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0a28" w14:textId="7230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16 тамыздағы № 690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ұйымдары беретін білім беру кредиттерін кепілдендіру қағидаларын бекіту туралы" Қазақстан Республикасы Үкіметінің 2012 жылғы 21 ақпандағы № 248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бюджеттен қаржыландырылатын білім беру ұйымдарында (Қазақстан Республикасының Қарулы Күштері, басқа да әскерлері мен әскери құралымдары,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қаулысына өзгеріс енгізу туралы" Қазақстан Республикасы Үкіметінің 2021 жылғы 16 шiлдедегi № 493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қаулысына өзгерістер енгізу туралы" Қазақстан Республикасы Үкіметінің 2021 жылғы 15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қаулысына өзгерістер енгізу туралы" Қазақстан Республикасы Үкіметінің 2022 жылғы 11 наурыздағы № 120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"Республикалық бюджеттен қаржыландырылатын білім беру ұйымдарында (Қазақстан Республикасының Қарулы Күштері,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2021 – 2022, 2022 – 2023, 2023 – 2024 оқу жылдарына арналған мемлекеттік білім беру тапсырысын бекіту туралы" Қазақстан Республикасы Үкіметінің 2021 жылғы 20 сәуірдегі № 253 қаулысына өзгерістер енгізу туралы" Қазақстан Республикасы Үкіметінің 2022 жылғы 31 желтоқсандағы № 1138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