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027fa" w14:textId="ee027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"Үздік педагог" атағын иеленушіге сыйақы төлеу қағидаларын және оның мөлшерін бекіту туралы" Қазақстан Республикасы Үкіметінің 2020 жылғы 14 сәуірдегі № 204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2023 жылғы 17 тамыздағы № 698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"Үздік педагог" атағын иеленушіге сыйақы төлеу қағидаларын және оның мөлшерін бекіту туралы" Қазақстан Республикасы Үкіметінің 2020 жылғы 14 сәуірдегі № 204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