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e0a157" w14:textId="8e0a15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Индустрия және инфрақұрылымдық даму министрлігінің кейбір мәселелері туралы</w:t>
      </w:r>
    </w:p>
    <w:p>
      <w:pPr>
        <w:spacing w:after="0"/>
        <w:ind w:left="0"/>
        <w:jc w:val="both"/>
      </w:pPr>
      <w:r>
        <w:rPr>
          <w:rFonts w:ascii="Times New Roman"/>
          <w:b w:val="false"/>
          <w:i w:val="false"/>
          <w:color w:val="000000"/>
          <w:sz w:val="28"/>
        </w:rPr>
        <w:t>Қазақстан Республикасы Үкіметінің 2023 жылғы 28 тамыздағы № 726 қаулысы.</w:t>
      </w:r>
    </w:p>
    <w:p>
      <w:pPr>
        <w:spacing w:after="0"/>
        <w:ind w:left="0"/>
        <w:jc w:val="both"/>
      </w:pPr>
      <w:bookmarkStart w:name="z1" w:id="0"/>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1. Қазақстан Республикасы Индустрия және инфрақұрылымдық даму министрлігінің Автомобиль жолдары комитеті Қазақстан Республикасы Индустрия және инфрақұрылымдық даму министрлігінің "Жол активтері сапасының ұлттық орталығы" шаруашылық жүргізу құқығындағы республикалық мемлекеттік кәсіпорнына қатысты мемлекеттік басқарудың тиісті саласына (аясына) басшылық жасау жөніндегі уәкілетті орган болып айқындалсын.</w:t>
      </w:r>
    </w:p>
    <w:bookmarkEnd w:id="1"/>
    <w:bookmarkStart w:name="z3" w:id="2"/>
    <w:p>
      <w:pPr>
        <w:spacing w:after="0"/>
        <w:ind w:left="0"/>
        <w:jc w:val="both"/>
      </w:pPr>
      <w:r>
        <w:rPr>
          <w:rFonts w:ascii="Times New Roman"/>
          <w:b w:val="false"/>
          <w:i w:val="false"/>
          <w:color w:val="000000"/>
          <w:sz w:val="28"/>
        </w:rPr>
        <w:t>
      2. "Агроинженерия ғылыми-өндірістік орталығы" жауапкершілігі шектеулі серіктестігінің жарғылық капиталындағы мемлекеттік қатысу үлесін иелену және пайдалану құқығы Қазақстан Республикасы Индустрия және инфрақұрылымдық даму министрлігінің Индустриялық даму комитетіне берілсін.</w:t>
      </w:r>
    </w:p>
    <w:bookmarkEnd w:id="2"/>
    <w:bookmarkStart w:name="z4" w:id="3"/>
    <w:p>
      <w:pPr>
        <w:spacing w:after="0"/>
        <w:ind w:left="0"/>
        <w:jc w:val="both"/>
      </w:pPr>
      <w:r>
        <w:rPr>
          <w:rFonts w:ascii="Times New Roman"/>
          <w:b w:val="false"/>
          <w:i w:val="false"/>
          <w:color w:val="000000"/>
          <w:sz w:val="28"/>
        </w:rPr>
        <w:t>
      3. Мынадай акционерлік қоғамдар акцияларының мемлекеттік пакетін иелену және пайдалану құқықтары:</w:t>
      </w:r>
    </w:p>
    <w:bookmarkEnd w:id="3"/>
    <w:bookmarkStart w:name="z5" w:id="4"/>
    <w:p>
      <w:pPr>
        <w:spacing w:after="0"/>
        <w:ind w:left="0"/>
        <w:jc w:val="both"/>
      </w:pPr>
      <w:r>
        <w:rPr>
          <w:rFonts w:ascii="Times New Roman"/>
          <w:b w:val="false"/>
          <w:i w:val="false"/>
          <w:color w:val="000000"/>
          <w:sz w:val="28"/>
        </w:rPr>
        <w:t>
      1) "ҚазАвтоЖол" ұлттық компаниясы" – Қазақстан Республикасы Индустрия және инфрақұрылымдық даму министрлігінің Автомобиль жолдары комитетіне;</w:t>
      </w:r>
    </w:p>
    <w:bookmarkEnd w:id="4"/>
    <w:bookmarkStart w:name="z6" w:id="5"/>
    <w:p>
      <w:pPr>
        <w:spacing w:after="0"/>
        <w:ind w:left="0"/>
        <w:jc w:val="both"/>
      </w:pPr>
      <w:r>
        <w:rPr>
          <w:rFonts w:ascii="Times New Roman"/>
          <w:b w:val="false"/>
          <w:i w:val="false"/>
          <w:color w:val="000000"/>
          <w:sz w:val="28"/>
        </w:rPr>
        <w:t>
      2) "Қазақстан жол ғылыми-зерттеу институты" – Қазақстан Республикасы Индустрия және инфрақұрылымдық даму министрлігінің Автомобиль жолдары комитетіне;</w:t>
      </w:r>
    </w:p>
    <w:bookmarkEnd w:id="5"/>
    <w:bookmarkStart w:name="z7" w:id="6"/>
    <w:p>
      <w:pPr>
        <w:spacing w:after="0"/>
        <w:ind w:left="0"/>
        <w:jc w:val="both"/>
      </w:pPr>
      <w:r>
        <w:rPr>
          <w:rFonts w:ascii="Times New Roman"/>
          <w:b w:val="false"/>
          <w:i w:val="false"/>
          <w:color w:val="000000"/>
          <w:sz w:val="28"/>
        </w:rPr>
        <w:t>
      3) "Қазақстандық тұрғын үй-коммуналдық шаруашылықты жаңғырту және дамыту орталығы" – Қазақстан Республикасы Индустрия және инфрақұрылымдық даму министрлігінің Құрылыс және тұрғын үй-коммуналдық шаруашылық істері комитетіне берілсін.</w:t>
      </w:r>
    </w:p>
    <w:bookmarkEnd w:id="6"/>
    <w:bookmarkStart w:name="z8" w:id="7"/>
    <w:p>
      <w:pPr>
        <w:spacing w:after="0"/>
        <w:ind w:left="0"/>
        <w:jc w:val="both"/>
      </w:pPr>
      <w:r>
        <w:rPr>
          <w:rFonts w:ascii="Times New Roman"/>
          <w:b w:val="false"/>
          <w:i w:val="false"/>
          <w:color w:val="000000"/>
          <w:sz w:val="28"/>
        </w:rPr>
        <w:t xml:space="preserve">
      4. Қоса беріліп отырған Қазақстан Республикасы Үкіметінің кейбір шешімдеріне енгізілетін </w:t>
      </w:r>
      <w:r>
        <w:rPr>
          <w:rFonts w:ascii="Times New Roman"/>
          <w:b w:val="false"/>
          <w:i w:val="false"/>
          <w:color w:val="000000"/>
          <w:sz w:val="28"/>
        </w:rPr>
        <w:t>өзгерістер мен толықтырулар</w:t>
      </w:r>
      <w:r>
        <w:rPr>
          <w:rFonts w:ascii="Times New Roman"/>
          <w:b w:val="false"/>
          <w:i w:val="false"/>
          <w:color w:val="000000"/>
          <w:sz w:val="28"/>
        </w:rPr>
        <w:t xml:space="preserve"> бекітілсін.</w:t>
      </w:r>
    </w:p>
    <w:bookmarkEnd w:id="7"/>
    <w:bookmarkStart w:name="z9" w:id="8"/>
    <w:p>
      <w:pPr>
        <w:spacing w:after="0"/>
        <w:ind w:left="0"/>
        <w:jc w:val="both"/>
      </w:pPr>
      <w:r>
        <w:rPr>
          <w:rFonts w:ascii="Times New Roman"/>
          <w:b w:val="false"/>
          <w:i w:val="false"/>
          <w:color w:val="000000"/>
          <w:sz w:val="28"/>
        </w:rPr>
        <w:t>
      5. Қазақстан Республикасы Қаржы министрлігінің Мемлекеттік мүлік және жекешелендіру комитеті Қазақстан Республикасы Индустрия және инфрақұрылымдық даму министрлігімен бірлесіп, Қазақстан Республикасының заңнамасында белгіленген тәртіппен осы қаулыны іске асыру үшін қажетті шараларды қабылдасын.</w:t>
      </w:r>
    </w:p>
    <w:bookmarkEnd w:id="8"/>
    <w:bookmarkStart w:name="z10" w:id="9"/>
    <w:p>
      <w:pPr>
        <w:spacing w:after="0"/>
        <w:ind w:left="0"/>
        <w:jc w:val="both"/>
      </w:pPr>
      <w:r>
        <w:rPr>
          <w:rFonts w:ascii="Times New Roman"/>
          <w:b w:val="false"/>
          <w:i w:val="false"/>
          <w:color w:val="000000"/>
          <w:sz w:val="28"/>
        </w:rPr>
        <w:t>
      6. Осы қаулы қол қойылған күнінен бастап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2023 жылғы 28 тамыздағы</w:t>
            </w:r>
            <w:r>
              <w:br/>
            </w:r>
            <w:r>
              <w:rPr>
                <w:rFonts w:ascii="Times New Roman"/>
                <w:b w:val="false"/>
                <w:i w:val="false"/>
                <w:color w:val="000000"/>
                <w:sz w:val="20"/>
              </w:rPr>
              <w:t>№ 726 қаулысымен</w:t>
            </w:r>
            <w:r>
              <w:br/>
            </w:r>
            <w:r>
              <w:rPr>
                <w:rFonts w:ascii="Times New Roman"/>
                <w:b w:val="false"/>
                <w:i w:val="false"/>
                <w:color w:val="000000"/>
                <w:sz w:val="20"/>
              </w:rPr>
              <w:t>бекітілген</w:t>
            </w:r>
          </w:p>
        </w:tc>
      </w:tr>
    </w:tbl>
    <w:bookmarkStart w:name="z12" w:id="10"/>
    <w:p>
      <w:pPr>
        <w:spacing w:after="0"/>
        <w:ind w:left="0"/>
        <w:jc w:val="left"/>
      </w:pPr>
      <w:r>
        <w:rPr>
          <w:rFonts w:ascii="Times New Roman"/>
          <w:b/>
          <w:i w:val="false"/>
          <w:color w:val="000000"/>
        </w:rPr>
        <w:t xml:space="preserve"> Қазақстан Республикасы Үкіметінің кейбір шешімдеріне енгізілетін өзгерістер мен толықтырулар</w:t>
      </w:r>
    </w:p>
    <w:bookmarkEnd w:id="10"/>
    <w:bookmarkStart w:name="z13" w:id="11"/>
    <w:p>
      <w:pPr>
        <w:spacing w:after="0"/>
        <w:ind w:left="0"/>
        <w:jc w:val="both"/>
      </w:pPr>
      <w:r>
        <w:rPr>
          <w:rFonts w:ascii="Times New Roman"/>
          <w:b w:val="false"/>
          <w:i w:val="false"/>
          <w:color w:val="000000"/>
          <w:sz w:val="28"/>
        </w:rPr>
        <w:t xml:space="preserve">
      1. "Акциялардың мемлекеттік пакеттеріне мемлекеттік меншіктің түрлері және ұйымдарға қатысудың мемлекеттік үлестері туралы" Қазақстан Республикасы Үкіметінің 1999 жылғы 12 сәуірдегі № 405 </w:t>
      </w:r>
      <w:r>
        <w:rPr>
          <w:rFonts w:ascii="Times New Roman"/>
          <w:b w:val="false"/>
          <w:i w:val="false"/>
          <w:color w:val="000000"/>
          <w:sz w:val="28"/>
        </w:rPr>
        <w:t>қаулысында</w:t>
      </w:r>
      <w:r>
        <w:rPr>
          <w:rFonts w:ascii="Times New Roman"/>
          <w:b w:val="false"/>
          <w:i w:val="false"/>
          <w:color w:val="000000"/>
          <w:sz w:val="28"/>
        </w:rPr>
        <w:t>:</w:t>
      </w:r>
    </w:p>
    <w:bookmarkEnd w:id="11"/>
    <w:bookmarkStart w:name="z14" w:id="12"/>
    <w:p>
      <w:pPr>
        <w:spacing w:after="0"/>
        <w:ind w:left="0"/>
        <w:jc w:val="both"/>
      </w:pPr>
      <w:r>
        <w:rPr>
          <w:rFonts w:ascii="Times New Roman"/>
          <w:b w:val="false"/>
          <w:i w:val="false"/>
          <w:color w:val="000000"/>
          <w:sz w:val="28"/>
        </w:rPr>
        <w:t xml:space="preserve">
      көрсетілген қаулымен бекітілген акцияларының мемлекеттік пакеттері мен қатысу үлестері республикалық меншікте қалатын акционерлік қоғамдар мен шаруашылық серіктестіктердің </w:t>
      </w:r>
      <w:r>
        <w:rPr>
          <w:rFonts w:ascii="Times New Roman"/>
          <w:b w:val="false"/>
          <w:i w:val="false"/>
          <w:color w:val="000000"/>
          <w:sz w:val="28"/>
        </w:rPr>
        <w:t>тізбесінде</w:t>
      </w:r>
      <w:r>
        <w:rPr>
          <w:rFonts w:ascii="Times New Roman"/>
          <w:b w:val="false"/>
          <w:i w:val="false"/>
          <w:color w:val="000000"/>
          <w:sz w:val="28"/>
        </w:rPr>
        <w:t>:</w:t>
      </w:r>
    </w:p>
    <w:bookmarkEnd w:id="12"/>
    <w:bookmarkStart w:name="z15" w:id="13"/>
    <w:p>
      <w:pPr>
        <w:spacing w:after="0"/>
        <w:ind w:left="0"/>
        <w:jc w:val="both"/>
      </w:pPr>
      <w:r>
        <w:rPr>
          <w:rFonts w:ascii="Times New Roman"/>
          <w:b w:val="false"/>
          <w:i w:val="false"/>
          <w:color w:val="000000"/>
          <w:sz w:val="28"/>
        </w:rPr>
        <w:t xml:space="preserve">
      "Астана қаласы" деген бөлімде: </w:t>
      </w:r>
    </w:p>
    <w:bookmarkEnd w:id="13"/>
    <w:p>
      <w:pPr>
        <w:spacing w:after="0"/>
        <w:ind w:left="0"/>
        <w:jc w:val="both"/>
      </w:pPr>
      <w:r>
        <w:rPr>
          <w:rFonts w:ascii="Times New Roman"/>
          <w:b w:val="false"/>
          <w:i w:val="false"/>
          <w:color w:val="000000"/>
          <w:sz w:val="28"/>
        </w:rPr>
        <w:t>
      "21-208. "Ұлттық ғылыми онкология орталығы" жауапкершілігі шектеулі серіктестігі." деген жол мынадай редакцияда жазылсын:</w:t>
      </w:r>
    </w:p>
    <w:p>
      <w:pPr>
        <w:spacing w:after="0"/>
        <w:ind w:left="0"/>
        <w:jc w:val="both"/>
      </w:pPr>
      <w:r>
        <w:rPr>
          <w:rFonts w:ascii="Times New Roman"/>
          <w:b w:val="false"/>
          <w:i w:val="false"/>
          <w:color w:val="000000"/>
          <w:sz w:val="28"/>
        </w:rPr>
        <w:t>
      "21-209. "Ұлттық ғылыми онкология орталығы" жауапкершілігі шектеулі серіктестігі.";</w:t>
      </w:r>
    </w:p>
    <w:bookmarkStart w:name="z16" w:id="14"/>
    <w:p>
      <w:pPr>
        <w:spacing w:after="0"/>
        <w:ind w:left="0"/>
        <w:jc w:val="both"/>
      </w:pPr>
      <w:r>
        <w:rPr>
          <w:rFonts w:ascii="Times New Roman"/>
          <w:b w:val="false"/>
          <w:i w:val="false"/>
          <w:color w:val="000000"/>
          <w:sz w:val="28"/>
        </w:rPr>
        <w:t>
      мынадай мазмұндағы реттік нөмірі 21-210-жолмен толықтырылсын:</w:t>
      </w:r>
    </w:p>
    <w:bookmarkEnd w:id="14"/>
    <w:p>
      <w:pPr>
        <w:spacing w:after="0"/>
        <w:ind w:left="0"/>
        <w:jc w:val="both"/>
      </w:pPr>
      <w:r>
        <w:rPr>
          <w:rFonts w:ascii="Times New Roman"/>
          <w:b w:val="false"/>
          <w:i w:val="false"/>
          <w:color w:val="000000"/>
          <w:sz w:val="28"/>
        </w:rPr>
        <w:t>
      "21-210. "Тұрғын үй-коммуналдық шаруашылығын жаңғырту мен дамытудың қазақстандық орталығы" акционерлік қоғамы.".</w:t>
      </w:r>
    </w:p>
    <w:bookmarkStart w:name="z17" w:id="15"/>
    <w:p>
      <w:pPr>
        <w:spacing w:after="0"/>
        <w:ind w:left="0"/>
        <w:jc w:val="both"/>
      </w:pPr>
      <w:r>
        <w:rPr>
          <w:rFonts w:ascii="Times New Roman"/>
          <w:b w:val="false"/>
          <w:i w:val="false"/>
          <w:color w:val="000000"/>
          <w:sz w:val="28"/>
        </w:rPr>
        <w:t xml:space="preserve">
      2. "Республикалық меншіктегі ұйымдар акцияларының мемлекеттік пакеттері мен мемлекеттік үлестеріне иелік ету және пайдалану жөніндегі құқықтарды беру туралы" Қазақстан Республикасы Үкіметінің 1999 жылғы 27 мамырдағы № 659 </w:t>
      </w:r>
      <w:r>
        <w:rPr>
          <w:rFonts w:ascii="Times New Roman"/>
          <w:b w:val="false"/>
          <w:i w:val="false"/>
          <w:color w:val="000000"/>
          <w:sz w:val="28"/>
        </w:rPr>
        <w:t>қаулысында</w:t>
      </w:r>
      <w:r>
        <w:rPr>
          <w:rFonts w:ascii="Times New Roman"/>
          <w:b w:val="false"/>
          <w:i w:val="false"/>
          <w:color w:val="000000"/>
          <w:sz w:val="28"/>
        </w:rPr>
        <w:t>:</w:t>
      </w:r>
    </w:p>
    <w:bookmarkEnd w:id="15"/>
    <w:bookmarkStart w:name="z18" w:id="16"/>
    <w:p>
      <w:pPr>
        <w:spacing w:after="0"/>
        <w:ind w:left="0"/>
        <w:jc w:val="both"/>
      </w:pPr>
      <w:r>
        <w:rPr>
          <w:rFonts w:ascii="Times New Roman"/>
          <w:b w:val="false"/>
          <w:i w:val="false"/>
          <w:color w:val="000000"/>
          <w:sz w:val="28"/>
        </w:rPr>
        <w:t xml:space="preserve">
      көрсетілген қаулымен бекітілген иелік ету және пайдалану құқығы салалық министрліктерге, өзге де мемлекеттік органдарға берілетін республикалық меншік ұйымдарындағы акциялардың мемлекеттік пакеттерінің және қатысудың мемлекеттік үлестерінің </w:t>
      </w:r>
      <w:r>
        <w:rPr>
          <w:rFonts w:ascii="Times New Roman"/>
          <w:b w:val="false"/>
          <w:i w:val="false"/>
          <w:color w:val="000000"/>
          <w:sz w:val="28"/>
        </w:rPr>
        <w:t>тізбесінде:</w:t>
      </w:r>
    </w:p>
    <w:bookmarkEnd w:id="16"/>
    <w:bookmarkStart w:name="z19" w:id="17"/>
    <w:p>
      <w:pPr>
        <w:spacing w:after="0"/>
        <w:ind w:left="0"/>
        <w:jc w:val="both"/>
      </w:pPr>
      <w:r>
        <w:rPr>
          <w:rFonts w:ascii="Times New Roman"/>
          <w:b w:val="false"/>
          <w:i w:val="false"/>
          <w:color w:val="000000"/>
          <w:sz w:val="28"/>
        </w:rPr>
        <w:t>
      "Қазақстан Республикасы Индустрия және инфрақұрылымдық даму министрлігіне" деген бөлімде:</w:t>
      </w:r>
    </w:p>
    <w:bookmarkEnd w:id="17"/>
    <w:bookmarkStart w:name="z20" w:id="18"/>
    <w:p>
      <w:pPr>
        <w:spacing w:after="0"/>
        <w:ind w:left="0"/>
        <w:jc w:val="both"/>
      </w:pPr>
      <w:r>
        <w:rPr>
          <w:rFonts w:ascii="Times New Roman"/>
          <w:b w:val="false"/>
          <w:i w:val="false"/>
          <w:color w:val="000000"/>
          <w:sz w:val="28"/>
        </w:rPr>
        <w:t>
      реттік нөмірлері 389 және 389-8-жолдар алып тасталсын;</w:t>
      </w:r>
    </w:p>
    <w:bookmarkEnd w:id="18"/>
    <w:bookmarkStart w:name="z21" w:id="19"/>
    <w:p>
      <w:pPr>
        <w:spacing w:after="0"/>
        <w:ind w:left="0"/>
        <w:jc w:val="both"/>
      </w:pPr>
      <w:r>
        <w:rPr>
          <w:rFonts w:ascii="Times New Roman"/>
          <w:b w:val="false"/>
          <w:i w:val="false"/>
          <w:color w:val="000000"/>
          <w:sz w:val="28"/>
        </w:rPr>
        <w:t>
      "Қазақстан Республикасы Индустрия және инфрақұрылымдық даму министрлігінің Индустриялық даму комитетіне" деген кіші бөлім мынадай мазмұндағы реттік нөмірі 393-2-жолмен толықтырылсын:</w:t>
      </w:r>
    </w:p>
    <w:bookmarkEnd w:id="19"/>
    <w:bookmarkStart w:name="z22" w:id="20"/>
    <w:p>
      <w:pPr>
        <w:spacing w:after="0"/>
        <w:ind w:left="0"/>
        <w:jc w:val="both"/>
      </w:pPr>
      <w:r>
        <w:rPr>
          <w:rFonts w:ascii="Times New Roman"/>
          <w:b w:val="false"/>
          <w:i w:val="false"/>
          <w:color w:val="000000"/>
          <w:sz w:val="28"/>
        </w:rPr>
        <w:t>
      "393-2. "Агроинженерия ғылыми-өндірістік орталығы" жауапкершілігі шектеулі серіктестігі.";</w:t>
      </w:r>
    </w:p>
    <w:bookmarkEnd w:id="20"/>
    <w:bookmarkStart w:name="z23" w:id="21"/>
    <w:p>
      <w:pPr>
        <w:spacing w:after="0"/>
        <w:ind w:left="0"/>
        <w:jc w:val="both"/>
      </w:pPr>
      <w:r>
        <w:rPr>
          <w:rFonts w:ascii="Times New Roman"/>
          <w:b w:val="false"/>
          <w:i w:val="false"/>
          <w:color w:val="000000"/>
          <w:sz w:val="28"/>
        </w:rPr>
        <w:t>
      "Қазақстан Республикасы Индустрия және инфрақұрылымдық даму министрлігінің Автомобиль жолдары комитетіне" деген кіші бөлім мынадай мазмұндағы реттік нөмірлері 395-1 және 395-2-жолдармен толықтырылсын:</w:t>
      </w:r>
    </w:p>
    <w:bookmarkEnd w:id="21"/>
    <w:bookmarkStart w:name="z24" w:id="22"/>
    <w:p>
      <w:pPr>
        <w:spacing w:after="0"/>
        <w:ind w:left="0"/>
        <w:jc w:val="both"/>
      </w:pPr>
      <w:r>
        <w:rPr>
          <w:rFonts w:ascii="Times New Roman"/>
          <w:b w:val="false"/>
          <w:i w:val="false"/>
          <w:color w:val="000000"/>
          <w:sz w:val="28"/>
        </w:rPr>
        <w:t>
      "395-1. "ҚазАвтоЖол" ұлттық компаниясы" акционерлік қоғамы.</w:t>
      </w:r>
    </w:p>
    <w:bookmarkEnd w:id="22"/>
    <w:bookmarkStart w:name="z25" w:id="23"/>
    <w:p>
      <w:pPr>
        <w:spacing w:after="0"/>
        <w:ind w:left="0"/>
        <w:jc w:val="both"/>
      </w:pPr>
      <w:r>
        <w:rPr>
          <w:rFonts w:ascii="Times New Roman"/>
          <w:b w:val="false"/>
          <w:i w:val="false"/>
          <w:color w:val="000000"/>
          <w:sz w:val="28"/>
        </w:rPr>
        <w:t>
      395-2. "Қазақстан жол ғылыми-зерттеу институты" акционерлік қоғамы.";</w:t>
      </w:r>
    </w:p>
    <w:bookmarkEnd w:id="23"/>
    <w:bookmarkStart w:name="z26" w:id="24"/>
    <w:p>
      <w:pPr>
        <w:spacing w:after="0"/>
        <w:ind w:left="0"/>
        <w:jc w:val="both"/>
      </w:pPr>
      <w:r>
        <w:rPr>
          <w:rFonts w:ascii="Times New Roman"/>
          <w:b w:val="false"/>
          <w:i w:val="false"/>
          <w:color w:val="000000"/>
          <w:sz w:val="28"/>
        </w:rPr>
        <w:t>
      "Қазақстан Республикасы Индустрия және инфрақұрылымдық даму министрлігінің Құрылыс және тұрғын үй-коммуналдық шаруашылық істері комитетіне" деген кіші бөлім мынадай мазмұндағы реттік нөмірі 398-1-жолмен толықтырылсын:</w:t>
      </w:r>
    </w:p>
    <w:bookmarkEnd w:id="24"/>
    <w:p>
      <w:pPr>
        <w:spacing w:after="0"/>
        <w:ind w:left="0"/>
        <w:jc w:val="both"/>
      </w:pPr>
      <w:r>
        <w:rPr>
          <w:rFonts w:ascii="Times New Roman"/>
          <w:b w:val="false"/>
          <w:i w:val="false"/>
          <w:color w:val="000000"/>
          <w:sz w:val="28"/>
        </w:rPr>
        <w:t>
      "398-1. "Тұрғын үй-коммуналдық шаруашылығын жаңғырту мен дамытудың қазақстандық орталығы" акционерлік қоғамы.".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Күші жойылды - ҚР Үкіметінің 04.10.2023 </w:t>
      </w:r>
      <w:r>
        <w:rPr>
          <w:rFonts w:ascii="Times New Roman"/>
          <w:b w:val="false"/>
          <w:i w:val="false"/>
          <w:color w:val="000000"/>
          <w:sz w:val="28"/>
        </w:rPr>
        <w:t>№ 862</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48" w:id="25"/>
    <w:p>
      <w:pPr>
        <w:spacing w:after="0"/>
        <w:ind w:left="0"/>
        <w:jc w:val="both"/>
      </w:pPr>
      <w:r>
        <w:rPr>
          <w:rFonts w:ascii="Times New Roman"/>
          <w:b w:val="false"/>
          <w:i w:val="false"/>
          <w:color w:val="000000"/>
          <w:sz w:val="28"/>
        </w:rPr>
        <w:t xml:space="preserve">
      4. "Қазақстан Республикасының Индустрия және инфрақұрылымдық даму министрлігінің кейбір мәселелері туралы" Қазақстан Республикасы Үкіметінің 2022 жылғы 30 желтоқсандағы № 1111 </w:t>
      </w:r>
      <w:r>
        <w:rPr>
          <w:rFonts w:ascii="Times New Roman"/>
          <w:b w:val="false"/>
          <w:i w:val="false"/>
          <w:color w:val="000000"/>
          <w:sz w:val="28"/>
        </w:rPr>
        <w:t>қаулысында</w:t>
      </w:r>
      <w:r>
        <w:rPr>
          <w:rFonts w:ascii="Times New Roman"/>
          <w:b w:val="false"/>
          <w:i w:val="false"/>
          <w:color w:val="000000"/>
          <w:sz w:val="28"/>
        </w:rPr>
        <w:t>:</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4-тармақтар</w:t>
      </w:r>
      <w:r>
        <w:rPr>
          <w:rFonts w:ascii="Times New Roman"/>
          <w:b w:val="false"/>
          <w:i w:val="false"/>
          <w:color w:val="000000"/>
          <w:sz w:val="28"/>
        </w:rPr>
        <w:t xml:space="preserve"> алып тасталсын.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