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3b48" w14:textId="c883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 қыркүйектегі № 752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 қыркүйектегі</w:t>
            </w:r>
            <w:r>
              <w:br/>
            </w:r>
            <w:r>
              <w:rPr>
                <w:rFonts w:ascii="Times New Roman"/>
                <w:b w:val="false"/>
                <w:i w:val="false"/>
                <w:color w:val="000000"/>
                <w:sz w:val="20"/>
              </w:rPr>
              <w:t>№ 752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өткізу қағидаларын бекіту туралы" Қазақстан Республикасы Үкіметінің 2016 жылғы 18 ақпандағы № 80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 азаматтарының шығу туризмі саласындағы құқықтарына кепілдік беру жүйесінің жұмыс істеу қағидаларын, шығу туризмі саласында қызметін жүзеге асыратын туроператорлар мен туроператорлар-әуе кемесімен жалданушылар үшін банктік кепілдіктермен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аударылуы тиіс ақша сомасын бекіту туралы" Қазақстан Республикасы Үкіметінің 2016 жылғы 21 қазандағы № 607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 туралы" Қазақстан Республикасы Үкіметінің 2016 жылғы 21 қазандағы № 608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"Қазақстан Республикасы азаматтарының шығу туризмі саласындағы құқықтарына кепілдік беру жүйесінің әкімшісі үшін арнайы ашылған банктік шотқа аударылуға жататын ақша сомасынан ұсталатын комиссиялық алым мөлшерін бекіту туралы" Қазақстан Республикасы Үкіметінің 2016 жылғы 31 қазандағы № 636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"Қазақстан Республикасы азаматтарының шығу туризмі саласындағы құқықтарына кепілдік беру жүйесінің жұмыс істеу қағидаларын, шығу туризмі саласындағы қызметін жүзеге асыратын туроператорлар мен туроператор-әуе кемесімен жалданушылар үшін банктік кепілдіктермен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аударылуы тиіс ақша сомасын бекіту туралы" Қазақстан Республикасы Үкіметінің 2016 жылғы 21 қазандағы № 607 қаулысына өзгерістер мен толықтырулар енгізу туралы" Қазақстан Республикасы Үкіметінің 2021 жылғы 3 қыркүйектегі № 609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"Шетелдіктер үшін туристік жарнаны төлеу қағидаларын бекіту туралы" Қазақстан Республикасы Үкіметінің 2021 жылғы 5 қарашадағы № 787 </w:t>
      </w:r>
      <w:r>
        <w:rPr>
          <w:rFonts w:ascii="Times New Roman"/>
          <w:b w:val="false"/>
          <w:i w:val="false"/>
          <w:color w:val="000000"/>
          <w:sz w:val="28"/>
        </w:rPr>
        <w:t>қаулысы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