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3e6c" w14:textId="ed33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8 қыркүйектегі № 776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"Магистральдық мұнай құбыры бойынша ұлттық оператор туралы" Қазақстан Республикасы Үкіметінің 2012 жылғы 8 қазандағы № 1273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"Мұнай өнімдерін жеткізу жөніндегі бірыңғай операторды белгілеу туралы" Қазақстан Республикасы Үкіметінің 2014 жылғы 12 желтоқсандағы № 1304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"Мұнай өнімдерін жеткізу жөніндегі бірыңғай операторды белгілеу туралы" Қазақстан Республикасы Үкіметінің 2014 жылғы 12 желтоқсандағы № 1304 қаулысына өзгерістер енгізу туралы" Қазақстан Республикасы Үкіметінің 2017 жылғы 24 ақпандағы № 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"Мұнай өнімдерін жеткізу жөніндегі бірыңғай операторды белгілеу туралы" Қазақстан Республикасы Үкіметінің 2014 жылғы 12 желтоқсандағы № 1304 қаулысына өзгерістер енгізу туралы" Қазақстан Республикасы Үкіметінің 2019 жылғы 24 мамырдағы № 316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кейбір шешімдеріне өзгерістер мен толықтырулар енгізу туралы" Қазақстан Республикасы Үкіметінің 2020 жылғы 29 сәуірдегі № 259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