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8bd2" w14:textId="2e18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"Тестілеу рәсімдерін және мемлекеттік қызмет персоналы жөніндегі автоматтандырылған бірыңғай дерекқордың (ақпараттық жүйенің) үздіксіз жұмыс істеуін техникалық қамтамасыз ету жөніндегі операторды айқындау туралы" Қазақстан Республикасы Үкіметінің 2020 жылғы 29 қаңтардағы № 14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13 қыркүйектегі № 789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2023 жылғы 31 желтоқсаннан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"Тестілеу рәсімдерін және мемлекеттік қызмет персоналы жөніндегі автоматтандырылған бірыңғай дерекқордың (ақпараттық жүйенің) үздіксіз жұмыс істеуін техникалық қамтамасыз ету жөніндегі операторды айқындау туралы" Қазақстан Республикасы Үкіметінің 2020 жылғы 29 қаңтардағы № 14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2023 жылғы 31 желтоқсаннан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