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6624" w14:textId="5cc6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2012 жылғы 21 қаңтардағы № 148 қаулысымен бекітілген Көшіп келушілердің Қазақстан Республикасына келуінің және онда болуының, сондай-ақ олардың Қазақстан Республикасынан кетуінің қағидаларының 6-тармағы он алтыншы абзацының қолданысын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26 қыркүйектегі № 837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2012 жылғы 21 қаңтардағы № 148 қаулысымен бекітілген Көшіп келушілердің Қазақстан Республикасына келуінің және онда болуының, сондай-ақ олардың Қазақстан Республикасынан кетуінің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алтыншы абзацының қолданысы Қырғыз Республикасының азаматтары үшін 2024 жылғы 1 қыркүйекке дейін тоқтатыла тұрсын.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