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ae98" w14:textId="438a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2023 жылға арналған жоспары туралы" Қазақстан Республикасы Үкіметінің 2022 жылғы 29 желтоқсандағы № 1092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27 қыркүйектегі № 839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2023 жылға арналған жоспары туралы" Қазақстан Республикасы Үкіметінің 2022 жылғы 29 желтоқсандағы № 1092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2023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31 және 32-жолдармен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аумақтық қорғанысы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М.Р Құсайынов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аумақтық қорғаныс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М.Р Құсайынов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: аббревиатуралардың толық жазылуы "Қаржымині – Қазақстан Республикасының Қаржы министрлігі" деген жолдан кейін мынадай мазмұндағы жолмен толықтырылсын: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"Қорғанысмині – Қазақстан Республикасының Қорғаныс министрлігі".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