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e44d" w14:textId="603e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29 қыркүйектегі № 845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қорын орналастыру үшін материалдық емес активтерді қоспағанда, рұқсат етілген қаржы құралдарының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Қазақстандық қаржы құралдары:</w:t>
      </w:r>
    </w:p>
    <w:bookmarkEnd w:id="3"/>
    <w:bookmarkStart w:name="z6" w:id="4"/>
    <w:p>
      <w:pPr>
        <w:spacing w:after="0"/>
        <w:ind w:left="0"/>
        <w:jc w:val="both"/>
      </w:pPr>
      <w:r>
        <w:rPr>
          <w:rFonts w:ascii="Times New Roman"/>
          <w:b w:val="false"/>
          <w:i w:val="false"/>
          <w:color w:val="000000"/>
          <w:sz w:val="28"/>
        </w:rPr>
        <w:t>
      1) Қазақстан Республикасы Президентінің тікелей тапсырмасы бойынша іске асырылатын стратегиялық инфрақұрылымдық жобаларды іске асыру үшін шығарылатын "Самұрық-Қазына" ұлттық әл-ауқат қоры" акционерлік қоғамының борыштық бағалы қағаздары;</w:t>
      </w:r>
    </w:p>
    <w:bookmarkEnd w:id="4"/>
    <w:bookmarkStart w:name="z7" w:id="5"/>
    <w:p>
      <w:pPr>
        <w:spacing w:after="0"/>
        <w:ind w:left="0"/>
        <w:jc w:val="both"/>
      </w:pPr>
      <w:r>
        <w:rPr>
          <w:rFonts w:ascii="Times New Roman"/>
          <w:b w:val="false"/>
          <w:i w:val="false"/>
          <w:color w:val="000000"/>
          <w:sz w:val="28"/>
        </w:rPr>
        <w:t>
      2) халықаралық SPO (Secondary public offering) жүргізу кезінде Қазақстан Республикасы Ұлттық қорының үлесін басым түрде өткізу құқығымен республикалық бюджетті қаржыландыру үшін Қазақстан Республикасы Үкіметінің шешімі бойынша нарықтық құнына дисконтпен "ҚазМұнайГаз" ұлттық компаниясы" акционерлік қоғамының акциялары.".</w:t>
      </w:r>
    </w:p>
    <w:bookmarkEnd w:id="5"/>
    <w:bookmarkStart w:name="z8"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