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52c6" w14:textId="3935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4 қазандағы № 860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радиожиілiк спектрiн пайдаланудың кейбiр мәселелерi туралы" Қазақстан Республикасы Үкіметінің 2002 жылғы 21 тамыздағы № 932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Үкiметiнiң 2002 жылғы 21 тамыздағы № 932 қаулысына толықтырулар енгізу туралы" Қазақстан Республикасы Үкіметінің 2004 жылғы 1 қазандағы № 1016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Yкiметiнiң 2002 жылғы 21 тамыздағы № 932 және 2003 жылғы 30 желтоқсандағы № 1355 қаулыларына өзгерiстер мен толықтырулар енгiзу туралы" Қазақстан Республикасы Үкіметінің 2005 жылғы 18 қазандағы № 1044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2002 жылғы 21 тамыздағы № 932 қаулысына толықтыру енгізу туралы" Қазақстан Республикасы Үкіметінің 2008 жылғы 11 қарашадағы № 1042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"Радиожиілік спектрінің конверсиясын жүргізу ережесі мен радиожиілік спектрінің конверсиясын жүргізуге жұмсалатын шығындардың техникалық-экономикалық негіздемесінің әдістемесін бекіту туралы" Қазақстан Республикасы Үкіметінің 2009 жылғы 27 маусымдағы № 990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