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59b3" w14:textId="f6f5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Әскери мақсаттағы ақпараттық-коммуникациялық инфрақұрылымның бірыңғай операторын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5 қазандағы № 871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қорғанысы және Қарулы Күштері туралы" Қазақстан Республикасының Заңы 7-бабының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ГАЖ орталығы" акционерлік қоғамы әскери мақсаттағы ақпараттық-коммуникациялық инфрақұрылымның бірыңғай операторы болып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