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5c808" w14:textId="055c8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онкологиялық ауруларға қарсы күрес жөніндегі 2023 – 2027 жылдарға арналған кешенді жоспарды бекіту туралы</w:t>
      </w:r>
    </w:p>
    <w:p>
      <w:pPr>
        <w:spacing w:after="0"/>
        <w:ind w:left="0"/>
        <w:jc w:val="both"/>
      </w:pPr>
      <w:r>
        <w:rPr>
          <w:rFonts w:ascii="Times New Roman"/>
          <w:b w:val="false"/>
          <w:i w:val="false"/>
          <w:color w:val="000000"/>
          <w:sz w:val="28"/>
        </w:rPr>
        <w:t>Қазақстан Республикасы Үкіметінің 2023 жылғы 5 қазандағы № 874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Республикасында онкологиялық ауруларға қарсы күрес жөніндегі 2023 – 2027 жылдарға арналған </w:t>
      </w:r>
      <w:r>
        <w:rPr>
          <w:rFonts w:ascii="Times New Roman"/>
          <w:b w:val="false"/>
          <w:i w:val="false"/>
          <w:color w:val="000000"/>
          <w:sz w:val="28"/>
        </w:rPr>
        <w:t>кешенді жоспар</w:t>
      </w:r>
      <w:r>
        <w:rPr>
          <w:rFonts w:ascii="Times New Roman"/>
          <w:b w:val="false"/>
          <w:i w:val="false"/>
          <w:color w:val="000000"/>
          <w:sz w:val="28"/>
        </w:rPr>
        <w:t xml:space="preserve"> (бұдан әрі – Кешенді жоспар) бекітілсін.</w:t>
      </w:r>
    </w:p>
    <w:bookmarkEnd w:id="1"/>
    <w:bookmarkStart w:name="z3" w:id="2"/>
    <w:p>
      <w:pPr>
        <w:spacing w:after="0"/>
        <w:ind w:left="0"/>
        <w:jc w:val="both"/>
      </w:pPr>
      <w:r>
        <w:rPr>
          <w:rFonts w:ascii="Times New Roman"/>
          <w:b w:val="false"/>
          <w:i w:val="false"/>
          <w:color w:val="000000"/>
          <w:sz w:val="28"/>
        </w:rPr>
        <w:t xml:space="preserve">
      2. Орталық және жергілікті атқарушы органдар, мүдделі ұйымдар (келісу бойынша): </w:t>
      </w:r>
    </w:p>
    <w:bookmarkEnd w:id="2"/>
    <w:bookmarkStart w:name="z4" w:id="3"/>
    <w:p>
      <w:pPr>
        <w:spacing w:after="0"/>
        <w:ind w:left="0"/>
        <w:jc w:val="both"/>
      </w:pPr>
      <w:r>
        <w:rPr>
          <w:rFonts w:ascii="Times New Roman"/>
          <w:b w:val="false"/>
          <w:i w:val="false"/>
          <w:color w:val="000000"/>
          <w:sz w:val="28"/>
        </w:rPr>
        <w:t>
      1) Кешенді жоспарда көзделген іс-шаралардың уақтылы іске асырылуын және көрсеткіштерге қол жеткізуді қамтамасыз етсін;</w:t>
      </w:r>
    </w:p>
    <w:bookmarkEnd w:id="3"/>
    <w:bookmarkStart w:name="z5" w:id="4"/>
    <w:p>
      <w:pPr>
        <w:spacing w:after="0"/>
        <w:ind w:left="0"/>
        <w:jc w:val="both"/>
      </w:pPr>
      <w:r>
        <w:rPr>
          <w:rFonts w:ascii="Times New Roman"/>
          <w:b w:val="false"/>
          <w:i w:val="false"/>
          <w:color w:val="000000"/>
          <w:sz w:val="28"/>
        </w:rPr>
        <w:t>
      2) жылына екі рет, 15 қаңтардан және 15 шілдеден кешіктірмей, Қазақстан Республикасының Денсаулық сақтау министрлігіне Кешенді жоспар іс-шараларының орындалу барысы туралы ақпарат беріп тұрсын.</w:t>
      </w:r>
    </w:p>
    <w:bookmarkEnd w:id="4"/>
    <w:bookmarkStart w:name="z6" w:id="5"/>
    <w:p>
      <w:pPr>
        <w:spacing w:after="0"/>
        <w:ind w:left="0"/>
        <w:jc w:val="both"/>
      </w:pPr>
      <w:r>
        <w:rPr>
          <w:rFonts w:ascii="Times New Roman"/>
          <w:b w:val="false"/>
          <w:i w:val="false"/>
          <w:color w:val="000000"/>
          <w:sz w:val="28"/>
        </w:rPr>
        <w:t>
      3. Қазақстан Республикасының Денсаулық сақтау министрлігі жылына екі рет, есепті жартыжылдықтан кейінгі 15 ақпан мен 15 тамыздан кешіктірмей, Қазақстан Республикасы Үкіметінің Аппаратына Кешенді жоспардың іске асырылу барысы орындалуы туралы жиынтық ақпарат беріп тұрсын.</w:t>
      </w:r>
    </w:p>
    <w:bookmarkEnd w:id="5"/>
    <w:bookmarkStart w:name="z7" w:id="6"/>
    <w:p>
      <w:pPr>
        <w:spacing w:after="0"/>
        <w:ind w:left="0"/>
        <w:jc w:val="both"/>
      </w:pPr>
      <w:r>
        <w:rPr>
          <w:rFonts w:ascii="Times New Roman"/>
          <w:b w:val="false"/>
          <w:i w:val="false"/>
          <w:color w:val="000000"/>
          <w:sz w:val="28"/>
        </w:rPr>
        <w:t>
      4. Осы қаулының орындалуын бақылау Қазақстан Республикасының Денсаулық сақтау министрлігіне жүктелсін.</w:t>
      </w:r>
    </w:p>
    <w:bookmarkEnd w:id="6"/>
    <w:bookmarkStart w:name="z8" w:id="7"/>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5 қазандағы</w:t>
            </w:r>
            <w:r>
              <w:br/>
            </w:r>
            <w:r>
              <w:rPr>
                <w:rFonts w:ascii="Times New Roman"/>
                <w:b w:val="false"/>
                <w:i w:val="false"/>
                <w:color w:val="000000"/>
                <w:sz w:val="20"/>
              </w:rPr>
              <w:t>№ 874 қаулысымен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Республикасында онкологиялық ауруларға қарсы күрес жөніндегі 2023 – 2027 жылдарға арналған кешенді жоспар</w:t>
      </w:r>
    </w:p>
    <w:bookmarkEnd w:id="8"/>
    <w:bookmarkStart w:name="z11" w:id="9"/>
    <w:p>
      <w:pPr>
        <w:spacing w:after="0"/>
        <w:ind w:left="0"/>
        <w:jc w:val="both"/>
      </w:pPr>
      <w:r>
        <w:rPr>
          <w:rFonts w:ascii="Times New Roman"/>
          <w:b w:val="false"/>
          <w:i w:val="false"/>
          <w:color w:val="000000"/>
          <w:sz w:val="28"/>
        </w:rPr>
        <w:t>
      Кіріспе</w:t>
      </w:r>
    </w:p>
    <w:bookmarkEnd w:id="9"/>
    <w:bookmarkStart w:name="z12" w:id="10"/>
    <w:p>
      <w:pPr>
        <w:spacing w:after="0"/>
        <w:ind w:left="0"/>
        <w:jc w:val="both"/>
      </w:pPr>
      <w:r>
        <w:rPr>
          <w:rFonts w:ascii="Times New Roman"/>
          <w:b w:val="false"/>
          <w:i w:val="false"/>
          <w:color w:val="000000"/>
          <w:sz w:val="28"/>
        </w:rPr>
        <w:t>
      Ағымдағы жағдайды талдау</w:t>
      </w:r>
    </w:p>
    <w:bookmarkEnd w:id="10"/>
    <w:p>
      <w:pPr>
        <w:spacing w:after="0"/>
        <w:ind w:left="0"/>
        <w:jc w:val="both"/>
      </w:pPr>
      <w:r>
        <w:rPr>
          <w:rFonts w:ascii="Times New Roman"/>
          <w:b w:val="false"/>
          <w:i w:val="false"/>
          <w:color w:val="000000"/>
          <w:sz w:val="28"/>
        </w:rPr>
        <w:t xml:space="preserve">
      Жыл сайын елімізде онкологиялық аурулар бойынша 37-ден астам жаңа жағдай тіркеледі, 13 мыңнан астам адам қайтыс болады. Бүгінгі күні онкопатологиясы бар 205 мыңнан астам қазақстандық есепте тұр. </w:t>
      </w:r>
    </w:p>
    <w:bookmarkStart w:name="z13" w:id="11"/>
    <w:p>
      <w:pPr>
        <w:spacing w:after="0"/>
        <w:ind w:left="0"/>
        <w:jc w:val="both"/>
      </w:pPr>
      <w:r>
        <w:rPr>
          <w:rFonts w:ascii="Times New Roman"/>
          <w:b w:val="false"/>
          <w:i w:val="false"/>
          <w:color w:val="000000"/>
          <w:sz w:val="28"/>
        </w:rPr>
        <w:t xml:space="preserve">
      Бұл ретте Қазақстанда онкологиядан болатын өлім көш бастап тұр және жалпы өлім-жітім құрылымында екінші орынды иеленуде. </w:t>
      </w:r>
    </w:p>
    <w:bookmarkEnd w:id="11"/>
    <w:p>
      <w:pPr>
        <w:spacing w:after="0"/>
        <w:ind w:left="0"/>
        <w:jc w:val="both"/>
      </w:pPr>
      <w:r>
        <w:rPr>
          <w:rFonts w:ascii="Times New Roman"/>
          <w:b w:val="false"/>
          <w:i w:val="false"/>
          <w:color w:val="000000"/>
          <w:sz w:val="28"/>
        </w:rPr>
        <w:t xml:space="preserve">
      Елдегі онкологиялық көмек көрсетуді жетілдіру жөніндегі шаралар Қазақстан Республикасы Үкіметінің 2018 жылғы 29 маусымдағы № 395 қаулысымен бекітілген Қазақстан Республикасында онкологиялық ауруларға қарсы күрес жөніндегі 2018 – 2022 жылдарға арналған Кешенді </w:t>
      </w:r>
      <w:r>
        <w:rPr>
          <w:rFonts w:ascii="Times New Roman"/>
          <w:b w:val="false"/>
          <w:i w:val="false"/>
          <w:color w:val="000000"/>
          <w:sz w:val="28"/>
        </w:rPr>
        <w:t>жоспардың</w:t>
      </w:r>
      <w:r>
        <w:rPr>
          <w:rFonts w:ascii="Times New Roman"/>
          <w:b w:val="false"/>
          <w:i w:val="false"/>
          <w:color w:val="000000"/>
          <w:sz w:val="28"/>
        </w:rPr>
        <w:t xml:space="preserve"> (бұдан әрі – Кешенді жоспар) шеңберінде жүзеге асырылды, оның мақсаты қатерлі ісіктердің ауыртпалығын азайту болды.</w:t>
      </w:r>
    </w:p>
    <w:bookmarkStart w:name="z14" w:id="12"/>
    <w:p>
      <w:pPr>
        <w:spacing w:after="0"/>
        <w:ind w:left="0"/>
        <w:jc w:val="both"/>
      </w:pPr>
      <w:r>
        <w:rPr>
          <w:rFonts w:ascii="Times New Roman"/>
          <w:b w:val="false"/>
          <w:i w:val="false"/>
          <w:color w:val="000000"/>
          <w:sz w:val="28"/>
        </w:rPr>
        <w:t>
      Онкологиялық қызметтің негізгі көрсеткіштері</w:t>
      </w:r>
    </w:p>
    <w:bookmarkEnd w:id="12"/>
    <w:p>
      <w:pPr>
        <w:spacing w:after="0"/>
        <w:ind w:left="0"/>
        <w:jc w:val="both"/>
      </w:pPr>
      <w:r>
        <w:rPr>
          <w:rFonts w:ascii="Times New Roman"/>
          <w:b w:val="false"/>
          <w:i w:val="false"/>
          <w:color w:val="000000"/>
          <w:sz w:val="28"/>
        </w:rPr>
        <w:t>
      Кешенді жоспардың іс-шараларын іске асыру кезінде қатерлі ісіктерден болатын өлім 15 %-ға төмендеді: 2018 жылы – 100 мың тұрғынға шаққанда 78,1; 2022 жылы – 100 мың тұрғынға шаққанда – 66,8; мұны еліміздің барлық өңірлерінен байқауға болады.</w:t>
      </w:r>
    </w:p>
    <w:p>
      <w:pPr>
        <w:spacing w:after="0"/>
        <w:ind w:left="0"/>
        <w:jc w:val="both"/>
      </w:pPr>
      <w:r>
        <w:rPr>
          <w:rFonts w:ascii="Times New Roman"/>
          <w:b w:val="false"/>
          <w:i w:val="false"/>
          <w:color w:val="000000"/>
          <w:sz w:val="28"/>
        </w:rPr>
        <w:t>
      Өңірлер бөлінісінде бұл көрсеткіш Шығыс Қазақстан облысында ең жоғары деңгейде – 100 мың тұрғынға шаққанда – 116,1; Абай облысында – 114,4; Павлодар облысында – 99,5; Солтүстік Қазақстан облысында – 92,9; Батыс Қазақстан облысында – 88,1; Ақмола облысында – 85,8; Қарағанды облысында – 82,8 және Қостанай облысында – 82,1 байқалды.</w:t>
      </w:r>
    </w:p>
    <w:bookmarkStart w:name="z15" w:id="13"/>
    <w:p>
      <w:pPr>
        <w:spacing w:after="0"/>
        <w:ind w:left="0"/>
        <w:jc w:val="both"/>
      </w:pPr>
      <w:r>
        <w:rPr>
          <w:rFonts w:ascii="Times New Roman"/>
          <w:b w:val="false"/>
          <w:i w:val="false"/>
          <w:color w:val="000000"/>
          <w:sz w:val="28"/>
        </w:rPr>
        <w:t>
      Өлім-жітім құрылымында өкпе обыры (16,3 %) орнықты бірінші орында, екінші орында – асқазан обыры (12,0 %), үшінші орында – колоректальды обыр (10,6 %) және төртінші орында – сүт безі обыры (8,1 %) .</w:t>
      </w:r>
    </w:p>
    <w:bookmarkEnd w:id="13"/>
    <w:bookmarkStart w:name="z16" w:id="14"/>
    <w:p>
      <w:pPr>
        <w:spacing w:after="0"/>
        <w:ind w:left="0"/>
        <w:jc w:val="both"/>
      </w:pPr>
      <w:r>
        <w:rPr>
          <w:rFonts w:ascii="Times New Roman"/>
          <w:b w:val="false"/>
          <w:i w:val="false"/>
          <w:color w:val="000000"/>
          <w:sz w:val="28"/>
        </w:rPr>
        <w:t xml:space="preserve">
      Онкологиялық сырқаттанушылық құрылымында бірінші орында сүт безі обыры (13,2 %); екінші орында – өкпе обыры (10,0%), үшінші орында – колоректальды обыр (9,3 %), төртінші орында – асқазан обыры (7,4 %). </w:t>
      </w:r>
    </w:p>
    <w:bookmarkEnd w:id="14"/>
    <w:p>
      <w:pPr>
        <w:spacing w:after="0"/>
        <w:ind w:left="0"/>
        <w:jc w:val="both"/>
      </w:pPr>
      <w:r>
        <w:rPr>
          <w:rFonts w:ascii="Times New Roman"/>
          <w:b w:val="false"/>
          <w:i w:val="false"/>
          <w:color w:val="000000"/>
          <w:sz w:val="28"/>
        </w:rPr>
        <w:t>
      Науқастардың жас құрылымының 55,8 %-ын еңбекке қабілетті жастағы (18-64 жас) адамдар құрайды.</w:t>
      </w:r>
    </w:p>
    <w:p>
      <w:pPr>
        <w:spacing w:after="0"/>
        <w:ind w:left="0"/>
        <w:jc w:val="both"/>
      </w:pPr>
      <w:r>
        <w:rPr>
          <w:rFonts w:ascii="Times New Roman"/>
          <w:b w:val="false"/>
          <w:i w:val="false"/>
          <w:color w:val="000000"/>
          <w:sz w:val="28"/>
        </w:rPr>
        <w:t>
      Еліміздегі сырқаттанушылық деңгейі орташа деңгейден едәуір жоғары өңірлер – Шығыс Қазақстан облысы бойынша 100 мың тұрғынға шаққанда – 306,2; Солтүстік Қазақстан облысында – 293,4; Павлодар облысында – 288,7; Қостанай облысында – 285,4; Қарағанды облысында – 270,1; Ақмола облысында – 227,7; Абай облысында – 221,8; Батыс Қазақстан облысында – 203,9.</w:t>
      </w:r>
    </w:p>
    <w:bookmarkStart w:name="z17" w:id="15"/>
    <w:p>
      <w:pPr>
        <w:spacing w:after="0"/>
        <w:ind w:left="0"/>
        <w:jc w:val="both"/>
      </w:pPr>
      <w:r>
        <w:rPr>
          <w:rFonts w:ascii="Times New Roman"/>
          <w:b w:val="false"/>
          <w:i w:val="false"/>
          <w:color w:val="000000"/>
          <w:sz w:val="28"/>
        </w:rPr>
        <w:t>
      Барлық локализация бойынша қатерлі ісікпен сырқаттанушылықтың өсуі республиканың 14 өңірінде байқалған және тек 5 өңірде ғана көрсеткіш салыстырмалы түрде төмен деңгейде болған: Ақтөбе, Атырау, Жамбыл, Қызылорда облыстарында және Шымкент қаласында.</w:t>
      </w:r>
    </w:p>
    <w:bookmarkEnd w:id="15"/>
    <w:p>
      <w:pPr>
        <w:spacing w:after="0"/>
        <w:ind w:left="0"/>
        <w:jc w:val="both"/>
      </w:pPr>
      <w:r>
        <w:rPr>
          <w:rFonts w:ascii="Times New Roman"/>
          <w:b w:val="false"/>
          <w:i w:val="false"/>
          <w:color w:val="000000"/>
          <w:sz w:val="28"/>
        </w:rPr>
        <w:t>
      Онкологиялық қызметтің тиімді жұмысын сипаттайтын негізгі көрсеткіштердің бірі онкопатологияны ерте анықтау болып табылады (0-I сатыда).</w:t>
      </w:r>
    </w:p>
    <w:p>
      <w:pPr>
        <w:spacing w:after="0"/>
        <w:ind w:left="0"/>
        <w:jc w:val="both"/>
      </w:pPr>
      <w:r>
        <w:rPr>
          <w:rFonts w:ascii="Times New Roman"/>
          <w:b w:val="false"/>
          <w:i w:val="false"/>
          <w:color w:val="000000"/>
          <w:sz w:val="28"/>
        </w:rPr>
        <w:t>
      2021 және 2022 жылдары онкопатологияны ерте анықтау арта түскен және 2019 жылдың базалық деңгейіне қарағанда 27,1 %-дан 29,0 %-ға дейін өскен, бірақ жоспарлы 33,5 % деңгейге қол жеткізілмеген.</w:t>
      </w:r>
    </w:p>
    <w:bookmarkStart w:name="z18" w:id="16"/>
    <w:p>
      <w:pPr>
        <w:spacing w:after="0"/>
        <w:ind w:left="0"/>
        <w:jc w:val="both"/>
      </w:pPr>
      <w:r>
        <w:rPr>
          <w:rFonts w:ascii="Times New Roman"/>
          <w:b w:val="false"/>
          <w:i w:val="false"/>
          <w:color w:val="000000"/>
          <w:sz w:val="28"/>
        </w:rPr>
        <w:t xml:space="preserve">
      Қатерлі ісіктің 0-I сатысында анықталған жағдайлардың үлес салмағының өсуі 2022 жылы барлық 19 өңірде қамтамасыз етілді (2021 жылы – 17 өңірдің 15-нде). Алматы қаласында (37,6 % –  үздік көрсеткіш), Астана қаласында (33,3 %), Солтүстік Қазақстан облысында көрсеткіштің орнықты жоғары деңгейі сақталуда (34,2 %). </w:t>
      </w:r>
    </w:p>
    <w:bookmarkEnd w:id="16"/>
    <w:p>
      <w:pPr>
        <w:spacing w:after="0"/>
        <w:ind w:left="0"/>
        <w:jc w:val="both"/>
      </w:pPr>
      <w:r>
        <w:rPr>
          <w:rFonts w:ascii="Times New Roman"/>
          <w:b w:val="false"/>
          <w:i w:val="false"/>
          <w:color w:val="000000"/>
          <w:sz w:val="28"/>
        </w:rPr>
        <w:t>
      Ерте диагностикалаудың төмен көрсеткіштері Ақтөбе облысында – 17,4 %, бұл ел бойынша ең нашар нәтиже (2021 жыл – 16,2 %), Атырау облысында – 17,5 % (14,1 %) және Түркістан облысында – 19,0 % (16,0 %), көрсетілген өңірлерде "Қазақстан Республикасының халқына онкологиялық көмек көрсетуді ұйымдастыру стандарты" (Қазақстан Республикасы Денсаулық сақтау министрінің 2021 жылғы 12 қарашадағы № ҚР ДСМ-112 бұйрығы. Қазақстан Республикасының Әділет министрлігінде 2021 жылғы 15 қарашада № 25167 болып тіркелген) шеңберінде пациенттің бағдарды сақтауында проблемалар бар, жабдықпен жете жарақтандырылмауына байланысты диагностикалық зерттеп-қарау жүргізу қиындаған.</w:t>
      </w:r>
    </w:p>
    <w:bookmarkStart w:name="z19" w:id="17"/>
    <w:p>
      <w:pPr>
        <w:spacing w:after="0"/>
        <w:ind w:left="0"/>
        <w:jc w:val="both"/>
      </w:pPr>
      <w:r>
        <w:rPr>
          <w:rFonts w:ascii="Times New Roman"/>
          <w:b w:val="false"/>
          <w:i w:val="false"/>
          <w:color w:val="000000"/>
          <w:sz w:val="28"/>
        </w:rPr>
        <w:t xml:space="preserve">
      Көрінетін жерде орналасқан қатерлі ісіктердің асқынған және кең таралған (III-IV сатылар) түрлерінің үлесі орнықты жоғары болған, 2022 жылғы факт айтарлықтай төмендеп 12,1 % (2021 жылы – 13,6 %) болғанмен, 2022 жылғы 7,2 % индикаторлық көрсеткішке қол жеткізілмеген. </w:t>
      </w:r>
    </w:p>
    <w:bookmarkEnd w:id="17"/>
    <w:p>
      <w:pPr>
        <w:spacing w:after="0"/>
        <w:ind w:left="0"/>
        <w:jc w:val="both"/>
      </w:pPr>
      <w:r>
        <w:rPr>
          <w:rFonts w:ascii="Times New Roman"/>
          <w:b w:val="false"/>
          <w:i w:val="false"/>
          <w:color w:val="000000"/>
          <w:sz w:val="28"/>
        </w:rPr>
        <w:t>
      Қатерлі ісігі бар науқастардың бес жылдық өміршеңдігінің өсуі серпінді түрде жалғасуда және 2022 жылдың қорытындысы бойынша 55,3 %-ды құрады, алайда нысаналы деңгейге қол жеткізілмеген (2022 жылғы индикаторлық көрсеткіш – 60,0 %, 2021 жылы – 55,0 %).</w:t>
      </w:r>
    </w:p>
    <w:bookmarkStart w:name="z20" w:id="18"/>
    <w:p>
      <w:pPr>
        <w:spacing w:after="0"/>
        <w:ind w:left="0"/>
        <w:jc w:val="both"/>
      </w:pPr>
      <w:r>
        <w:rPr>
          <w:rFonts w:ascii="Times New Roman"/>
          <w:b w:val="false"/>
          <w:i w:val="false"/>
          <w:color w:val="000000"/>
          <w:sz w:val="28"/>
        </w:rPr>
        <w:t>
      Онкологиялық қызметтің құрылымы</w:t>
      </w:r>
    </w:p>
    <w:bookmarkEnd w:id="18"/>
    <w:bookmarkStart w:name="z21" w:id="19"/>
    <w:p>
      <w:pPr>
        <w:spacing w:after="0"/>
        <w:ind w:left="0"/>
        <w:jc w:val="both"/>
      </w:pPr>
      <w:r>
        <w:rPr>
          <w:rFonts w:ascii="Times New Roman"/>
          <w:b w:val="false"/>
          <w:i w:val="false"/>
          <w:color w:val="000000"/>
          <w:sz w:val="28"/>
        </w:rPr>
        <w:t>
      I деңгейде онкологиялық көмек көрсетуді медициналық-санитариялық алғашқы көмек ұйымдары (бұдан әрі – МСАК) көрсетеді, 2022 жылы оларда 2168 қарап-тексеру кабинеті жұмыс істеді, МСАК-та 499 онкологиялық кабинет (2021 жылы – 465) жұмыс істеді, оның 31-і 2022 жылы ашылған.</w:t>
      </w:r>
    </w:p>
    <w:bookmarkEnd w:id="19"/>
    <w:bookmarkStart w:name="z22" w:id="20"/>
    <w:p>
      <w:pPr>
        <w:spacing w:after="0"/>
        <w:ind w:left="0"/>
        <w:jc w:val="both"/>
      </w:pPr>
      <w:r>
        <w:rPr>
          <w:rFonts w:ascii="Times New Roman"/>
          <w:b w:val="false"/>
          <w:i w:val="false"/>
          <w:color w:val="000000"/>
          <w:sz w:val="28"/>
        </w:rPr>
        <w:t>
      II деңгейде онкологиялық көмек көрсетуді 15 онкологиялық диспансер (орталық) және облыстық көпбейінді ауруханалардың 5 онкологиялық бөлімшесі жүзеге асырады. 2022 жылдың қорытындысы бойынша онкологиялық науқастарды емдеуге арналып ашылған төсек орын саны 3960 құрады, оның ішінде тәулік бойғы стационарда – 3078 (2021 жылы – 4412), күндізгі стационарларда – 882 (2021 жылы – 1031) немесе 22,3 %-ды құрады.</w:t>
      </w:r>
    </w:p>
    <w:bookmarkEnd w:id="20"/>
    <w:bookmarkStart w:name="z23" w:id="21"/>
    <w:p>
      <w:pPr>
        <w:spacing w:after="0"/>
        <w:ind w:left="0"/>
        <w:jc w:val="both"/>
      </w:pPr>
      <w:r>
        <w:rPr>
          <w:rFonts w:ascii="Times New Roman"/>
          <w:b w:val="false"/>
          <w:i w:val="false"/>
          <w:color w:val="000000"/>
          <w:sz w:val="28"/>
        </w:rPr>
        <w:t xml:space="preserve">
      III деңгейде онкологиялық көмек көрсетудің 2022 жылы Алматы, Астана, Ақтөбе, Семей, Павлодар, Ақтау, Өскемен, Шымкент қалаларындағы радиациялық онкологияның жоғары технологиялық орталықтары және "Қазақ онкология және радиология ғылыми-зерттеу институты" АҚ (бұдан әрі – ҚазОжРҒЗИ) көрсетеді. </w:t>
      </w:r>
    </w:p>
    <w:bookmarkEnd w:id="21"/>
    <w:p>
      <w:pPr>
        <w:spacing w:after="0"/>
        <w:ind w:left="0"/>
        <w:jc w:val="both"/>
      </w:pPr>
      <w:r>
        <w:rPr>
          <w:rFonts w:ascii="Times New Roman"/>
          <w:b w:val="false"/>
          <w:i w:val="false"/>
          <w:color w:val="000000"/>
          <w:sz w:val="28"/>
        </w:rPr>
        <w:t>
      Балаларға онкологиялық көмекті 3 республикалық ұйым – Алматы қаласындағы Педиатрия және балалар хирургиясы ғылыми орталығы (ПБХҒО), Ана мен бала ұлттық ғылыми орталығы (АБҰҒО) және Астана қаласындағы "Ұлттық ғылыми онкология орталығы" ЖШС (бұдан әрі – ҰҒОО), өңірлердегі балалар ауруханаларының мамандандырылған гематологиялық бөлімшелері көрсетті.</w:t>
      </w:r>
    </w:p>
    <w:bookmarkStart w:name="z24" w:id="22"/>
    <w:p>
      <w:pPr>
        <w:spacing w:after="0"/>
        <w:ind w:left="0"/>
        <w:jc w:val="both"/>
      </w:pPr>
      <w:r>
        <w:rPr>
          <w:rFonts w:ascii="Times New Roman"/>
          <w:b w:val="false"/>
          <w:i w:val="false"/>
          <w:color w:val="000000"/>
          <w:sz w:val="28"/>
        </w:rPr>
        <w:t>
      Онкологиялық қызметтің медицина кадрларымен жасақталуы</w:t>
      </w:r>
    </w:p>
    <w:bookmarkEnd w:id="22"/>
    <w:bookmarkStart w:name="z25" w:id="23"/>
    <w:p>
      <w:pPr>
        <w:spacing w:after="0"/>
        <w:ind w:left="0"/>
        <w:jc w:val="both"/>
      </w:pPr>
      <w:r>
        <w:rPr>
          <w:rFonts w:ascii="Times New Roman"/>
          <w:b w:val="false"/>
          <w:i w:val="false"/>
          <w:color w:val="000000"/>
          <w:sz w:val="28"/>
        </w:rPr>
        <w:t>
      2022 жылы онколог дәрігерлердің саны 2,9 %-ға, 482-ден 496 адамға дейін артқан, радиологтардың саны 4,0 %-ға төмендеп, дәрігерлер саны 101-ден 97-ға азайған. Мамандардың тапшылығы жалпы барлық жерде сақталуда және 106 адамды құрайды, жұмысты  қоса атқаратындарды есепке алмағанда 179 адамға дейін өседі.</w:t>
      </w:r>
    </w:p>
    <w:bookmarkEnd w:id="23"/>
    <w:p>
      <w:pPr>
        <w:spacing w:after="0"/>
        <w:ind w:left="0"/>
        <w:jc w:val="both"/>
      </w:pPr>
      <w:r>
        <w:rPr>
          <w:rFonts w:ascii="Times New Roman"/>
          <w:b w:val="false"/>
          <w:i w:val="false"/>
          <w:color w:val="000000"/>
          <w:sz w:val="28"/>
        </w:rPr>
        <w:t>
      Жалпы ел бойынша халықтың онколог дәрігерлермен және радиологтармен қамтамасыз етілуі мейлінше орнықты  – 10 мың тұрғынға  шаққанда 0,25 онколог және 0,05 радиолог (ең төменгі тиісінше норматив 0,2 және 0,05).</w:t>
      </w:r>
    </w:p>
    <w:p>
      <w:pPr>
        <w:spacing w:after="0"/>
        <w:ind w:left="0"/>
        <w:jc w:val="both"/>
      </w:pPr>
      <w:r>
        <w:rPr>
          <w:rFonts w:ascii="Times New Roman"/>
          <w:b w:val="false"/>
          <w:i w:val="false"/>
          <w:color w:val="000000"/>
          <w:sz w:val="28"/>
        </w:rPr>
        <w:t>
      Онкологтармен орташа қамтамасыз етілу деңгейінен 10 мың тұрғынға шаққанда 0,1-ден 0,24-ке дейінгі қамтамасыз етілу деңгейімен 12 өңір артта қалып отыр. Жамбыл және Қызылорда облыстары радиологтармен өте аз қамтамасыз етілген – 10 мың тұрғынға шаққанда 0,02-ні құрайды. Алматы, Ұлытау және Түркістан облыстарында радиологтар жоқ.</w:t>
      </w:r>
    </w:p>
    <w:p>
      <w:pPr>
        <w:spacing w:after="0"/>
        <w:ind w:left="0"/>
        <w:jc w:val="both"/>
      </w:pPr>
      <w:r>
        <w:rPr>
          <w:rFonts w:ascii="Times New Roman"/>
          <w:b w:val="false"/>
          <w:i w:val="false"/>
          <w:color w:val="000000"/>
          <w:sz w:val="28"/>
        </w:rPr>
        <w:t>
      Елімізде медицина физигі, дозиметрист және химик қатарындағы 25 маман бар, бұл ретте Алматы, Ұлытау, Түркістан, Атырау, Жамбыл облыстарын қоспағанда,  өңірлерде 12 физик маман және 10 дозиметрист маман жұмыс істейді және Семей мен Астана қалаларында 3 химик маман бар.</w:t>
      </w:r>
    </w:p>
    <w:bookmarkStart w:name="z26" w:id="24"/>
    <w:p>
      <w:pPr>
        <w:spacing w:after="0"/>
        <w:ind w:left="0"/>
        <w:jc w:val="both"/>
      </w:pPr>
      <w:r>
        <w:rPr>
          <w:rFonts w:ascii="Times New Roman"/>
          <w:b w:val="false"/>
          <w:i w:val="false"/>
          <w:color w:val="000000"/>
          <w:sz w:val="28"/>
        </w:rPr>
        <w:t xml:space="preserve">
      Алғаш қатерлі ісік анықталған науқастарды сәулелік емдеумен қамту соңғы 5 жылда орта есеппен 28,8 %-ды құрады, 2022 жылы қамтудың ең жоғары 32,9 % көрсеткішіне қол жеткізілді, алайда бұл халықаралық ұсынымдарға сәйкес қамту көрсеткіштері үшін жеткіліксіз болуда. </w:t>
      </w:r>
    </w:p>
    <w:bookmarkEnd w:id="24"/>
    <w:p>
      <w:pPr>
        <w:spacing w:after="0"/>
        <w:ind w:left="0"/>
        <w:jc w:val="both"/>
      </w:pPr>
      <w:r>
        <w:rPr>
          <w:rFonts w:ascii="Times New Roman"/>
          <w:b w:val="false"/>
          <w:i w:val="false"/>
          <w:color w:val="000000"/>
          <w:sz w:val="28"/>
        </w:rPr>
        <w:t>
      Радиациялық онкология саласындағы әртүрлі беделді ұйымдардың және ең алдымен АЭХА (IAEA) ұсынымдары шеңберінде қашықтан сәулелік терапияға (ҚСТ) арналған аппараттарға қажеттілік 500 жаңа обыр жағдайына шаққанда ҚСТ үшін 1 қондырғы есебінен жүргізіледі.</w:t>
      </w:r>
    </w:p>
    <w:bookmarkStart w:name="z27" w:id="25"/>
    <w:p>
      <w:pPr>
        <w:spacing w:after="0"/>
        <w:ind w:left="0"/>
        <w:jc w:val="both"/>
      </w:pPr>
      <w:r>
        <w:rPr>
          <w:rFonts w:ascii="Times New Roman"/>
          <w:b w:val="false"/>
          <w:i w:val="false"/>
          <w:color w:val="000000"/>
          <w:sz w:val="28"/>
        </w:rPr>
        <w:t xml:space="preserve">
      Қазақстан Республикасы бойынша қатерлі ісікпен орташа сырқаттануды негізге алатын болсақ, соңғы 5 жылда  33 512 науқас тіркелген және АЭХА ұсынымдарын ескерсек, республиканың онкологиялық ұйымдары үшін кем дегенде 67 радиотерапиялық аппарат қажет.  </w:t>
      </w:r>
    </w:p>
    <w:bookmarkEnd w:id="25"/>
    <w:bookmarkStart w:name="z28" w:id="26"/>
    <w:p>
      <w:pPr>
        <w:spacing w:after="0"/>
        <w:ind w:left="0"/>
        <w:jc w:val="both"/>
      </w:pPr>
      <w:r>
        <w:rPr>
          <w:rFonts w:ascii="Times New Roman"/>
          <w:b w:val="false"/>
          <w:i w:val="false"/>
          <w:color w:val="000000"/>
          <w:sz w:val="28"/>
        </w:rPr>
        <w:t>
      2023 жылғы 1 қаңтардағы жағдай бойынша ҚР онкологиялық ұйымдарында ҚСТ жүргізу үшін 44 радиотерапиялық аппарат бар.</w:t>
      </w:r>
    </w:p>
    <w:bookmarkEnd w:id="26"/>
    <w:p>
      <w:pPr>
        <w:spacing w:after="0"/>
        <w:ind w:left="0"/>
        <w:jc w:val="both"/>
      </w:pPr>
      <w:r>
        <w:rPr>
          <w:rFonts w:ascii="Times New Roman"/>
          <w:b w:val="false"/>
          <w:i w:val="false"/>
          <w:color w:val="000000"/>
          <w:sz w:val="28"/>
        </w:rPr>
        <w:t xml:space="preserve">
      Осылайша, ел бойынша шамамен 20 желілік үдеткіш жетіспейді. </w:t>
      </w:r>
    </w:p>
    <w:p>
      <w:pPr>
        <w:spacing w:after="0"/>
        <w:ind w:left="0"/>
        <w:jc w:val="both"/>
      </w:pPr>
      <w:r>
        <w:rPr>
          <w:rFonts w:ascii="Times New Roman"/>
          <w:b w:val="false"/>
          <w:i w:val="false"/>
          <w:color w:val="000000"/>
          <w:sz w:val="28"/>
        </w:rPr>
        <w:t xml:space="preserve">
      Қазақстанның онкологиялық ұйымдарында 2022 жылы 165 диагностикалық бөлімше жұмыс істеді. 2022 жылы рентген, УДЗ, эндоскопиялық кабинеттердің саны өскен. Рентгенология, флюорография, эндоскопия кабинеттері, УДЗ-кабинеттері барлық өңірлерде бар. КТ және МРТ кабинеті тек Қызылорда облыстық онкологиялық орталығында ғана құрылмаған. Цитологиялық зертханалар барлық өңірлерде құрылған, 12 цитогистологиялық зертхана өңірлердің патологиялық-анатомиялық бюроларының құрамында. Бұл ретте олардағы жабдық моральдық тұрғыдан ескірген. </w:t>
      </w:r>
    </w:p>
    <w:bookmarkStart w:name="z29" w:id="27"/>
    <w:p>
      <w:pPr>
        <w:spacing w:after="0"/>
        <w:ind w:left="0"/>
        <w:jc w:val="both"/>
      </w:pPr>
      <w:r>
        <w:rPr>
          <w:rFonts w:ascii="Times New Roman"/>
          <w:b w:val="false"/>
          <w:i w:val="false"/>
          <w:color w:val="000000"/>
          <w:sz w:val="28"/>
        </w:rPr>
        <w:t>
      Кешенді жоспарды әзірлеудің өзектілігі</w:t>
      </w:r>
    </w:p>
    <w:bookmarkEnd w:id="27"/>
    <w:p>
      <w:pPr>
        <w:spacing w:after="0"/>
        <w:ind w:left="0"/>
        <w:jc w:val="both"/>
      </w:pPr>
      <w:r>
        <w:rPr>
          <w:rFonts w:ascii="Times New Roman"/>
          <w:b w:val="false"/>
          <w:i w:val="false"/>
          <w:color w:val="000000"/>
          <w:sz w:val="28"/>
        </w:rPr>
        <w:t>
      Соңғы жылдардағы онкологиялық көмектегі қол жеткізілген белгілі бір жетістіктермен қатар, осы көмекті көрсетудің қолжетімділігі мен сапасын арттыру үшін мынадай негізгі проблемаларды шешу қажет.</w:t>
      </w:r>
    </w:p>
    <w:p>
      <w:pPr>
        <w:spacing w:after="0"/>
        <w:ind w:left="0"/>
        <w:jc w:val="both"/>
      </w:pPr>
      <w:r>
        <w:rPr>
          <w:rFonts w:ascii="Times New Roman"/>
          <w:b w:val="false"/>
          <w:i w:val="false"/>
          <w:color w:val="000000"/>
          <w:sz w:val="28"/>
        </w:rPr>
        <w:t>
      Біріншіден, халықтың СӨС қағидаттарын ұстануы төмен, денсаулық үшін ортақ жауапкершілік төмен, халық скринингке шақырудан бас тартады, жұмыс берушілердің жұмыс орнындағы канцерогендерге жауапкершілігі жеткіліксіз, қолайсыз экологиялық жағдай (канцерогендердің қоршаған орта объектілеріне – ауа, су, топырақ, тамақ өнімдеріне әсері), зиянды әдеттермен күрестің жеткіліксіздігі, адамның папиллома вирусына (бұдан әрі – АПВ) қарсы вакциналық профилактика жүргізілмейді.</w:t>
      </w:r>
    </w:p>
    <w:bookmarkStart w:name="z30" w:id="28"/>
    <w:p>
      <w:pPr>
        <w:spacing w:after="0"/>
        <w:ind w:left="0"/>
        <w:jc w:val="both"/>
      </w:pPr>
      <w:r>
        <w:rPr>
          <w:rFonts w:ascii="Times New Roman"/>
          <w:b w:val="false"/>
          <w:i w:val="false"/>
          <w:color w:val="000000"/>
          <w:sz w:val="28"/>
        </w:rPr>
        <w:t>
      Екіншіден, онкологиялық ауруларды диагностикалау және емдеу үшін медициналық жабдықтардың болмауына немесе толығымен қолжетімді болмауына байланысты өңірлерде онкологиялық көмектің біркелкі көрсетілмеуі:</w:t>
      </w:r>
    </w:p>
    <w:bookmarkEnd w:id="28"/>
    <w:p>
      <w:pPr>
        <w:spacing w:after="0"/>
        <w:ind w:left="0"/>
        <w:jc w:val="both"/>
      </w:pPr>
      <w:r>
        <w:rPr>
          <w:rFonts w:ascii="Times New Roman"/>
          <w:b w:val="false"/>
          <w:i w:val="false"/>
          <w:color w:val="000000"/>
          <w:sz w:val="28"/>
        </w:rPr>
        <w:t>
       онкологиялық орталықтардың 50,0 %-ы радиологиялық және операциялық-реанимациялық жабдықтарды орнату үшін заманауи талаптарға сәйкес келмейді, моральдық және техникалық тұрғыдан ескірген.</w:t>
      </w:r>
    </w:p>
    <w:bookmarkStart w:name="z31" w:id="29"/>
    <w:p>
      <w:pPr>
        <w:spacing w:after="0"/>
        <w:ind w:left="0"/>
        <w:jc w:val="both"/>
      </w:pPr>
      <w:r>
        <w:rPr>
          <w:rFonts w:ascii="Times New Roman"/>
          <w:b w:val="false"/>
          <w:i w:val="false"/>
          <w:color w:val="000000"/>
          <w:sz w:val="28"/>
        </w:rPr>
        <w:t>
      халықаралық сарапшылар мен клиникалық нұсқаулықтарда (АЭХА) 60-70 % ұсынылғанымен, сәулелік емдеумен қамту деңгейі төмен – 32,9 %, бұл елдегі заманауи сәулелік жабдықтардың жетіспеушілігі байланысты;</w:t>
      </w:r>
    </w:p>
    <w:bookmarkEnd w:id="29"/>
    <w:p>
      <w:pPr>
        <w:spacing w:after="0"/>
        <w:ind w:left="0"/>
        <w:jc w:val="both"/>
      </w:pPr>
      <w:r>
        <w:rPr>
          <w:rFonts w:ascii="Times New Roman"/>
          <w:b w:val="false"/>
          <w:i w:val="false"/>
          <w:color w:val="000000"/>
          <w:sz w:val="28"/>
        </w:rPr>
        <w:t xml:space="preserve">
      өңірлердің диагностикалық жабдықтармен (КТ, МРТ, маммографтар, бейнеэндоскопиялық аппараттар және т.б.) қамтамасыз етілу деңгейінің жеткіліксіздігі: Ақмола, Қостанай, Қызылорда облыстары мен Астана қаласының онкологиялық орталықтарында КТ және МРТ аппараттары жоқ. 5 және одан бұрынғы жылдары орнатылған бейнеколоноскоптардың үлесі – 68,7 %, маммографтар (8 және одан көп жыл) – 52,1 %, мамографиялық жабдықтарды цифрландыру деңгейі – 84 %. Халықаралық стандарттарға сәйкес 1,5 млн тұрғынға 1 ПЭТ/КТ аппараты қажет, бүгінде елімізде 9 аппараты бар 7 орталық жұмыс істейді. ПЭТ/КТ зерттеулерімен еліміздің батыс, ішінара оңтүстік өңірлері қамтылмаған; </w:t>
      </w:r>
    </w:p>
    <w:p>
      <w:pPr>
        <w:spacing w:after="0"/>
        <w:ind w:left="0"/>
        <w:jc w:val="both"/>
      </w:pPr>
      <w:r>
        <w:rPr>
          <w:rFonts w:ascii="Times New Roman"/>
          <w:b w:val="false"/>
          <w:i w:val="false"/>
          <w:color w:val="000000"/>
          <w:sz w:val="28"/>
        </w:rPr>
        <w:t>
      зерттеудің маңызды және міндетті: морфологиялық, иммундық-гистохимиялық, молекулалық-генетикалық және басқада әдістерін жүргізуге арналған зертханалық жабдық жоқ немесе олар тозған. Бүгінде молекулалық-генетикалық зертханалар тек медициналық ЖОО бар 6 қалада ғана (Астана, Алматы, Ақтөбе, Семей, Қарағанды, Шымкент қалалары) бар. Елде референс-онкогематологиялық зертхана жоқ және диагнозды растау үшін пациенттердің талдаулары Ресейге жіберіледі;</w:t>
      </w:r>
    </w:p>
    <w:bookmarkStart w:name="z32" w:id="30"/>
    <w:p>
      <w:pPr>
        <w:spacing w:after="0"/>
        <w:ind w:left="0"/>
        <w:jc w:val="both"/>
      </w:pPr>
      <w:r>
        <w:rPr>
          <w:rFonts w:ascii="Times New Roman"/>
          <w:b w:val="false"/>
          <w:i w:val="false"/>
          <w:color w:val="000000"/>
          <w:sz w:val="28"/>
        </w:rPr>
        <w:t>
      тиісті аппаратураның болмауына және технологиялардың кең таралуына байланысты хирургиялық емдеу мүмкіндіктері шектелген (аз инвазивті, интервенциялық). Өңірлік онкологиялық орталықтардың операциялық блоктары моральдық тұрғыдан ескірген (Қостанай, Ұлытау, Ақтөбе облыстары, Шымкент қаласы және т.б.), интервенциялық және анестезиологиялық-реанимациялық жабдықтардың тапшылығы қазіргі кезеңде хирургиялық онкологиялық көмек көрсеті кезінде стандарт болып табылатын бақыланатын, ұзақ, аралас, көлемді хирургиялық араласуды жүргізу мүмкіндігін шектейді;</w:t>
      </w:r>
    </w:p>
    <w:bookmarkEnd w:id="30"/>
    <w:p>
      <w:pPr>
        <w:spacing w:after="0"/>
        <w:ind w:left="0"/>
        <w:jc w:val="both"/>
      </w:pPr>
      <w:r>
        <w:rPr>
          <w:rFonts w:ascii="Times New Roman"/>
          <w:b w:val="false"/>
          <w:i w:val="false"/>
          <w:color w:val="000000"/>
          <w:sz w:val="28"/>
        </w:rPr>
        <w:t>
      онкологиялық пациенттерді дәрі-дәрмекпен қамтамасыз етуде, әсіресе таргетті және иммундық онкологиялық препараттарға қол жеткізу бөлінісінде проблемалар бар. Таблетка/капсула түрінде шығарылатын (ауыз қуысы арқылы қабылданатын дәрілік зат (бұдан әрі – ДЗ) заманауи ісікке қарсы препараттардың көп бөлігі (ауруына әсер етуге бейімделген таргетті препараттар) амбулаториялық деңгейде қолданылуға тиіс және стационарлық бюджетке түскен жүктемені азайтып, амбулаториялық дәрі-дәрмекпен қамтамасыз ету (бұдан әрі – АДҚ) тізбесіне енгізілуі тиіс. Инфузияларды (помпалар, инфузоматтар және т.б.) ыңғайлы жүргізілуін күшейте, сондай-ақ ересектердің де, балалардың да дәрілік заттардың (орталықтандырылған цитостатиктерді араластыру кабинеттері) шығыстарын оңтайландыра отырып, ем қабылдау жағдайларын шарттарын жақсарту қажет. Астана қаласын қоспағанда, өңірлерде медицина персоналы үшін ресурс үнемдейтін және қауіпсіз болып табылатын орталықтандырылған дәрілік заттарды араластыру кабинеттері жоқ;</w:t>
      </w:r>
    </w:p>
    <w:bookmarkStart w:name="z33" w:id="31"/>
    <w:p>
      <w:pPr>
        <w:spacing w:after="0"/>
        <w:ind w:left="0"/>
        <w:jc w:val="both"/>
      </w:pPr>
      <w:r>
        <w:rPr>
          <w:rFonts w:ascii="Times New Roman"/>
          <w:b w:val="false"/>
          <w:i w:val="false"/>
          <w:color w:val="000000"/>
          <w:sz w:val="28"/>
        </w:rPr>
        <w:t xml:space="preserve">
      онкологиялық пациенттерге стационарлық деңгейде паллиативтік көмек негізінен хоспистер мен паллиативтік көмек көрсету орталықтарында не көпбейінді клиникалардың паллиативтік бөлімшелерінде көрсетіледі. Сондай-ақ 2018 жылдан бастап барлық өңірлерде онкологиялық науқастарға арналған паллиативтік көмек көрсететін мобильді бригадалар  ұйымдастырылып, жұмыс істеуде, бұл басым бағыт болып табылады және оны одан әрі  дамыту талап етіледі. 2022 жылы Қазақстан аумағында 221 мобильді бригада жұмыс істеді, олар үйде паллиативтік медициналық көмек көрсету үшін 99 930 рет шыққан. Алайда, өңірлердегі мобильді бригадалар МСАК-та жұмыс істейді, ондағы медицина жұмыскерлері паллиативтік онкологиялық науқастарға шыға отырып, өздерінің ағымдағы жұмысын сонымен қоса атқаратындықтан, құрылған бригадалардың санынан жүргізіліп жатқан жұмыстың сапасын көре алмаймыз. Бұл ретте толыққанды мультипәндік көмек көрсету тұрғысынан даярлықтары әлсіз, симптоматикалық емдеу және паллиативтік науқастардың сатылап ауырсынуын басу, күтім жасау және психологиялық-әлеуметтік қолдау көрсету үшін меңгерген білімдері мен дағдылары жеткіліксіз. Соның салдарынан үйдегі көмектің сапасы мен көлемі айтарлықтай жоғары емес. Халықаралық ұсынымдарға сәйкес 2024-2025 жылдары көрсеткішті 40 %-дан 70 %-ға дейін арттыруға ұмтыла отырып, пациенттерді мобильді бригадалармен қамтуды ұлғайту қажет. Онкологиялық науқастарды оңалту өте қажет. Дұрыс, жақсы ұйымдастырылған оңалту көмегі онкологиялық пациенттердің тұрмыс сапасын жақсарта отырып, өміршеңдігіне айтарлықтай әсер етеді. Қазіргі уақытта еліміздің онкологиялық орталықтарында тек 2 толыққанды оңалту бөлімшесі (Орал қаласында және Семей қаласында) мен ҚазОРҒЗИ-да психологиялық көмек көрсететін бөлім бар. Онкологиялық аурудан кейін оңалтуды жүргізу үшін көптеген дәрігерлер, психологтар, социологтар, заңгерлер, протезистер, ЕДШ нұсқаушылары, әлеуметтік қамсыздандыру органдарының жұмыскерлері және т.б. мамандық өкілдерінің көмек көрсетуі болжанады, өйткені еңбекке қабілеттілікті барынша қалпына келтіру толық физикалық, психологиялық, әлеуметтік және кәсіби бейімделуді қажет етеді. </w:t>
      </w:r>
    </w:p>
    <w:bookmarkEnd w:id="31"/>
    <w:bookmarkStart w:name="z34" w:id="32"/>
    <w:p>
      <w:pPr>
        <w:spacing w:after="0"/>
        <w:ind w:left="0"/>
        <w:jc w:val="both"/>
      </w:pPr>
      <w:r>
        <w:rPr>
          <w:rFonts w:ascii="Times New Roman"/>
          <w:b w:val="false"/>
          <w:i w:val="false"/>
          <w:color w:val="000000"/>
          <w:sz w:val="28"/>
        </w:rPr>
        <w:t xml:space="preserve">
      Үшіншіден, барлық онкологиялық көмек көрсету деңгейлеріндегі кадрлар тапшылығы. </w:t>
      </w:r>
    </w:p>
    <w:bookmarkEnd w:id="32"/>
    <w:p>
      <w:pPr>
        <w:spacing w:after="0"/>
        <w:ind w:left="0"/>
        <w:jc w:val="both"/>
      </w:pPr>
      <w:r>
        <w:rPr>
          <w:rFonts w:ascii="Times New Roman"/>
          <w:b w:val="false"/>
          <w:i w:val="false"/>
          <w:color w:val="000000"/>
          <w:sz w:val="28"/>
        </w:rPr>
        <w:t xml:space="preserve">
      Диагностикалау мен жаңа емдеу технологияларын (аз инвазивті емдеу әдістері) енгізу мәселелері бойынша мамандарды, оның ішінде білімі медициналық емес (физиктер, дозиметристер, химиктер), сондай-ақ сабақтас мамандықтар бойынша мамандарды (цитологтар, патоморфологтар, эндоскопистер, ядролық медицина мамандары) даярлау мен оқытудың қажеттігі. </w:t>
      </w:r>
    </w:p>
    <w:bookmarkStart w:name="z35" w:id="33"/>
    <w:p>
      <w:pPr>
        <w:spacing w:after="0"/>
        <w:ind w:left="0"/>
        <w:jc w:val="both"/>
      </w:pPr>
      <w:r>
        <w:rPr>
          <w:rFonts w:ascii="Times New Roman"/>
          <w:b w:val="false"/>
          <w:i w:val="false"/>
          <w:color w:val="000000"/>
          <w:sz w:val="28"/>
        </w:rPr>
        <w:t>
      Төртіншіден, қатерлі ісіктері бар пациенттерді диагностикалау мен емдеудің заманауи технологиялары мен әдістемелік тәсілдер саласындағы өзінің ғылыми базасы мен әзірлемелерінің жеткіліксіз болуы.</w:t>
      </w:r>
    </w:p>
    <w:bookmarkEnd w:id="33"/>
    <w:p>
      <w:pPr>
        <w:spacing w:after="0"/>
        <w:ind w:left="0"/>
        <w:jc w:val="both"/>
      </w:pPr>
      <w:r>
        <w:rPr>
          <w:rFonts w:ascii="Times New Roman"/>
          <w:b w:val="false"/>
          <w:i w:val="false"/>
          <w:color w:val="000000"/>
          <w:sz w:val="28"/>
        </w:rPr>
        <w:t>
      Бесіншіден, ауруы анықталған кезден бастап жоғары мамандандырылған көмек көрсетілу мен оңалтуға дейін онкологиялық пациенттердің бағдарын қадағалау мүмкіндігі жоқ денсаулық сақтаудағы цифрландырудың төмен деңгейі, қашықтан консультация беруді, жасанды интеллект мүмкіндіктерін енгізу қажет. Оңтайлы цифрландыру пациенттің, "жасыл дәліз" бағдарын мониторингтеу, динамикалық байқау, пациенттерді өткен зерттеулер, жүргізілген ем және одан әрі қарайғы бақылау жөніндегі ұсынымдар туралы хабардар ету бөлінісінде қажет.</w:t>
      </w:r>
    </w:p>
    <w:p>
      <w:pPr>
        <w:spacing w:after="0"/>
        <w:ind w:left="0"/>
        <w:jc w:val="both"/>
      </w:pPr>
      <w:r>
        <w:rPr>
          <w:rFonts w:ascii="Times New Roman"/>
          <w:b w:val="false"/>
          <w:i w:val="false"/>
          <w:color w:val="000000"/>
          <w:sz w:val="28"/>
        </w:rPr>
        <w:t>
      Көрсетілген проблемаларды шешу үшін қатерлі ісіктің пайда болу жиілігін төмендету, онкологиялық науқастардың өміршеңдігін күшейту үшін қажетті негізгі өзгерістерді жүргізуге мүмкіндік беретін бес жылдық стратегия ретінде Қазақстан Республикасында онкологиялық ауруларға қарсы күрес жөніндегі 2023 – 2027 жылдарға арналған кешенді жоспар (бұдан әрі – Жоспар) әзірленді.</w:t>
      </w:r>
    </w:p>
    <w:bookmarkStart w:name="z36" w:id="34"/>
    <w:p>
      <w:pPr>
        <w:spacing w:after="0"/>
        <w:ind w:left="0"/>
        <w:jc w:val="both"/>
      </w:pPr>
      <w:r>
        <w:rPr>
          <w:rFonts w:ascii="Times New Roman"/>
          <w:b w:val="false"/>
          <w:i w:val="false"/>
          <w:color w:val="000000"/>
          <w:sz w:val="28"/>
        </w:rPr>
        <w:t>
      Жоспардың іс-шаралары Экономикалық ынтымақтастық және даму ұйымы (бұдан әрі – ЭЫДҰ) елдері мен Қазақстан арасындағы онкологиялық науқастардың профилактикасы, диагностикалау және емдеу саласындағы медициналық көмек ретіндегі алшақтықты еңсеруге, қатерлі ісіктері бар пациенттерді қазіргі уақытта басымды болып отырған стационарлық емдеуден амбулаториялық күтімнің неғұрлым заманауи түрлеріне, сонымен бірге оларға көрсетіліп отырған мемлекеттік қолдауды жалғастыра отырып ауыстыруға мүмкіндік береді. Сондай-ақ Қазақстанда онкологиялық пациенттерге қажетті медициналық көмектің толық спектрін ұсынуды қамтамасыз ету нәтижесінде онкологиялық көмекті импортпен алмастыруға баса назар аударылатын болады.</w:t>
      </w:r>
    </w:p>
    <w:bookmarkEnd w:id="34"/>
    <w:bookmarkStart w:name="z37" w:id="35"/>
    <w:p>
      <w:pPr>
        <w:spacing w:after="0"/>
        <w:ind w:left="0"/>
        <w:jc w:val="both"/>
      </w:pPr>
      <w:r>
        <w:rPr>
          <w:rFonts w:ascii="Times New Roman"/>
          <w:b w:val="false"/>
          <w:i w:val="false"/>
          <w:color w:val="000000"/>
          <w:sz w:val="28"/>
        </w:rPr>
        <w:t xml:space="preserve">
      Онкологиялық көмекті ұйымдастыруда халықаралық трендтерге сәйкес: </w:t>
      </w:r>
    </w:p>
    <w:bookmarkEnd w:id="35"/>
    <w:p>
      <w:pPr>
        <w:spacing w:after="0"/>
        <w:ind w:left="0"/>
        <w:jc w:val="both"/>
      </w:pPr>
      <w:r>
        <w:rPr>
          <w:rFonts w:ascii="Times New Roman"/>
          <w:b w:val="false"/>
          <w:i w:val="false"/>
          <w:color w:val="000000"/>
          <w:sz w:val="28"/>
        </w:rPr>
        <w:t>
      балалар мен жасөспірімдерге, мұғалімдер мен тәрбиешілерге білім беру арқылы негізгі қауіп факторлары туралы хабардар болуды арттыруға;</w:t>
      </w:r>
    </w:p>
    <w:p>
      <w:pPr>
        <w:spacing w:after="0"/>
        <w:ind w:left="0"/>
        <w:jc w:val="both"/>
      </w:pPr>
      <w:r>
        <w:rPr>
          <w:rFonts w:ascii="Times New Roman"/>
          <w:b w:val="false"/>
          <w:i w:val="false"/>
          <w:color w:val="000000"/>
          <w:sz w:val="28"/>
        </w:rPr>
        <w:t xml:space="preserve">
      обырға қарсы профилактикалық іс-шараларға, скринингтерге халықтың ортақ жауапкершілігіне және белсенді қатысуына; </w:t>
      </w:r>
    </w:p>
    <w:p>
      <w:pPr>
        <w:spacing w:after="0"/>
        <w:ind w:left="0"/>
        <w:jc w:val="both"/>
      </w:pPr>
      <w:r>
        <w:rPr>
          <w:rFonts w:ascii="Times New Roman"/>
          <w:b w:val="false"/>
          <w:i w:val="false"/>
          <w:color w:val="000000"/>
          <w:sz w:val="28"/>
        </w:rPr>
        <w:t xml:space="preserve">
      обырдың дербестендірілген диагностикасы мен емдеуді енгізуге; </w:t>
      </w:r>
    </w:p>
    <w:p>
      <w:pPr>
        <w:spacing w:after="0"/>
        <w:ind w:left="0"/>
        <w:jc w:val="both"/>
      </w:pPr>
      <w:r>
        <w:rPr>
          <w:rFonts w:ascii="Times New Roman"/>
          <w:b w:val="false"/>
          <w:i w:val="false"/>
          <w:color w:val="000000"/>
          <w:sz w:val="28"/>
        </w:rPr>
        <w:t xml:space="preserve">
      көпбейінді клиникалар жағдайында және міндетті әлеуметтік медициналық сақтандыру жүйесінде онкологиялық көмек көрсетудің мультипәндік тәсілін қамтамасыз етуге; </w:t>
      </w:r>
    </w:p>
    <w:bookmarkStart w:name="z38" w:id="36"/>
    <w:p>
      <w:pPr>
        <w:spacing w:after="0"/>
        <w:ind w:left="0"/>
        <w:jc w:val="both"/>
      </w:pPr>
      <w:r>
        <w:rPr>
          <w:rFonts w:ascii="Times New Roman"/>
          <w:b w:val="false"/>
          <w:i w:val="false"/>
          <w:color w:val="000000"/>
          <w:sz w:val="28"/>
        </w:rPr>
        <w:t>
      IT-технологиялар мен цифрландыруды белсенді түрде енгізуге (телемедицина, "жасанды интеллект" мүмкіндіктері және т.б.);</w:t>
      </w:r>
    </w:p>
    <w:bookmarkEnd w:id="36"/>
    <w:p>
      <w:pPr>
        <w:spacing w:after="0"/>
        <w:ind w:left="0"/>
        <w:jc w:val="both"/>
      </w:pPr>
      <w:r>
        <w:rPr>
          <w:rFonts w:ascii="Times New Roman"/>
          <w:b w:val="false"/>
          <w:i w:val="false"/>
          <w:color w:val="000000"/>
          <w:sz w:val="28"/>
        </w:rPr>
        <w:t>
      онкологиядағы ғылыми зерттеулерді ілгерілетуге баса назар аударатын болды.</w:t>
      </w:r>
    </w:p>
    <w:p>
      <w:pPr>
        <w:spacing w:after="0"/>
        <w:ind w:left="0"/>
        <w:jc w:val="both"/>
      </w:pPr>
      <w:r>
        <w:rPr>
          <w:rFonts w:ascii="Times New Roman"/>
          <w:b w:val="false"/>
          <w:i w:val="false"/>
          <w:color w:val="000000"/>
          <w:sz w:val="28"/>
        </w:rPr>
        <w:t xml:space="preserve">
      Жоспарды іске асыру нәтижесінде Қазақстан Республикасындағы онкологиялық жағдайдың көрсеткіштері жақсарады. </w:t>
      </w:r>
    </w:p>
    <w:bookmarkStart w:name="z39" w:id="37"/>
    <w:p>
      <w:pPr>
        <w:spacing w:after="0"/>
        <w:ind w:left="0"/>
        <w:jc w:val="both"/>
      </w:pPr>
      <w:r>
        <w:rPr>
          <w:rFonts w:ascii="Times New Roman"/>
          <w:b w:val="false"/>
          <w:i w:val="false"/>
          <w:color w:val="000000"/>
          <w:sz w:val="28"/>
        </w:rPr>
        <w:t xml:space="preserve">
      "Жасыл дәлізді" іске асыру шеңберінде обырды жедел диагностикалау орталықтарын құру, диагностика мен емдеу процестерін стандарттау мен басқару, өңірлерде емдеу-диагностикалық жабдықтардың әмбебап болуы, хирургиялық араласудың тиімділігін жоспарлау және мониторингтеу, сондай-ақ паллиативтік көмекті тиімді оңалту және жетілдіру есебінен пациенттің көмек жүйесіндегі бағдарын оңтайландыруға ерекше көңіл бөлінетін болады.  </w:t>
      </w:r>
    </w:p>
    <w:bookmarkEnd w:id="37"/>
    <w:p>
      <w:pPr>
        <w:spacing w:after="0"/>
        <w:ind w:left="0"/>
        <w:jc w:val="both"/>
      </w:pPr>
      <w:r>
        <w:rPr>
          <w:rFonts w:ascii="Times New Roman"/>
          <w:b w:val="false"/>
          <w:i w:val="false"/>
          <w:color w:val="000000"/>
          <w:sz w:val="28"/>
        </w:rPr>
        <w:t xml:space="preserve">
      Қазақстан Республикасының барлық өңірлерінде онкологиялық көмек көрсетудің бірыңғай стандарттары болады. Онкологиялық көмек көрсетудің сапасы әзірленген KPI-ге сәйкес МСАК деңгейінде де, стационарлық деңгейде де бағаланатын болады.  </w:t>
      </w:r>
    </w:p>
    <w:bookmarkStart w:name="z40" w:id="38"/>
    <w:p>
      <w:pPr>
        <w:spacing w:after="0"/>
        <w:ind w:left="0"/>
        <w:jc w:val="both"/>
      </w:pPr>
      <w:r>
        <w:rPr>
          <w:rFonts w:ascii="Times New Roman"/>
          <w:b w:val="false"/>
          <w:i w:val="false"/>
          <w:color w:val="000000"/>
          <w:sz w:val="28"/>
        </w:rPr>
        <w:t xml:space="preserve">
      Жоспарды іске асыруда: </w:t>
      </w:r>
    </w:p>
    <w:bookmarkEnd w:id="38"/>
    <w:bookmarkStart w:name="z41" w:id="39"/>
    <w:p>
      <w:pPr>
        <w:spacing w:after="0"/>
        <w:ind w:left="0"/>
        <w:jc w:val="both"/>
      </w:pPr>
      <w:r>
        <w:rPr>
          <w:rFonts w:ascii="Times New Roman"/>
          <w:b w:val="false"/>
          <w:i w:val="false"/>
          <w:color w:val="000000"/>
          <w:sz w:val="28"/>
        </w:rPr>
        <w:t>
      Қазақстан Республикасының мемлекеттік билік органдары мен жергілікті өзін-өзі басқару органдарының, мемлекеттік және жеке медициналық ұйымдардың халыққа онкологиялық көмек көрсетуді жетілдіруге бағытталған іс-қимылын үйлестіруді;</w:t>
      </w:r>
    </w:p>
    <w:bookmarkEnd w:id="39"/>
    <w:p>
      <w:pPr>
        <w:spacing w:after="0"/>
        <w:ind w:left="0"/>
        <w:jc w:val="both"/>
      </w:pPr>
      <w:r>
        <w:rPr>
          <w:rFonts w:ascii="Times New Roman"/>
          <w:b w:val="false"/>
          <w:i w:val="false"/>
          <w:color w:val="000000"/>
          <w:sz w:val="28"/>
        </w:rPr>
        <w:t>
      Жоспардағы міндеттерді шешу үшін үкіметтік емес ұйымдар (бұдан әрі – ҮЕҰ) мен мүдделі тұлғаларды тарту болжанған, осылардың шеңберінде "Қазақстан халқына" қоғамдық қоры өзінің ішкі регламентіне сәйкес өз қызметін жүзеге асыратын болады, атап айтқанда, заманауи сәулелік және химиялық терапия жүргізуге арналған жабдықтарды орнату жөніндегі қайырымдылық жобаларды іске асыру, онкологиялық және онкогематологиялық пациенттерді, ересек адамды да, баланы да инновациялық дәрілік препараттармен қамтамасыз ету, сондай-ақ  жетекші шетел орталықтарында еліміздің онкологиялық көмек көрсететін мамандарын оқыту.</w:t>
      </w:r>
    </w:p>
    <w:bookmarkStart w:name="z42" w:id="40"/>
    <w:p>
      <w:pPr>
        <w:spacing w:after="0"/>
        <w:ind w:left="0"/>
        <w:jc w:val="both"/>
      </w:pPr>
      <w:r>
        <w:rPr>
          <w:rFonts w:ascii="Times New Roman"/>
          <w:b w:val="false"/>
          <w:i w:val="false"/>
          <w:color w:val="000000"/>
          <w:sz w:val="28"/>
        </w:rPr>
        <w:t>
      Кешенді жоспардың іс-шаралары бес бағыт бойынша іске асырылатын болады.</w:t>
      </w:r>
    </w:p>
    <w:bookmarkEnd w:id="40"/>
    <w:p>
      <w:pPr>
        <w:spacing w:after="0"/>
        <w:ind w:left="0"/>
        <w:jc w:val="both"/>
      </w:pPr>
      <w:r>
        <w:rPr>
          <w:rFonts w:ascii="Times New Roman"/>
          <w:b w:val="false"/>
          <w:i w:val="false"/>
          <w:color w:val="000000"/>
          <w:sz w:val="28"/>
        </w:rPr>
        <w:t xml:space="preserve">
      Тәуекел факторларының профилактикасы және оны  басқару. </w:t>
      </w:r>
    </w:p>
    <w:p>
      <w:pPr>
        <w:spacing w:after="0"/>
        <w:ind w:left="0"/>
        <w:jc w:val="both"/>
      </w:pPr>
      <w:r>
        <w:rPr>
          <w:rFonts w:ascii="Times New Roman"/>
          <w:b w:val="false"/>
          <w:i w:val="false"/>
          <w:color w:val="000000"/>
          <w:sz w:val="28"/>
        </w:rPr>
        <w:t>
      Тиімділігі жоғары ерте диагностикалау.</w:t>
      </w:r>
    </w:p>
    <w:p>
      <w:pPr>
        <w:spacing w:after="0"/>
        <w:ind w:left="0"/>
        <w:jc w:val="both"/>
      </w:pPr>
      <w:r>
        <w:rPr>
          <w:rFonts w:ascii="Times New Roman"/>
          <w:b w:val="false"/>
          <w:i w:val="false"/>
          <w:color w:val="000000"/>
          <w:sz w:val="28"/>
        </w:rPr>
        <w:t>
      Мамандандырылған емдеуді дамыту.</w:t>
      </w:r>
    </w:p>
    <w:p>
      <w:pPr>
        <w:spacing w:after="0"/>
        <w:ind w:left="0"/>
        <w:jc w:val="both"/>
      </w:pPr>
      <w:r>
        <w:rPr>
          <w:rFonts w:ascii="Times New Roman"/>
          <w:b w:val="false"/>
          <w:i w:val="false"/>
          <w:color w:val="000000"/>
          <w:sz w:val="28"/>
        </w:rPr>
        <w:t>
      Паллиативтік көмек көрсету және оңалту.</w:t>
      </w:r>
    </w:p>
    <w:p>
      <w:pPr>
        <w:spacing w:after="0"/>
        <w:ind w:left="0"/>
        <w:jc w:val="both"/>
      </w:pPr>
      <w:r>
        <w:rPr>
          <w:rFonts w:ascii="Times New Roman"/>
          <w:b w:val="false"/>
          <w:i w:val="false"/>
          <w:color w:val="000000"/>
          <w:sz w:val="28"/>
        </w:rPr>
        <w:t>
      Ғылым мен кадрлық әлеуетті дамыту.</w:t>
      </w:r>
    </w:p>
    <w:bookmarkStart w:name="z43" w:id="41"/>
    <w:p>
      <w:pPr>
        <w:spacing w:after="0"/>
        <w:ind w:left="0"/>
        <w:jc w:val="both"/>
      </w:pPr>
      <w:r>
        <w:rPr>
          <w:rFonts w:ascii="Times New Roman"/>
          <w:b w:val="false"/>
          <w:i w:val="false"/>
          <w:color w:val="000000"/>
          <w:sz w:val="28"/>
        </w:rPr>
        <w:t>
      Жоғарыда аталғандар ағымдағы онкологиялық жағдайға және оның даму үрдістеріне, осы саладағы проблемалардың жай-күйіне және Мемлекет басшысы қойып отырған міндеттерді шешу мақсатында мемлекеттік органдардың мұқтаждығын жүргізілген талдауға негізделген  Қазақстан Республикасында онкологиялық ауруларға қарсы күрес жөніндегі 2023 – 2027 жылдарға арналған кешенді жоспарды әзірлеу мен қабылдаудың қажеттігін растайды.</w:t>
      </w:r>
    </w:p>
    <w:bookmarkEnd w:id="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көлемі, мың теңге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–2027 жылдарға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Күтілетін нәтижелер:</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Онкологиялық аурулардың ерте (0-I) сатыдағы үлесін 35 %-ға дейін ұлғайту (2023 жылы – 30,5 %, 2024 жылы – 31,4 %, 2025 жылы – 32,6 %, 2026 жылы – 33,8 %, 2027 жылы – 35 %)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Көрінетін жерлердегі онкологиялық аурулардың асқынған жағдайларының (III-IV сатысы) үлесін 10 %-ға дейін төмендету (2023 жылы – 11,5 %, 2024 жылы – 11,3 %, 2025 жылы – 10,8 %, 2026 жылы – 10,4%, 2027 жылы – 10,0 %)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Онкологиялық аурулары бар пациенттерді сәулелік емдеумен қамтуды 53 %-ға дейін арттыру (2023 жылы – 37,0 %, 2024 жылы – 40,9 %, 2025 жылы – 44,9 %, 2026 жылы – 49,0 %, 2027 жылы – 53,0 %)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Онкологиялық аурулардан болатын өлімді 100 мың тұрғынға шаққанда 64,5-ке дейін төмендету (2023 жылы 100 мың тұрғынға шаққанда – 66,0, 2024 жылы 100 мың тұрғынға шаққанда – 65,6, 2025 жылы 100 мың тұрғынға – 65,3, 2026 жылы 100 мың тұрғынға шаққанда – 64,9, 2027 жылы 100 мың тұрғынға шаққанда – 64,5)</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Онкологиялық аурулары бар пациенттердің 5 жылдық өміршеңдік деңгейін 60,0 %-ға дейін ұлғаюы (2023 жылы –  56,1 %, 2024 жылы – 57,1 %, 2025 жылы – 58,0 %, 2026 жылы – 59,1 %, 2027 жылы – 60,0 %)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1-бағыт.  Тәуекел факторларының профилактикасы және </w:t>
            </w:r>
            <w:r>
              <w:rPr>
                <w:rFonts w:ascii="Times New Roman"/>
                <w:b/>
                <w:i w:val="false"/>
                <w:color w:val="000000"/>
                <w:sz w:val="20"/>
              </w:rPr>
              <w:t xml:space="preserve">оны </w:t>
            </w:r>
            <w:r>
              <w:rPr>
                <w:rFonts w:ascii="Times New Roman"/>
                <w:b/>
                <w:i w:val="false"/>
                <w:color w:val="000000"/>
                <w:sz w:val="20"/>
              </w:rPr>
              <w:t>басқару</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Онкологиялық аурулар профилактикасын  дамыту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жұмыскерлерінің халықты тұрақты негізде онкологиялық аурулардың даму тәуекелі факторлары туралы хабардар ету және дұрыс тамақтану қағидаттарын насихаттау, дене белсенділігін арттыру, артық дене салмағын азайту, темекі өнімдерін, алкоголь өнімдерін шамадан тыс тұтынудан бас тарту арқылы халықтың салауатты өмір салтын ұстануын арттыру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ДСМ-ге ақпарат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 2027 жылдар</w:t>
            </w:r>
          </w:p>
          <w:p>
            <w:pPr>
              <w:spacing w:after="20"/>
              <w:ind w:left="20"/>
              <w:jc w:val="both"/>
            </w:pPr>
          </w:p>
          <w:p>
            <w:pPr>
              <w:spacing w:after="20"/>
              <w:ind w:left="20"/>
              <w:jc w:val="both"/>
            </w:pPr>
            <w:r>
              <w:rPr>
                <w:rFonts w:ascii="Times New Roman"/>
                <w:b/>
                <w:i w:val="false"/>
                <w:color w:val="000000"/>
                <w:sz w:val="20"/>
              </w:rPr>
              <w:t>
4-тоқсан</w:t>
            </w:r>
          </w:p>
          <w:p>
            <w:pPr>
              <w:spacing w:after="20"/>
              <w:ind w:left="20"/>
              <w:jc w:val="both"/>
            </w:pPr>
            <w:r>
              <w:rPr>
                <w:rFonts w:ascii="Times New Roman"/>
                <w:b/>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 профилактикасы, диагностикалау мен емдеудің заманауи әдістері бойынша халықтың хабардар болуын арттыру жөніндегі іс-шараларды өткізу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ДСМ-ге ақпарат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 2027 жылдар</w:t>
            </w:r>
          </w:p>
          <w:p>
            <w:pPr>
              <w:spacing w:after="20"/>
              <w:ind w:left="20"/>
              <w:jc w:val="both"/>
            </w:pPr>
          </w:p>
          <w:p>
            <w:pPr>
              <w:spacing w:after="20"/>
              <w:ind w:left="20"/>
              <w:jc w:val="both"/>
            </w:pPr>
            <w:r>
              <w:rPr>
                <w:rFonts w:ascii="Times New Roman"/>
                <w:b/>
                <w:i w:val="false"/>
                <w:color w:val="000000"/>
                <w:sz w:val="20"/>
              </w:rPr>
              <w:t>
4- тоқсан</w:t>
            </w:r>
          </w:p>
          <w:p>
            <w:pPr>
              <w:spacing w:after="20"/>
              <w:ind w:left="20"/>
              <w:jc w:val="both"/>
            </w:pPr>
            <w:r>
              <w:rPr>
                <w:rFonts w:ascii="Times New Roman"/>
                <w:b/>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196 628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инфекциялардан (адам папилломасы вирусы, "В" вирустық гепатиті) туындаған онкологиялық аурулардың профилактикасын жүргізу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ДСМ-ге ақпарат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 2027 жылдар</w:t>
            </w:r>
          </w:p>
          <w:p>
            <w:pPr>
              <w:spacing w:after="20"/>
              <w:ind w:left="20"/>
              <w:jc w:val="both"/>
            </w:pPr>
          </w:p>
          <w:p>
            <w:pPr>
              <w:spacing w:after="20"/>
              <w:ind w:left="20"/>
              <w:jc w:val="both"/>
            </w:pPr>
            <w:r>
              <w:rPr>
                <w:rFonts w:ascii="Times New Roman"/>
                <w:b/>
                <w:i w:val="false"/>
                <w:color w:val="000000"/>
                <w:sz w:val="20"/>
              </w:rPr>
              <w:t>
4-тоқсан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41 283 108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205 585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10 027 139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10 255 764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10 403 571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10 391 049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папилломасы вирусына қарсы вакцинациялаудың қажеттігі және обырдың басқа да даму тәуекелі факторлары туралы ақпараттық науқан өткізу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ДСМ-ге ақпарат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 2027 жылдар</w:t>
            </w:r>
          </w:p>
          <w:p>
            <w:pPr>
              <w:spacing w:after="20"/>
              <w:ind w:left="20"/>
              <w:jc w:val="both"/>
            </w:pPr>
          </w:p>
          <w:p>
            <w:pPr>
              <w:spacing w:after="20"/>
              <w:ind w:left="20"/>
              <w:jc w:val="both"/>
            </w:pPr>
            <w:r>
              <w:rPr>
                <w:rFonts w:ascii="Times New Roman"/>
                <w:b/>
                <w:i w:val="false"/>
                <w:color w:val="000000"/>
                <w:sz w:val="20"/>
              </w:rPr>
              <w:t>
4-тоқсан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топтың  кемінде 95 %-ын қамтумен 11 жастағы жасөспірім қыздарға адам папилломасы вирусына қарсы вакцинациялауды ұйымдастыру және өткізу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ДСМ-ге есеп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 2027 жылдар</w:t>
            </w:r>
          </w:p>
          <w:p>
            <w:pPr>
              <w:spacing w:after="20"/>
              <w:ind w:left="20"/>
              <w:jc w:val="both"/>
            </w:pPr>
          </w:p>
          <w:p>
            <w:pPr>
              <w:spacing w:after="20"/>
              <w:ind w:left="20"/>
              <w:jc w:val="both"/>
            </w:pPr>
            <w:r>
              <w:rPr>
                <w:rFonts w:ascii="Times New Roman"/>
                <w:b/>
                <w:i w:val="false"/>
                <w:color w:val="000000"/>
                <w:sz w:val="20"/>
              </w:rPr>
              <w:t>
4-тоқсан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40 119 679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9 789 103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10 015 828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10 163 635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10 151 113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топтың  кемінде 95 %-ын қамтумен В вирустық гепатитіне қарсы вакцинациялауды жүргізу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ДСМ-ге есеп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 2027 жылдар</w:t>
            </w:r>
          </w:p>
          <w:p>
            <w:pPr>
              <w:spacing w:after="20"/>
              <w:ind w:left="20"/>
              <w:jc w:val="both"/>
            </w:pPr>
          </w:p>
          <w:p>
            <w:pPr>
              <w:spacing w:after="20"/>
              <w:ind w:left="20"/>
              <w:jc w:val="both"/>
            </w:pPr>
            <w:r>
              <w:rPr>
                <w:rFonts w:ascii="Times New Roman"/>
                <w:b/>
                <w:i w:val="false"/>
                <w:color w:val="000000"/>
                <w:sz w:val="20"/>
              </w:rPr>
              <w:t>
4-тоқсан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1 096 719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225 314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225 314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225 314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225 314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Онкологиялық аурулар профилактикасы және   ерте диагностикалау жөніндегі бірлескен іс-шараларды (акциялар, дөңгелек үстелдер, конференциялар және семинарлар) өткізу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ДСМ-ге ақпарат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w:t>
            </w:r>
          </w:p>
          <w:p>
            <w:pPr>
              <w:spacing w:after="20"/>
              <w:ind w:left="20"/>
              <w:jc w:val="both"/>
            </w:pPr>
            <w:r>
              <w:rPr>
                <w:rFonts w:ascii="Times New Roman"/>
                <w:b w:val="false"/>
                <w:i w:val="false"/>
                <w:color w:val="000000"/>
                <w:sz w:val="20"/>
              </w:rPr>
              <w:t>
2027 жылдар</w:t>
            </w:r>
          </w:p>
          <w:p>
            <w:pPr>
              <w:spacing w:after="20"/>
              <w:ind w:left="20"/>
              <w:jc w:val="both"/>
            </w:pPr>
            <w:r>
              <w:rPr>
                <w:rFonts w:ascii="Times New Roman"/>
                <w:b w:val="false"/>
                <w:i w:val="false"/>
                <w:color w:val="000000"/>
                <w:sz w:val="20"/>
              </w:rPr>
              <w:t>
4-тоқсан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Онкологиялық скринингтік және профилактикалық қарап-тексерудің  тиімділігін арттыру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диагностикалық тестілерді пайдалана отырып,  онкологиялық скринингтерді  (адам папилломасы вирусына тест, сандық гемокульт-тест, виртуалды колоноскопия), жасанды интеллект технологиясын қолдана отырып төменгі дозалы компьютерлік томография негізінде өкпе обыры скринингін  жүргізу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ДСМ-ге есеп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2027 жылдар</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45 788 024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9 052 781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10 687 512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12 906 729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13 141 002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БТҚ (МӘМС)</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маммографтар паркін жаңарту, озық томосинтез функциясы бар аппараттарды және жылжымалы маммография станцияларын сатып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қабылдау-тапсыру актісі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2026 жылдар</w:t>
            </w:r>
          </w:p>
          <w:p>
            <w:pPr>
              <w:spacing w:after="20"/>
              <w:ind w:left="20"/>
              <w:jc w:val="both"/>
            </w:pPr>
            <w:r>
              <w:rPr>
                <w:rFonts w:ascii="Times New Roman"/>
                <w:b w:val="false"/>
                <w:i w:val="false"/>
                <w:color w:val="000000"/>
                <w:sz w:val="20"/>
              </w:rPr>
              <w:t>
4- тоқсан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 "ҚазОжРҒЗИ" АҚ (келісу бойынша), "БҚМУ" КеАҚ (келісу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12 040 417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2 420 732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6 179 526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3 440 159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жабдықтар паркін жаңарту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қабылдау-тапсыру актісі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2027 жылдар</w:t>
            </w:r>
          </w:p>
          <w:p>
            <w:pPr>
              <w:spacing w:after="20"/>
              <w:ind w:left="20"/>
              <w:jc w:val="both"/>
            </w:pPr>
            <w:r>
              <w:rPr>
                <w:rFonts w:ascii="Times New Roman"/>
                <w:b w:val="false"/>
                <w:i w:val="false"/>
                <w:color w:val="000000"/>
                <w:sz w:val="20"/>
              </w:rPr>
              <w:t>
4- тоқсан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 "ҚазОжРҒЗИ" АҚ (келісу бойынша), "БҚМУ" КеАҚ</w:t>
            </w:r>
          </w:p>
          <w:p>
            <w:pPr>
              <w:spacing w:after="20"/>
              <w:ind w:left="20"/>
              <w:jc w:val="both"/>
            </w:pPr>
            <w:r>
              <w:rPr>
                <w:rFonts w:ascii="Times New Roman"/>
                <w:b w:val="false"/>
                <w:i w:val="false"/>
                <w:color w:val="000000"/>
                <w:sz w:val="20"/>
              </w:rPr>
              <w:t>
(келісу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7 476 232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3 273 336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1 879 420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1 959 772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363 704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2-бағыт. Тиімділігі жоғары ерте диагностикалау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онкологиялық орталық пен диспансерге диагностикалық радиологиялық жабдықтар сатып алу (компьютерлік томография (12), магниттік-резонанстық томография (12), бір фотонды эмиссиялық компьютерлік томография (1), сараптамалық сыныптағы ультрадыбыстық (43) және рентгенологиялық (15) диагностика аппараттарын, жасанды интеллект технологиясы бар ісіктерді анықтаудың автоматтандырылған жүйелері (8)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қабылдау-тапсыру актісі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2027</w:t>
            </w:r>
          </w:p>
          <w:p>
            <w:pPr>
              <w:spacing w:after="20"/>
              <w:ind w:left="20"/>
              <w:jc w:val="both"/>
            </w:pPr>
            <w:r>
              <w:rPr>
                <w:rFonts w:ascii="Times New Roman"/>
                <w:b w:val="false"/>
                <w:i w:val="false"/>
                <w:color w:val="000000"/>
                <w:sz w:val="20"/>
              </w:rPr>
              <w:t>
жылдар</w:t>
            </w:r>
          </w:p>
          <w:p>
            <w:pPr>
              <w:spacing w:after="20"/>
              <w:ind w:left="20"/>
              <w:jc w:val="both"/>
            </w:pPr>
            <w:r>
              <w:rPr>
                <w:rFonts w:ascii="Times New Roman"/>
                <w:b w:val="false"/>
                <w:i w:val="false"/>
                <w:color w:val="000000"/>
                <w:sz w:val="20"/>
              </w:rPr>
              <w:t>
4-тоқсан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 "ҚазОжРҒЗИ" АҚ (келісу бойынша), "ҰҒОО" ЖШС (келісу бойынша), "БҚМУ" КеАҚ (келісу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24 720 046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3 767 425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19 099 521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Онкологиялық орталықтарды, диспансерлерді сараптамалық деңгейдегі эндоскопиялық жабдықтармен жарақтандыру (бронхоскоптары бар эндоскопияға арналған бейне-ақпараттық  жүйелермен (21), гастроскоптармен (25), дуоденоскоптармен (10), автоматты репроцессорлармен (33) және эндоскопиялық хирургияға арналған керек-жарақтармен (18), бейнекольпоскоптармен (23), цистонефробейнескоптармен (21), ЛОР-комбайндармен (12)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қабылдау-тапсыру актісі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2026 жылдар</w:t>
            </w:r>
          </w:p>
          <w:p>
            <w:pPr>
              <w:spacing w:after="20"/>
              <w:ind w:left="20"/>
              <w:jc w:val="both"/>
            </w:pPr>
            <w:r>
              <w:rPr>
                <w:rFonts w:ascii="Times New Roman"/>
                <w:b w:val="false"/>
                <w:i w:val="false"/>
                <w:color w:val="000000"/>
                <w:sz w:val="20"/>
              </w:rPr>
              <w:t>
4-тоқсан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 "ҚазОжРҒЗИ" АҚ (келісу бойынша), "БҚМУ" КеАҚ (келісу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10 441 651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3 050 391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5 604 019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1 787 241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Морфологиялық, иммундық-гистохимиялық, молекулалық-генетикалық, цитологиялық және клиникалық-диагностикалық зерттеулер жүргізу үшін зертханаларды заманауи жабдықтармен жете жарақтандыру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қабылдау-тапсыру актісі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2027 жылдар</w:t>
            </w:r>
          </w:p>
          <w:p>
            <w:pPr>
              <w:spacing w:after="20"/>
              <w:ind w:left="20"/>
              <w:jc w:val="both"/>
            </w:pPr>
            <w:r>
              <w:rPr>
                <w:rFonts w:ascii="Times New Roman"/>
                <w:b w:val="false"/>
                <w:i w:val="false"/>
                <w:color w:val="000000"/>
                <w:sz w:val="20"/>
              </w:rPr>
              <w:t>
4-тоқсан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 "ҚазОжРҒЗИ" АҚ (келісу бойынша), "БҚМУ" КеАҚ (келісу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7 652 018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1 687 565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2 837 517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2 992 936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"ҰҒОО" ЖШС базасында қан мен қан өндіру ағзаларының қатерлі ісіктерін (ИФТ, ИГХ, молекулярлық-генетикалық зерттеулер) диагностикалауға арналған референс-зертханалар ашу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2027 жылдар</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"ҰҒОО" ЖШС (келісу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4 326 273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431 838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1 110 825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1 524 048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629 781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629 781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соның ішінде: көзделген бюджет қаражаты шегінде (мың теңге) 2023 жылы – 413838, 2024 жылы – 448971, 2025 жылы -  469736, 2026 жылы – 0, 2027 жылғы – 0;  қосымша қажеттілік – 2024 жылы -  661854, 2025 жылы -  1054312, 2026 жылы – 629781, 2027 жылы – 629781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медициналық технологиялар бойынша СБК-ның оң қорытындысы болған кезде халықаралық ұсынымдар мен клиникалық хаттамаларға сәйкес жекелеген оқшаулау кезіндегі ісіктерді молекулярлық-генетикалық және молекулярлық-биологиялық тестілеудің жаңа әдістерін енгізу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ДСМ-ге ақпарат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2027 жылдар</w:t>
            </w:r>
          </w:p>
          <w:p>
            <w:pPr>
              <w:spacing w:after="20"/>
              <w:ind w:left="20"/>
              <w:jc w:val="both"/>
            </w:pPr>
            <w:r>
              <w:rPr>
                <w:rFonts w:ascii="Times New Roman"/>
                <w:b w:val="false"/>
                <w:i w:val="false"/>
                <w:color w:val="000000"/>
                <w:sz w:val="20"/>
              </w:rPr>
              <w:t>
4-тоқсан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8 275 180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2 068 795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2 068 795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2 068 795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2 068 795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"Qazhisto.com" ұлттық портал ұйымымен телепатология жүйесі арқылы ісіктердің биоүлгілері бойынша халықаралық телеконсультациялар өткізу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ДСМ-ге ақпарат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жылдар</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1 323 981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259 777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271 374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271 374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271 374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соның ішінде көзделген бюджет қаражаты шегінде (мың теңге) 2023 жылы -  250082, 2024 жылы – 259777, 2025 жылы – 271374, 2027 жылы – 271374;</w:t>
            </w:r>
          </w:p>
          <w:p>
            <w:pPr>
              <w:spacing w:after="20"/>
              <w:ind w:left="20"/>
              <w:jc w:val="both"/>
            </w:pPr>
            <w:r>
              <w:rPr>
                <w:rFonts w:ascii="Times New Roman"/>
                <w:b w:val="false"/>
                <w:i w:val="false"/>
                <w:color w:val="000000"/>
                <w:sz w:val="20"/>
              </w:rPr>
              <w:t>
қосымша қажеттілік – 2026 жылы – 271374, 2027 жылы – 271374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Қатерлі ісіктері бар балаларды диагностикалау тиімділігін арттыру және динамикалық байқау  үшін өңірлердің облыстық балалар ауруханаларына компьютерлік томография аппараттар (7), магниттік-резонанстық томография аппараттар (12), магниттік-резонанстық зерттеулерге арналған        наркоз-тыныс алу аппараттар (13), цифрлық рентгенография аппараттар (10), сараптамалық сыныптағы ультрадыбыстық диагностикалау аппараттар (13) сатып 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қабылдау-тапсыру актісі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2026 жылдар</w:t>
            </w:r>
          </w:p>
          <w:p>
            <w:pPr>
              <w:spacing w:after="20"/>
              <w:ind w:left="20"/>
              <w:jc w:val="both"/>
            </w:pPr>
            <w:r>
              <w:rPr>
                <w:rFonts w:ascii="Times New Roman"/>
                <w:b w:val="false"/>
                <w:i w:val="false"/>
                <w:color w:val="000000"/>
                <w:sz w:val="20"/>
              </w:rPr>
              <w:t>
4- тоқсан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15 084 750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2 968 166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7 805 272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4 311 312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"ПБХҒО" АҚ-ға 128 кескін жасайтын компьютерлік томография аппаратын, цифрлық рентгенография, ультрадыбыстық диагностикалау, магниттік-резонанстық томография, екі проекциялық ангиографиялық жүйеге арналған жабдықтар сатып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қабылдау-тапсыру актісі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w:t>
            </w:r>
          </w:p>
          <w:p>
            <w:pPr>
              <w:spacing w:after="20"/>
              <w:ind w:left="20"/>
              <w:jc w:val="both"/>
            </w:pPr>
            <w:r>
              <w:rPr>
                <w:rFonts w:ascii="Times New Roman"/>
                <w:b w:val="false"/>
                <w:i w:val="false"/>
                <w:color w:val="000000"/>
                <w:sz w:val="20"/>
              </w:rPr>
              <w:t>
4-тоқсан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"ПБХҰҒО" АҚ (келісу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2 763 700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2 763 700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"ПБХҒО" АҚ-ның морфологиялық, иммундық-гистохимиялық, молекулалық-генетикалық диагностика зертханаларын жете жарақтандыру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қабылдау-тапсыру актісі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"ПБХҒО" АҚ (келісу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435 695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435 695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3-бағыт. Мамандандырылған емдеуді дамыту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3.1. Нормативтік құқықтық базаны және қаржыландыру тетіктерін жетілдіру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денсаулығы және денсаулық сақтау жүйесі туралы" ҚР Кодексіне қарқынды химиятерапия курстарын алу үшін онкологиялық аурулары бар балаларға және заңды өкілдерінің біріне барып-қайтуға арналған көлік шығыстарын өтеу бөлігінде түзетулер енгізу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w:t>
            </w:r>
          </w:p>
          <w:p>
            <w:pPr>
              <w:spacing w:after="20"/>
              <w:ind w:left="20"/>
              <w:jc w:val="both"/>
            </w:pPr>
            <w:r>
              <w:rPr>
                <w:rFonts w:ascii="Times New Roman"/>
                <w:b w:val="false"/>
                <w:i w:val="false"/>
                <w:color w:val="000000"/>
                <w:sz w:val="20"/>
              </w:rPr>
              <w:t>
1-тоқсан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медициналық технологиялар бойынша СБК-нің оң қорытындысы болған кезде жасанды интеллект технологияларымен және скринингтің заманауи технологияларымен  (адам папилломасы вирусына тест, сандық гемокульт-тест, виртуалды колоноскопия) төмен дозалы компьютерлік томография негізінде өкпе обыры скринингін енгізу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бұйрығы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1-тоқсан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"ҰҒДСДО" ШЖҚ РМК (келісу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Онкологиялық және гематологиялық аурулары бар балаларды емдеуге арналған тіркелмеген дәрілік заттардың қауіпсіздігін, тиімділігі мен сапасын растайтын құжаттарды ұсына отырып, Қазақстан Республикасының аумағына әкелуге рұқсат алуға арналған құжаттар тізбесін кеңейту бөлігінде қолданыстағы нормативтік құқықтық актілерге өзгерістер мен толықтырулар енгізу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бұйрығы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w:t>
            </w:r>
          </w:p>
          <w:p>
            <w:pPr>
              <w:spacing w:after="20"/>
              <w:ind w:left="20"/>
              <w:jc w:val="both"/>
            </w:pPr>
            <w:r>
              <w:rPr>
                <w:rFonts w:ascii="Times New Roman"/>
                <w:b w:val="false"/>
                <w:i w:val="false"/>
                <w:color w:val="000000"/>
                <w:sz w:val="20"/>
              </w:rPr>
              <w:t>
2-тоқсан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аурулары бар балаларда радионуклидтік зерттеулер мен радиотерапия түрлерін жүргізуге денсаулық сақтау саласындағы және атом энергиясын пайдалану аясындағы қызметті жүзеге асыруға арналған рұқсат құжатын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"ҰҒОО" ЖШС, (келісу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"ҰҒОО" ЖШС базасында ПЭТ/КТ зерттеулерін жүргізу есебінен балалар арасында осы зерттеулерге қолжетімділікті арттыру бойынша қолданыстағы нормативтік құқықтық базаға өзгерістер мен толықтырулар енгізу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бұйрығы, балаларға медициналық көмек көрсетуге арналған лицензиясы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"ӘлМСҚ" КеАҚ (келісу бойынша), "ҰҒОО" ЖШС (келісу бойынша), "ПБХҒО" АҚ (келісу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амбулаториялық деңгейлердегі онкологиялық пациенттерді дәрілік қамтамасыз етуді регламенттейтін қолданыстағы нормативтік құқықтық базаға өзгерістер мен толықтырулар енгізу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бұйрығы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 2027 жылдар</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Онкологиялық науқастарға медициналық оңалтуды дамыту бойынша нормативтік құқықтық базаға өзгерістер мен толықтырулар енгізу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бұйрығы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 2026 жылдар</w:t>
            </w:r>
          </w:p>
          <w:p>
            <w:pPr>
              <w:spacing w:after="20"/>
              <w:ind w:left="20"/>
              <w:jc w:val="both"/>
            </w:pPr>
          </w:p>
          <w:p>
            <w:pPr>
              <w:spacing w:after="20"/>
              <w:ind w:left="20"/>
              <w:jc w:val="both"/>
            </w:pPr>
            <w:r>
              <w:rPr>
                <w:rFonts w:ascii="Times New Roman"/>
                <w:b/>
                <w:i w:val="false"/>
                <w:color w:val="000000"/>
                <w:sz w:val="20"/>
              </w:rPr>
              <w:t>
4-тоқсан</w:t>
            </w:r>
          </w:p>
          <w:p>
            <w:pPr>
              <w:spacing w:after="20"/>
              <w:ind w:left="20"/>
              <w:jc w:val="both"/>
            </w:pPr>
            <w:r>
              <w:rPr>
                <w:rFonts w:ascii="Times New Roman"/>
                <w:b/>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Онкопатологияны ерте сатысында анықтаудың тиімділігін арттыру мақсатында онкологтар үшін мотивация компонентін әзірлеу және бекіту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бұйрығы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көзделген қаражат шеңберінде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кәсіптік стандартын әзірлеу және өзектілендіру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бұйрығы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"ҚазОжРҒЗИ" АҚ (келісу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халықаралық практикаларды, оның ішінде паллиативтік көмек және оңалту бойынша практикаларды ескере отырып, онкологиялық және онкогематологиялық ауруларды диагностикалау мен емдеудің қолданыстағы клиникалық хаттамаларына өзгерістер мен толықтырулар енгізу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хаттамалар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жылдар</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"ҰҒДСДО" ШЖҚ РМК (келісу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Балалардағы онкологиялық және гематологиялық ауруларды диагностикалау мен емдеудің жаңа және өзекті, оның ішінде үздік халықаралық тәжірибелерді ескере отырып, паллиативтік көмек пен оңалту жөніндегі клиникалық хаттамаларына сараптама жүргізу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хаттамалар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w:t>
            </w:r>
          </w:p>
          <w:p>
            <w:pPr>
              <w:spacing w:after="20"/>
              <w:ind w:left="20"/>
              <w:jc w:val="both"/>
            </w:pPr>
            <w:r>
              <w:rPr>
                <w:rFonts w:ascii="Times New Roman"/>
                <w:b w:val="false"/>
                <w:i w:val="false"/>
                <w:color w:val="000000"/>
                <w:sz w:val="20"/>
              </w:rPr>
              <w:t>
2027 жылдар 4- тоқсан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"ПжБХҰҒО" АҚ (келісу бойынша),  "UMC" КҚ (келісу бойынша), "ДСДҰҒО" ШЖҚ РМК (келісу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онкологиялық және гематологиялық аурулар кезінде молекулалық-генетикалық зерттеулердің медициналық технологияларына бағалау жүргізу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СБК хаттамасы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 жылдар</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"ПБХҒО" АҚ (келісу бойынша), "UMC" КҚ (келісу бойынша), "ҰҒДСДО" ШЖҚ РМК (келісу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3.2. Онкологиялық көмек көрсету сапасын арттыру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Үй-жайларды тиісінше реконструкциялап, желілік үдеткіштерді (16), сәулелік терапияны  жоспарлау үшін виртуалды симуляция функциясы бар компьютерлік  және магниттік-резонанстық томографтарды (13), брахитерапияға арналған жабдықтарды (13), жақын фокустық терапияны (17) сәулелік терапияны жоспарлаудың қолданыстағы жүйелерін жаңғыртумен (апргрейд) орнату, протондық терапия жүргізу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қабылдау-тапсыру актісі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жылдар</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 "ҚазОжРҒЗИ" АҚ (келісу бойынша), "ҰҒОО" ЖШС (келісу бойынша), "БҚМУ" КеАҚ (келісу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79 915 735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22 842 604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18 053 736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32 005 201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3 317 597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3 696 597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БТҚ</w:t>
            </w:r>
          </w:p>
          <w:p>
            <w:pPr>
              <w:spacing w:after="20"/>
              <w:ind w:left="20"/>
              <w:jc w:val="both"/>
            </w:pPr>
            <w:r>
              <w:rPr>
                <w:rFonts w:ascii="Times New Roman"/>
                <w:b w:val="false"/>
                <w:i w:val="false"/>
                <w:color w:val="000000"/>
                <w:sz w:val="20"/>
              </w:rPr>
              <w:t>
(МҰ өтінімдер болған жағдайда</w:t>
            </w:r>
          </w:p>
          <w:p>
            <w:pPr>
              <w:spacing w:after="20"/>
              <w:ind w:left="20"/>
              <w:jc w:val="both"/>
            </w:pPr>
            <w:r>
              <w:rPr>
                <w:rFonts w:ascii="Times New Roman"/>
                <w:b w:val="false"/>
                <w:i w:val="false"/>
                <w:color w:val="000000"/>
                <w:sz w:val="20"/>
              </w:rPr>
              <w:t>
"Қазақстан халқына" ҚҚ)</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онкологиялық орталықтарында сәулелік аппараттар мен диагностикалық жабдықтар паркіне сервистік қызмет көрсетуге және оларды қайта қуаттауға арналған шарттар жасасу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жылдар</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 "ҚазОжРҒЗИ" АҚ (келісу бойынша), "БҚМУ" КеАҚ (келісу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8 930 090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1 992 775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1 914 456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1 601 935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1 710 462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1 710 462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Мамандырылған медициналық орталықтарда</w:t>
            </w:r>
          </w:p>
          <w:p>
            <w:pPr>
              <w:spacing w:after="20"/>
              <w:ind w:left="20"/>
              <w:jc w:val="both"/>
            </w:pPr>
            <w:r>
              <w:rPr>
                <w:rFonts w:ascii="Times New Roman"/>
                <w:b w:val="false"/>
                <w:i w:val="false"/>
                <w:color w:val="000000"/>
                <w:sz w:val="20"/>
              </w:rPr>
              <w:t>
онкологиялық пациенттерге жүргізілетін радионуклидтік диагностикалау мен терапияны кеңейту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ДСМ-ге ақпарат</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жылдар</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Шығыс Қазақстан, Қарағанды облыстарының, Шымкент қаласының әкімдіктері, "ҚазОжРҒЗИ" АҚ (келісу бойынша), "ҰҒОО" ЖШС (келісу бойынша), "ПІБ МО" ММ (келісу бойынша),</w:t>
            </w:r>
          </w:p>
          <w:p>
            <w:pPr>
              <w:spacing w:after="20"/>
              <w:ind w:left="20"/>
              <w:jc w:val="both"/>
            </w:pPr>
            <w:r>
              <w:rPr>
                <w:rFonts w:ascii="Times New Roman"/>
                <w:b w:val="false"/>
                <w:i w:val="false"/>
                <w:color w:val="000000"/>
                <w:sz w:val="20"/>
              </w:rPr>
              <w:t>
"UMC" КҚ (келісу бойынша), "МедИнвестГруппКазахстан" ЖШС (келісу бойынша), "Сұңқар" RT ОО" ЖШС (келісу бойынша), "Orhun Medical" ЖШС  (келісу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59 669 156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9 802 775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11 432 859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12 811 174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12 811 174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12 811 174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соның ішінде  көзделген бюджет қаражаты шегінде (мың теңге)  2023 жылы – 9533349, 2024 жылы -  9533349,  2025 жылы – 9533349;  қосымша қажеттілік – 2023 жылы -  269426, 2024 жылы -  1899510, 2025 жылы -  3277825, 2026 жылы – 12811174, 2027 жылы – 12811174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Онкологияда инновациялық емдеу әдістерін енгізу үшін бейнеэндоскопиялық жабдық (37) орнату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қабылдау-тапсыру актісі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2027 жылдар</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 "ҚазОжРҒЗИ" АҚ (келісу бойынша), "БҚМУ" КеАҚ (келісу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5 159 805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2 630 259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2 301 308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және онкогематологиялық аурулары бар пациенттерді нысанды шығарылатын дозасы әртүрлі заманауи таргеттік препараттар (ісікке қарсы препараттар) спектрін және олармен қамтуды кеңейту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ДСМ-ге ақпарат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жылдар</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 "ҚазОжРҒЗИ" АҚ (келісу бойынша), "ҰҒОО" ЖШС (келісу бойынша), "БҚМУ" КеАҚ (келісу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51 973 653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16 535 702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17 248 964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18 188 987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БТҚ</w:t>
            </w:r>
          </w:p>
          <w:p>
            <w:pPr>
              <w:spacing w:after="20"/>
              <w:ind w:left="20"/>
              <w:jc w:val="both"/>
            </w:pPr>
            <w:r>
              <w:rPr>
                <w:rFonts w:ascii="Times New Roman"/>
                <w:b w:val="false"/>
                <w:i w:val="false"/>
                <w:color w:val="000000"/>
                <w:sz w:val="20"/>
              </w:rPr>
              <w:t>
("Қазақстан халқына" ҚҚ)</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және гематологиялық аурулары бар балаларды таргеттік препараттармен, орфандық препараттармен қамтамасыз етуді кеңейту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ДСМ-ге ақпарат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жылдар</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w:t>
            </w:r>
          </w:p>
          <w:p>
            <w:pPr>
              <w:spacing w:after="20"/>
              <w:ind w:left="20"/>
              <w:jc w:val="both"/>
            </w:pPr>
            <w:r>
              <w:rPr>
                <w:rFonts w:ascii="Times New Roman"/>
                <w:b w:val="false"/>
                <w:i w:val="false"/>
                <w:color w:val="000000"/>
                <w:sz w:val="20"/>
              </w:rPr>
              <w:t>
ДСМ, "ПБХҒО" АҚ (келісу бойынша), "UMC" КҚ</w:t>
            </w:r>
          </w:p>
          <w:p>
            <w:pPr>
              <w:spacing w:after="20"/>
              <w:ind w:left="20"/>
              <w:jc w:val="both"/>
            </w:pPr>
            <w:r>
              <w:rPr>
                <w:rFonts w:ascii="Times New Roman"/>
                <w:b w:val="false"/>
                <w:i w:val="false"/>
                <w:color w:val="000000"/>
                <w:sz w:val="20"/>
              </w:rPr>
              <w:t>
ЖБ (келісу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11 515 234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3 167 421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3 686 583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4 661 230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БТҚ</w:t>
            </w:r>
          </w:p>
          <w:p>
            <w:pPr>
              <w:spacing w:after="20"/>
              <w:ind w:left="20"/>
              <w:jc w:val="both"/>
            </w:pPr>
            <w:r>
              <w:rPr>
                <w:rFonts w:ascii="Times New Roman"/>
                <w:b w:val="false"/>
                <w:i w:val="false"/>
                <w:color w:val="000000"/>
                <w:sz w:val="20"/>
              </w:rPr>
              <w:t>
("Қазақстан халқына" ҚҚ)</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Онкологиялық орталықтарда цитостатиктерді орталықтандырылған араластыру кабинеттерін орнату (17), химиятерапия жүргізу кезіндегі жағдайды жақсарту үшін химиятерапияға арналған креслолармен (280) және инфузоматтармен (290) жарақтандыру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2026 жылдар</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 "ҚазОжРҒЗИ" АҚ (келісу бойынша), "БҚМУ" КеАҚ (келісу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3 266 600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1 988 100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БТҚ</w:t>
            </w:r>
          </w:p>
          <w:p>
            <w:pPr>
              <w:spacing w:after="20"/>
              <w:ind w:left="20"/>
              <w:jc w:val="both"/>
            </w:pPr>
            <w:r>
              <w:rPr>
                <w:rFonts w:ascii="Times New Roman"/>
                <w:b w:val="false"/>
                <w:i w:val="false"/>
                <w:color w:val="000000"/>
                <w:sz w:val="20"/>
              </w:rPr>
              <w:t>
(МҰ-дан өтінімдер болған жағдайда "Қазақстан халқына" ҚҚ)</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"ПБХҒО" АҚ, "UMC" КҚ-дағы химия терапияны  араластыру кабинеттерін және   балалар онкологиясы және гематология бөлімшелерін  химиялық препараттарды автоматты түрде араластыруға және инфузияға арналған жабдықтармен жете жарақтандыру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қабылдау-тапсыру актісі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 жылдар</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"ПБХҒО" АҚ (келісу бойынша), "UMC" КҚ (келісу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643 057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328 473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314 584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орталықтарды реанимациялық, операциялық жабдықтармен толықтыру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қабылдау-тапсыру актісі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2026 жылдар 4 тоқсан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"ҚазОжРҒЗИ" АҚ (келісу бойынша), "БҚМУ" КеАҚ (келісу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16 837 518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6 130 945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2 289 103</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8 060 470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БТҚ (медициналық ұйымның өтінім болған жағдайда ҚҚ "Қазақстан халқына")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"ПБХҒО" АҚ, "UMC" КҚ-ны онкологиялық және гематологиялық аурулары бар балаларды емдеу кезінде трансфузиологиялық қолдауға, гемопоэздік дің жасушаларын бөлу және сақтауға арналған  мамандандырылған жабдықтармен жете жарақтандыру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қабылдау-тапсыру актісі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 жылдар 4 тоқсан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"ПжБХҰҒО" АҚ (келісу бойынша), "UMC" КҚ (келісу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898 324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896 796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"ПБХҒО" АҚ, "UMC" КҚ реанимация және қарқынды терапияға арналған жабдықтармен жете жарақтандыру, оның ішінде наркоз-тыныс алу аппараттарын, өкпені жасанды желдетудің жоғары жиілікті осцилляторлық аппараттарын және өмірлік функцияларды бақылауға арналған мониторлар сатып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қабылдау-тапсыру актісі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 жылдар 4- тоқсан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"ПБХҒО" АҚ (келісу бойынша), "UMC" КҚ (келісу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1 098 443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928 725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Жасалатын операциялардың  сапасын жақсарту және одан болатын жарақаттануды  азайту үшін "ПБХҒО" АҚ-ны сараптамалық сыныптағы эндоскопиялық жабдықпен жарақтандыру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қабылдау-тапсыру актісі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"ПБХҒО" АҚ (келісу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488 173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460 077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3.3. Онкологиялық көмек көрсету инфрақұрылымын жетілдіру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Атырау облыстарында, Жетісу, Ұлытау облыстарында, Алматы қаласында көпбейінді ұйымдардың құрамында 5 онкологиялық орталық салу/реконструкциялау үшін ЖСҚ әзірлеу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сараптаманың оң қорытындысы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w:t>
            </w:r>
          </w:p>
          <w:p>
            <w:pPr>
              <w:spacing w:after="20"/>
              <w:ind w:left="20"/>
              <w:jc w:val="both"/>
            </w:pPr>
            <w:r>
              <w:rPr>
                <w:rFonts w:ascii="Times New Roman"/>
                <w:b w:val="false"/>
                <w:i w:val="false"/>
                <w:color w:val="000000"/>
                <w:sz w:val="20"/>
              </w:rPr>
              <w:t>
4-тоқсан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Атырау, облыстарының,</w:t>
            </w:r>
          </w:p>
          <w:p>
            <w:pPr>
              <w:spacing w:after="20"/>
              <w:ind w:left="20"/>
              <w:jc w:val="both"/>
            </w:pPr>
            <w:r>
              <w:rPr>
                <w:rFonts w:ascii="Times New Roman"/>
                <w:b w:val="false"/>
                <w:i w:val="false"/>
                <w:color w:val="000000"/>
                <w:sz w:val="20"/>
              </w:rPr>
              <w:t>
Жетісу, Ұлытау облыстарының,  Алматы қаласының  әкімдіктері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облысында, Шымкент қаласында радиологиялық және реанимациялық-операциялық блоктарын, "БҚМУ" КеАҚ медициналық орталығында радиологиялық блок пен пансионаты бар консультациялық-диагностикалық бөлімшені құра отырып, көпбейінді ұйымдар құрамындағы онкологиялық орталықтарды реконструкциялау үшін ЖСҚ әзірлеу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сараптаманың оң қорытындысы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Шымкент қаласының әкімдіктері, "БҚМУ" КеАҚ (келісу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БТҚ</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облысында радиологиялық және реанимациялық-операциялық блоктарын, "БҚМУ" КеАҚ медициналық орталығында радиологиялық блок пен пансионаты бар консультациялық-диагностикалық бөлімшені құра отырып, көпбейінді ұйымдар құрамындағы онкологиялық орталықты реконструкциялау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 2026 жылдар</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"БҚМУ" КеАҚ (келісу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p>
            <w:pPr>
              <w:spacing w:after="20"/>
              <w:ind w:left="20"/>
              <w:jc w:val="both"/>
            </w:pPr>
            <w:r>
              <w:rPr>
                <w:rFonts w:ascii="Times New Roman"/>
                <w:b w:val="false"/>
                <w:i w:val="false"/>
                <w:color w:val="000000"/>
                <w:sz w:val="20"/>
              </w:rPr>
              <w:t>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p>
            <w:pPr>
              <w:spacing w:after="20"/>
              <w:ind w:left="20"/>
              <w:jc w:val="both"/>
            </w:pPr>
            <w:r>
              <w:rPr>
                <w:rFonts w:ascii="Times New Roman"/>
                <w:b w:val="false"/>
                <w:i w:val="false"/>
                <w:color w:val="000000"/>
                <w:sz w:val="20"/>
              </w:rPr>
              <w:t>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қағидаларға сәйкес 6 онкологиялық орталықта (бөлімшеге) күрделі жөндеу жүргізу, оның ішінде кір жуатын және ас үйге арналған, орталық стерильдеу жабдықтарын (бу, плазмалық стерилизаторлар, жуу және қаптау машиналары) ауыстыру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Шығыс Қазақстан, Батыс Қазақстан, Солтүстік Қазақстан, Түркістан облыстарының, Астана қаласының әкімдіктері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5 424 653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648 457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3 176 196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"ҚазОжРҒЗИ" АҚ онкогематологиялық корпусын салуға және жабдықтармен жарақтандыруға арналған техникалық-экономикалық негіздеме және ЖСҚ әзірлеу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сараптаманың оң қорытындысы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 2025 жылдар</w:t>
            </w:r>
          </w:p>
          <w:p>
            <w:pPr>
              <w:spacing w:after="20"/>
              <w:ind w:left="20"/>
              <w:jc w:val="both"/>
            </w:pPr>
          </w:p>
          <w:p>
            <w:pPr>
              <w:spacing w:after="20"/>
              <w:ind w:left="20"/>
              <w:jc w:val="both"/>
            </w:pPr>
            <w:r>
              <w:rPr>
                <w:rFonts w:ascii="Times New Roman"/>
                <w:b/>
                <w:i w:val="false"/>
                <w:color w:val="000000"/>
                <w:sz w:val="20"/>
              </w:rPr>
              <w:t>
4-тоқсан</w:t>
            </w:r>
          </w:p>
          <w:p>
            <w:pPr>
              <w:spacing w:after="20"/>
              <w:ind w:left="20"/>
              <w:jc w:val="both"/>
            </w:pPr>
            <w:r>
              <w:rPr>
                <w:rFonts w:ascii="Times New Roman"/>
                <w:b/>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Алматы қаласының әкімдігі, "ҚазОжРҒЗИ" АҚ (келісу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БТҚ</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және гематологиялық бейіндегі пациенттер үшін 200 орынға арналған "ПБХҒО" АҚ жаңа емдеу корпусын салуға және жарақтандыруға арналған техникалық-экономикалық негіздеме және ЖСҚ әзірлеу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сараптаманың оң қорытындысы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 жылдар</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Алматы қаласының әкімдігі, "ПБХҒО" АҚ (келісу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БТҚ</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Ақтөбе және Қарағанды облыстарында компьютерлік томографиямен бірге циклотроны, бір фотонды эмиссиялық компьютерлік томография аппараты бар ПЭТ/КТ-орталық ашу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ДСМ-ге ақпарат, қабылдау актісі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жылғы жылғы</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Шығыс Қазақстан, Қарағанды облыстарының әкімдіктері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4 213 705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2 949 593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БТҚ</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онкологиялық орталық пен диспансерді: </w:t>
            </w:r>
          </w:p>
          <w:p>
            <w:pPr>
              <w:spacing w:after="20"/>
              <w:ind w:left="20"/>
              <w:jc w:val="both"/>
            </w:pPr>
            <w:r>
              <w:rPr>
                <w:rFonts w:ascii="Times New Roman"/>
                <w:b w:val="false"/>
                <w:i w:val="false"/>
                <w:color w:val="000000"/>
                <w:sz w:val="20"/>
              </w:rPr>
              <w:t xml:space="preserve">
1) компьютерлік және офистік техникамен; </w:t>
            </w:r>
          </w:p>
          <w:p>
            <w:pPr>
              <w:spacing w:after="20"/>
              <w:ind w:left="20"/>
              <w:jc w:val="both"/>
            </w:pPr>
            <w:r>
              <w:rPr>
                <w:rFonts w:ascii="Times New Roman"/>
                <w:b w:val="false"/>
                <w:i w:val="false"/>
                <w:color w:val="000000"/>
                <w:sz w:val="20"/>
              </w:rPr>
              <w:t xml:space="preserve">
2) тұрмыстық техникамен және жиһазбен жете жарақтандыру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ДСМ-ге ақпарат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жылдар</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1 185 476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228 631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235 780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240 355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240 355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240 355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Онкологиялық орталықтардың телемедицина кабинеттерін </w:t>
            </w:r>
          </w:p>
          <w:p>
            <w:pPr>
              <w:spacing w:after="20"/>
              <w:ind w:left="20"/>
              <w:jc w:val="both"/>
            </w:pPr>
            <w:r>
              <w:rPr>
                <w:rFonts w:ascii="Times New Roman"/>
                <w:b w:val="false"/>
                <w:i w:val="false"/>
                <w:color w:val="000000"/>
                <w:sz w:val="20"/>
              </w:rPr>
              <w:t>
қатерлі ісіктері бар пациенттерге телемедициналық консультация  жүргізуге (екінші пікір, сырттай консультация беру, оның ішінде халықаралық телеконсультация беру) арналған жабдықтармен жете жарақтандыру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ДСМ-ге ақпарат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2027 жылдар</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190 685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3.4. Онкологиялық көмекті  цифрландыру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Онкологиялық науқастарды есепке алу, деректерді өңдеу, беру, скринингтік зерттеулер, "жасыл дәліз" және пациенттің қозғалыс бағдарын іске асыру және пациенттерді жүргізілген зерттеулер туралы хабардар ету мүмкіндігі  бөлігінде ақпараттық жүйелерді интеграциялау, жаңарту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 және көрсетілім хаттамасы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w:t>
            </w:r>
          </w:p>
          <w:p>
            <w:pPr>
              <w:spacing w:after="20"/>
              <w:ind w:left="20"/>
              <w:jc w:val="both"/>
            </w:pPr>
            <w:r>
              <w:rPr>
                <w:rFonts w:ascii="Times New Roman"/>
                <w:b w:val="false"/>
                <w:i w:val="false"/>
                <w:color w:val="000000"/>
                <w:sz w:val="20"/>
              </w:rPr>
              <w:t>
жылдар</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"РЭДСО" ШЖҚ РМК (келісу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дәліз"  мониторингі –  онкологиялық ауруларды уақтылы және ерте диагностикалау бойынша өңірлердегі ахуал орталықтарының жұмысын ұйымдастыру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ДСМ-ге ақпарат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жылдар</w:t>
            </w:r>
          </w:p>
          <w:p>
            <w:pPr>
              <w:spacing w:after="20"/>
              <w:ind w:left="20"/>
              <w:jc w:val="both"/>
            </w:pPr>
            <w:r>
              <w:rPr>
                <w:rFonts w:ascii="Times New Roman"/>
                <w:b w:val="false"/>
                <w:i w:val="false"/>
                <w:color w:val="000000"/>
                <w:sz w:val="20"/>
              </w:rPr>
              <w:t>
4-тоқсан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1 508 703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278 719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294 098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311 962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311 962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311 962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скринингтер жүргізу кезінде халықты СМС-құлақтандыруды енгізу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ДСМ-ге ақпарат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w:t>
            </w:r>
          </w:p>
          <w:p>
            <w:pPr>
              <w:spacing w:after="20"/>
              <w:ind w:left="20"/>
              <w:jc w:val="both"/>
            </w:pPr>
            <w:r>
              <w:rPr>
                <w:rFonts w:ascii="Times New Roman"/>
                <w:b w:val="false"/>
                <w:i w:val="false"/>
                <w:color w:val="000000"/>
                <w:sz w:val="20"/>
              </w:rPr>
              <w:t>
жылдар</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ДСМ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ДСМ қолданыстағы медициналық ақпараттық жүйелеріне онкологиялық және гематологиялық аурулары бар балалар терапиясының тиімділігін және бес жылдық өміршеңдігін бағалау мүмкіндігін кеңейту бөлігінде модификация жүргізу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 жылдар</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ЦДИАӨМ (келісу бойынша), "РЭДСО" ШЖҚ РМК (келісу бойынша), "ПБХҒО" АҚ (келісу бойынша), "UMC" КҚ (келісу бойынша), "ҚазОжРҒЗИ" АҚ (келісу бойынша), "ҰҒОО" ЖШС (келісу бойынша), "ҰНО" АҚ (келісу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466 282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4-бағыт. Паллиативтік көмек көрсету және оңалтуды дамыту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 санын ұлғайту арқылы </w:t>
            </w:r>
          </w:p>
          <w:p>
            <w:pPr>
              <w:spacing w:after="20"/>
              <w:ind w:left="20"/>
              <w:jc w:val="both"/>
            </w:pPr>
            <w:r>
              <w:rPr>
                <w:rFonts w:ascii="Times New Roman"/>
                <w:b w:val="false"/>
                <w:i w:val="false"/>
                <w:color w:val="000000"/>
                <w:sz w:val="20"/>
              </w:rPr>
              <w:t>
паллиативтік көмек жөніндегі мобильді бригадалар көрсететін қызметтерге мұқтаж онкологиялық пациенттерді қамтуды       кеңейту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ДСМ-ге ақпарат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жылдар</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6 798 776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643 485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1 158 311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1 413 439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1 671 675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1 911 866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соның ішінде көзделген бюджет қаражаты шегінде (мың теңге) 2023 жылы –643485;</w:t>
            </w:r>
          </w:p>
          <w:p>
            <w:pPr>
              <w:spacing w:after="20"/>
              <w:ind w:left="20"/>
              <w:jc w:val="both"/>
            </w:pPr>
            <w:r>
              <w:rPr>
                <w:rFonts w:ascii="Times New Roman"/>
                <w:b w:val="false"/>
                <w:i w:val="false"/>
                <w:color w:val="000000"/>
                <w:sz w:val="20"/>
              </w:rPr>
              <w:t>
қосымша қажеттілік –  2024 жылы  – 1158311, 2025 жылы – 1413439,  2026 жылы – 1671675, 2027 жылы – 1911866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медициналық көмек стандартына сәйкес хоспистерде, паллиативтік орталықтарда және бөлімшелерде паллиативтік онкологиялық науқастарға медициналық қызмет көрсету сапасын арттыру бойынша жұмыс жүргізу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ДСМ-ге ақпарат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жылдар</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Пациенттерге дәрі-дәрмекті тағайындаудың негізділігі мен олардың қанағаттануын арттыру шеңберінде опиоидты анальгетиктермен ауырсынуды басу терапиясын тағайындайтын медицина қызметкерлері арасында жұмыс жүргізу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ДСМ-ге есеп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2027 жылдар 4- тоқсан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 ДСМ, "ҚазОжРҒЗИ" АҚ (келісу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пациенттер үшін оңалтуға арналған төсек-орындар ашу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p>
            <w:pPr>
              <w:spacing w:after="20"/>
              <w:ind w:left="20"/>
              <w:jc w:val="both"/>
            </w:pPr>
            <w:r>
              <w:rPr>
                <w:rFonts w:ascii="Times New Roman"/>
                <w:b w:val="false"/>
                <w:i w:val="false"/>
                <w:color w:val="000000"/>
                <w:sz w:val="20"/>
              </w:rPr>
              <w:t>
бұйрығы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жылдар</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БТҚ  (МӘМС қолда бар қаражаты шеңберінде)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5-бағыт. Ғылым мен кадрлық әлеуетті дамыту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Еуропалық онкологиялық ауруларға қарсы күрес кодексінің ұсынымдарын зерделеу бойынша орта білім беру ұйымдарының педагог жұмыскерлері үшін тұрақты негізде семинарлар, дәрістер мен дөңгелек үстелдер өткізуді жұмыс жоспарына енгізу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ДСМ-ге ақпарат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 2027 жылдар</w:t>
            </w:r>
          </w:p>
          <w:p>
            <w:pPr>
              <w:spacing w:after="20"/>
              <w:ind w:left="20"/>
              <w:jc w:val="both"/>
            </w:pPr>
          </w:p>
          <w:p>
            <w:pPr>
              <w:spacing w:after="20"/>
              <w:ind w:left="20"/>
              <w:jc w:val="both"/>
            </w:pPr>
            <w:r>
              <w:rPr>
                <w:rFonts w:ascii="Times New Roman"/>
                <w:b/>
                <w:i w:val="false"/>
                <w:color w:val="000000"/>
                <w:sz w:val="20"/>
              </w:rPr>
              <w:t>
4-тоқсан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Еуропалық онкологиялық ауруларға қарсы күрес кодексінің ұсынымдарын орта білім беру ұйымдарының оқу-тәрбие процесіне енгізу мониторингін жүргізу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ДСМ-ге ақпарат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 2027 жылдар</w:t>
            </w:r>
          </w:p>
          <w:p>
            <w:pPr>
              <w:spacing w:after="20"/>
              <w:ind w:left="20"/>
              <w:jc w:val="both"/>
            </w:pPr>
          </w:p>
          <w:p>
            <w:pPr>
              <w:spacing w:after="20"/>
              <w:ind w:left="20"/>
              <w:jc w:val="both"/>
            </w:pPr>
            <w:r>
              <w:rPr>
                <w:rFonts w:ascii="Times New Roman"/>
                <w:b/>
                <w:i w:val="false"/>
                <w:color w:val="000000"/>
                <w:sz w:val="20"/>
              </w:rPr>
              <w:t>
4-тоқсан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жоғары медициналық білімі бар мамандар қатарынан паллиативтік көмек және ауырсынуға қарсы терапия бойынша  кемінде 2 жаттықтырушы даярлау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жылдар</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медициналық білімі бар мамандарды паллиативтік көмекке мұқтаж пациенттердің ауырсынуын сатылы басу әдістемесіне оқыту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жылдар</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бойынша резидентурада (жыл сайын кемінде 50) сәулелік терапия және диагностика бойынша (жыл сайын кемінде 12), оның ішінде қысқартылған резидентура бағдарламасы бойынша мамандар даярлау үшін гранттар санын ұлғайту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ДСМ-ге ақпарат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жылдар</w:t>
            </w:r>
          </w:p>
          <w:p>
            <w:pPr>
              <w:spacing w:after="20"/>
              <w:ind w:left="20"/>
              <w:jc w:val="both"/>
            </w:pPr>
            <w:r>
              <w:rPr>
                <w:rFonts w:ascii="Times New Roman"/>
                <w:b w:val="false"/>
                <w:i w:val="false"/>
                <w:color w:val="000000"/>
                <w:sz w:val="20"/>
              </w:rPr>
              <w:t>
4-тоқсан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ЖБ көзделген қаражат шеңберінде</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МСАК медицина жұмыскерлерін біліктілікті арттыру курстарында онкологиялық аурулардың профилактикасы, ерте диагностикалау және паллиативтік көмек мәселелері бойынша оқыту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жылдар</w:t>
            </w:r>
          </w:p>
          <w:p>
            <w:pPr>
              <w:spacing w:after="20"/>
              <w:ind w:left="20"/>
              <w:jc w:val="both"/>
            </w:pPr>
            <w:r>
              <w:rPr>
                <w:rFonts w:ascii="Times New Roman"/>
                <w:b w:val="false"/>
                <w:i w:val="false"/>
                <w:color w:val="000000"/>
                <w:sz w:val="20"/>
              </w:rPr>
              <w:t>
4-тоқсан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көзделген қаражат шеңберінде</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көмек көрсетуге тартылған медициналық емес бейіндегі кадрларды (психологтар, әлеуметтік жұмыскерлер, физиктер, химиктер, дозиметристер) даярлауды және олардың біліктілігін арттыруды қамтамасыз 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"ҰҒОО" ЖШС мамандарын онкологиялық ауруларды диагностикалау мен оны  емдеудің жаңа технологияларына оқыту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жылдар</w:t>
            </w:r>
          </w:p>
          <w:p>
            <w:pPr>
              <w:spacing w:after="20"/>
              <w:ind w:left="20"/>
              <w:jc w:val="both"/>
            </w:pPr>
            <w:r>
              <w:rPr>
                <w:rFonts w:ascii="Times New Roman"/>
                <w:b w:val="false"/>
                <w:i w:val="false"/>
                <w:color w:val="000000"/>
                <w:sz w:val="20"/>
              </w:rPr>
              <w:t>
4-тоқсан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"ҰҒОО" ЖШС (келісу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516 743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390 758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БТҚ ("Қазақстан халқына"  ҚҚ)</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облыстық және қалалық балалар ауруханаларының медицина жұмыскерлерін балалардағы онкологиялық және гематологиялық аурулар мәселелері бойынша: ерте диагностикалау, паллиативтік көмекті ұйымдастыру, кезек күттірмейтін жағдайларды диагностикалау және емдеу, балалардағы сирек кездесетін онкологиялық және гематологиялық аурулар бойынша оқыту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жылдар</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 ПЖБХҒО (келісу бойынша), "UMC" КҚ (келісу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көзделген қаражат шеңберінде</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және алыс шетелдердің жетекші онкология және гематология орталықтарында балалардағы қатерлі ісіктерді диагностикалау және оның терапиясы  бойынша "ПБХҒО" АҚ, "UMC" КҚ медицина мамандарының біліктілігін арттыру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w:t>
            </w:r>
          </w:p>
          <w:p>
            <w:pPr>
              <w:spacing w:after="20"/>
              <w:ind w:left="20"/>
              <w:jc w:val="both"/>
            </w:pPr>
            <w:r>
              <w:rPr>
                <w:rFonts w:ascii="Times New Roman"/>
                <w:b w:val="false"/>
                <w:i w:val="false"/>
                <w:color w:val="000000"/>
                <w:sz w:val="20"/>
              </w:rPr>
              <w:t>
жылдар</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"ПБХҒО" АҚ (келісу бойынша), "UMC" КҚ (келісу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689 524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293 378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237 484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158 298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БТҚ</w:t>
            </w:r>
          </w:p>
          <w:p>
            <w:pPr>
              <w:spacing w:after="20"/>
              <w:ind w:left="20"/>
              <w:jc w:val="both"/>
            </w:pPr>
            <w:r>
              <w:rPr>
                <w:rFonts w:ascii="Times New Roman"/>
                <w:b w:val="false"/>
                <w:i w:val="false"/>
                <w:color w:val="000000"/>
                <w:sz w:val="20"/>
              </w:rPr>
              <w:t>
("Қазақстан халқына" ҚҚ)</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көмек көрсететін медицина мамандарының біліктілігін, оның ішінде әлемнің жетекші онкологиялық орталықтарында тұрақты негізде арттырып отыру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жылдар</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әкімдіктері,</w:t>
            </w:r>
          </w:p>
          <w:p>
            <w:pPr>
              <w:spacing w:after="20"/>
              <w:ind w:left="20"/>
              <w:jc w:val="both"/>
            </w:pPr>
            <w:r>
              <w:rPr>
                <w:rFonts w:ascii="Times New Roman"/>
                <w:b w:val="false"/>
                <w:i w:val="false"/>
                <w:color w:val="000000"/>
                <w:sz w:val="20"/>
              </w:rPr>
              <w:t>
"ҚазОжРҒЗИ" АҚ, (келісу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516 743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390 758</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БТҚ</w:t>
            </w:r>
          </w:p>
          <w:p>
            <w:pPr>
              <w:spacing w:after="20"/>
              <w:ind w:left="20"/>
              <w:jc w:val="both"/>
            </w:pPr>
            <w:r>
              <w:rPr>
                <w:rFonts w:ascii="Times New Roman"/>
                <w:b w:val="false"/>
                <w:i w:val="false"/>
                <w:color w:val="000000"/>
                <w:sz w:val="20"/>
              </w:rPr>
              <w:t>
("Қазақстан халқына" ҚҚ)</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Бағдарламалық-нысаналы қаржыландыру шеңберінде өткізілген конкурс нәтижелері бойынша онкологиялық аурулардың профилактикасы, ерте диагностикалау, емдеу және оңалту бағдарламаларын оңтайландыру бойынша ғылыми зерттеулер жүргізу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 ғылыми жариялымдар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жылдар</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"ҚазОжРҒЗИ" АҚ (келісу бойынша), "ҰҒОО" ЖШС (келісу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көзделген қаражат шеңберінде</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 зерттеулерді гранттық қаржыландыру шеңберінде өткізілген конкурс нәтижелері бойынша қатерлі ісіктері бар пациенттерді диагностикалау мен терапиясына жаңа технологиялар мен әдістемелік тәсілдер әзірлеу бойынша ғылыми зерттеу жүргізу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 ғылыми жариялымдар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жылдар</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"ҚазОжРҒЗИ" АҚ (келісу бойынша), "ҰҒОО" ЖШС (келісу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көзделген қаражат шеңберінде</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Қатерлі ісіктері бар балаларды диагностикалау, емдеу және оңалту технологияларын жетілдіру (жасуша терапиясын және гемопоэздік дің жасушалары трансплантациясын дамыту, моноклондық антиденелер мен таргетті препараттарды қолдану) және тиімділігін арттыру мақсатында педиатриялық онкологияда дәлдік зерттеулер әзірлеу және оны енгізу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ДСМ-ге ақпарат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2027 жылғы</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"ПБХҒО" АҚ (келісу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көзделген қаражат шеңберінде</w:t>
            </w:r>
          </w:p>
          <w:p>
            <w:pPr>
              <w:spacing w:after="20"/>
              <w:ind w:left="20"/>
              <w:jc w:val="both"/>
            </w:pPr>
            <w:r>
              <w:rPr>
                <w:rFonts w:ascii="Times New Roman"/>
                <w:b w:val="false"/>
                <w:i w:val="false"/>
                <w:color w:val="000000"/>
                <w:sz w:val="20"/>
              </w:rPr>
              <w:t>
 </w:t>
            </w:r>
          </w:p>
        </w:tc>
      </w:tr>
    </w:tbl>
    <w:bookmarkStart w:name="z44" w:id="42"/>
    <w:p>
      <w:pPr>
        <w:spacing w:after="0"/>
        <w:ind w:left="0"/>
        <w:jc w:val="both"/>
      </w:pPr>
      <w:r>
        <w:rPr>
          <w:rFonts w:ascii="Times New Roman"/>
          <w:b w:val="false"/>
          <w:i w:val="false"/>
          <w:color w:val="000000"/>
          <w:sz w:val="28"/>
        </w:rPr>
        <w:t>
      Ескертпе:</w:t>
      </w:r>
    </w:p>
    <w:bookmarkEnd w:id="42"/>
    <w:p>
      <w:pPr>
        <w:spacing w:after="0"/>
        <w:ind w:left="0"/>
        <w:jc w:val="both"/>
      </w:pPr>
      <w:r>
        <w:rPr>
          <w:rFonts w:ascii="Times New Roman"/>
          <w:b w:val="false"/>
          <w:i w:val="false"/>
          <w:color w:val="000000"/>
          <w:sz w:val="28"/>
        </w:rPr>
        <w:t>
      * республикалық бюджет қаражаты есебінен қаржыландырылатын іс-шаралар бойынша шығыстардың көлемі елдің әлеуметтік-экономикалық дамуының болжамды параметрлерін және республикалық бюджеттің кіріс бөлігінің мүмкіндіктерін ескере отырып, тиісті жоспарлы кезеңге арналған республикалық бюджетті қалыптастыру және нақтылау кезінде нақтыланатын болады. Бұл ретте шығыстар тиісті жылдарға ұсынылатын іс-шаралардың өзектілендірілген есептері, басымдықтары мен құны негізінде түзетілуі мүмкін.</w:t>
      </w:r>
    </w:p>
    <w:bookmarkStart w:name="z45" w:id="43"/>
    <w:p>
      <w:pPr>
        <w:spacing w:after="0"/>
        <w:ind w:left="0"/>
        <w:jc w:val="left"/>
      </w:pPr>
      <w:r>
        <w:rPr>
          <w:rFonts w:ascii="Times New Roman"/>
          <w:b/>
          <w:i w:val="false"/>
          <w:color w:val="000000"/>
        </w:rPr>
        <w:t xml:space="preserve"> Қаржыландыру көлемі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(млн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(млн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(млн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(млн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(млн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(барлығы),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271 410,0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61 363,8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66 774,0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35 129,3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236 248,9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49 682,7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66 774,0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35 129,3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p>
            <w:pPr>
              <w:spacing w:after="20"/>
              <w:ind w:left="20"/>
              <w:jc w:val="both"/>
            </w:pPr>
            <w:r>
              <w:rPr>
                <w:rFonts w:ascii="Times New Roman"/>
                <w:b w:val="false"/>
                <w:i w:val="false"/>
                <w:color w:val="000000"/>
                <w:sz w:val="20"/>
              </w:rPr>
              <w:t>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174 340,3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58 155,2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45 071,6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халқына" ҚҚ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129 228,7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38 061,9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460 670,4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58 885,1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113 343,7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158 692,9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80 579,6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49 169,1</w:t>
            </w:r>
          </w:p>
        </w:tc>
      </w:tr>
    </w:tbl>
    <w:bookmarkStart w:name="z46" w:id="44"/>
    <w:p>
      <w:pPr>
        <w:spacing w:after="0"/>
        <w:ind w:left="0"/>
        <w:jc w:val="both"/>
      </w:pPr>
      <w:r>
        <w:rPr>
          <w:rFonts w:ascii="Times New Roman"/>
          <w:b w:val="false"/>
          <w:i w:val="false"/>
          <w:color w:val="000000"/>
          <w:sz w:val="28"/>
        </w:rPr>
        <w:t>
      Аббревиатуралардың толық жазылуы:</w:t>
      </w:r>
    </w:p>
    <w:bookmarkEnd w:id="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"ӘлМСҚ" КеАҚ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 коммерциялық емес акционерлік қоғамы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"БҚМУ" КЕАҚ</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 Оспанов атындағы Батыс Қазақстан медицина университеті" коммерциялық емес акционерлік қоғамы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БФЭКТ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фотонды эмиссиялық компьютерлік томография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Еңбекмині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ИГХ</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иммундық-гистохимиялық</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 фенотиптеу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"ҚазОжРҒЗИ" АҚ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онкология және радиология ғылыми-зерттеу институты" акционерлік қоғамы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Оқу-ағарту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"ПБХҒО" АҚ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 және балалар хирургиясы ғылыми орталығы" акционерлік қоғамы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позитрондық-эмиссиялық томография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"ПІБ МО"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Іс басқармасының Медициналық орталығы" мемлекеттік мекемесі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"РЭДСО" ШЖҚ РМК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электрондық денсаулық сақтау орталығы" шаруашылық жүргізу құқығындағы республикалық мемлекеттік кәсіпорны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жөніндегі біріккен комиссия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"ОО" RT" ЖШС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онкологиялық орталығы" RT" жауапкершілігі шектеулі серіктестігі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"ҰҒДСДО" ШЖҚ РМК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"Салидат Қайырбекова атындағы ұлттық ғылыми денсаулық сақтауды дамыту орталығы" шаруашылық жүргізу құқығындағы республикалық мемлекеттік кәсіпорны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"ҰҒОО" ЖШС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онкология орталығы" жауапкершілігі шектеулі серіктестігі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"ҰНО" АҚ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нейрохирургия орталығы" акционерлік қоғамы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"ЯМжОО" ШЖҚ КМК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Денсаулық сақтау басқармасының "Ядролық медицина және онкология орталығы" шаруашылық жүргізу құқығындағы коммуналдық мемлекеттік кәсіпорны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"UMC" КҚ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Medical Center" корпоративтік қоры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