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8aaf" w14:textId="84f8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Ғылым және жоғары білім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6 қазандағы № 881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облысы" деген бөлімде: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229-14-жол мынадай редакцияда жазылсын: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"229-14. "Ахмет Байтұрсынұлы атындағы Қостанай өңірлік университеті" коммерциялық емес акционерлік қоғамы.";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облысы" деген бөлімде: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305-жол мынадай редакцияда жазылсын: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"305. "Өзбекәлі Жәнібеков атындағы Оңтүстік Қазақстан педагогикалық университеті" коммерциялық емес акционерлік қоғамы.".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Ғылым және жоғары білім министрлігіне" деген бөлімде: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406-17-жол мынадай редакцияда жазылсын: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"406-17. "Ахмет Байтұрсынұлы атындағы Қостанай өңірлік университеті" коммерциялық емес акционерлік қоғамы.";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406-27-жол мынадай редакцияда жазылсын: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"406-27. "Өзбекәлі Жәнібеков атындағы Оңтүстік Қазақстан педагогикалық университеті" коммерциялық емес акционерлік қоғамы.".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"Жекешелендіруге жатпайтын мемлекеттік жоғары оқу орындарының тізбесін бекіту туралы" Қазақстан Республикасы Үкіметінің 2000 жылғы 6 шілдедегі № 1021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жекешелендіруге жатпайтын мемлекеттік жоғары оқу орындарының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22-1-жол мынадай редакцияда жазылсын: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"Өзбекәлі Жәнібеков атындағы Оңтүстік Қазақстан педагогикалық университеті" коммерциялық емес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40-жол мынадай редакцияда жазылсын: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 Байтұрсынұлы атындағы Қостанай өңірлік университеті" коммерциялық емес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"Иеліктен шығаруға жатпайтын, мемлекеттік меншіктегі және квазимемлекеттік сектор субъектілерінің меншігіндегі объектілердің, оның ішінде стратегиялық объектілердің тізбелерін бекіту туралы" Қазақстан Республикасы Үкіметінің 2017 жылғы 29 желтоқсандағы № 927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иеліктен шығаруға жатпайтын, мемлекеттік меншіктегі объектілердің, оның ішінде стратегиялық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"А. Байтұрсынов атындағы Қостанай өңірлік университеті" коммерциялық емес акционерлік қоғамы;" деген жол мынадай редакцияда жазылсын: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"Ахмет Байтұрсынұлы атындағы Қостанай өңірлік университеті" коммерциялық емес акционерлік қоғамы;";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мемлекеттік педагогикалық университеті" коммерциялық емес акционерлік қоғамы."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"Өзбекәлі Жәнібеков атындағы Оңтүстік Қазақстан педагогикалық университеті" коммерциялық емес акционерлік қоғамы;".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Ғылым және жоғары білім министрлігінің кейбір мәселелері туралы" Қазақстан Республикасы Үкіметінің 2022 жылғы 19 тамыздағы № 580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Ғылым және жоғары білім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Ғылым және жоғары білім министрлігіне акцияларының мемлекеттік пакеттері мен қатысу үлестерін иелену және пайдалану құқығы берілген заңды тұлғалардың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 мынадай редакцияда жазылсын: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"Өзбекәлі Жәнібеков атындағы Оңтүстік Қазақстан педагогикалық университеті" коммерциялық емес акционерлік қоғамы.";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21-жол мынадай редакцияда жазылсын: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"Ахмет Байтұрсынұлы атындағы Қостанай өңірлік университеті" коммерциялық емес акционерлік қоғамы.".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