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54b16" w14:textId="5954b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Ұлттық режимнен алып қоюды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13 қазандағы № 904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Қолданысқа енгізілу тәртібін 3-тармақтан қараңыз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сатып алу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Мемлекеттік сатып алуды жүзеге асыру кезінде Қазақстан Республикасының аумағында өндірілмейтін тауарларды қоспағанда, осы қаулыға қосымшаға сәйкес тізбе бойынша шет мемлекеттерден шығарылатын тауарларды (бұдан әрі – тауарлар) ұлттық режимнен алып қою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Тауарларды, жұмыстар мен көрсетілетін қызметтерді отандық өндірушілердің тізіліміндегі әлеуетті өнім беруші өндірген тауарлардың мемлекеттік сатып алуға қатысуына рұқсат етілсін.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 және екі жыл бойы қолданыста болады.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Ұлттық режимнен алып қоюға жататын, шет мемлекеттерден шығарылатын тауарлардың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ЕАЭО СЭҚ ТН бойынша тауар коды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ТЖҚ БНА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 форматтарында жазу, басып шығару немесе басқа графикалық мақсаттар үшін пайдаланылатын қағаз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4802 56 8000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172314.500.000001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 форматтарында жазу, басып шығару немесе басқа графикалық мақсаттар үшін пайдаланылатын қағаз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4802 56 2000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172314.500.000002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Аббревиатуралардың толық жазылуы: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ЕАЭО СЭҚ ТН – Еуразиялық экономикалық одақтың сыртқы экономикалық қызметінің бірыңғай тауар номенклатурасы;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ТЖҚ БНА – тауарлардың, жұмыстар мен көрсетілетін қызметтердің бірыңғай номенклатуралық анықтамалығы.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