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9c4d" w14:textId="4cb9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ядролық қауіпсіздік аймағының жұмыс істеуін қамтамасыз ету жөніндегі уәкілетті ұйымды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қазандағы № 907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  Осы қаулы 2019 жылғы 1 қаңтардан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"Семей ядролық қауіпсіздік аймағы туралы" Қазақстан Республикасының  Заңы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 министрлігінің "Қазақстан Республикасының Ұлттық ядролық орталығы" шаруашылық жүргізу құқығындағы республикалық мемлекеттік кәсіпорны Семей ядролық қауіпсіздік аймағының жұмыс істеуін қамтамасыз ету жөніндегі уәкілетті ұйым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2019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