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ee69" w14:textId="190e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"Орталық Азия" халықаралық өнеркәсіптік кооперация орталығының қызметін реттеу туралы келісімге қол қою туралы" Қазақстан Республикасы Үкіметінің 2023 жылғы 15 тамыздағы № 680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16 қазандағы № 912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Өзбекстан Республикасының Үкіметі арасындағы "Орталық Азия" халықаралық өнеркәсіптік кооперация орталығының қызметін реттеу туралы келісімге қол қою туралы" Қазақстан Республикасы Үкіметінің 2023 жылғы 15 тамыздағы № 680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Сауда және интеграция министрі Арман Абайұлы Шаққалиевқа Қазақстан Республикасының Үкіметі мен Өзбекстан Республикасының Үкіметі арасындағы "Орталық Азия" халықаралық өнеркәсіптік кооперация орталығының қызметін реттеу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