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283e" w14:textId="f8f2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азаматтық қорғау қызметтерінің тізбесін бекіту туралы" Қазақстан Республикасы Үкіметінің 2014 жылғы 19 қарашадағы № 1210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24 қарашадағы № 1037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азаматтық қорғау қызметтерінің тізбесін бекіту туралы" Қазақстан Республикасы Үкіметінің 2014 жылғы 19 қарашадағы № 1210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"Азаматтық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24) тармақшасына сәйкес Қазақстан Республикасының Үкіметі ҚАУЛЫ ЕТЕДІ:";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республикалық азаматтық қорғау қызметтерінің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6-жол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қорғау қызметі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Өнеркәсіп және құрылыс министрлігі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9, 10 және 10-1-жолдар мынадай редакцияда жазылсын: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қызметі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Көлік министрлігі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 мен көпірлер қызметі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Көлік министрлігі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қызмет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Өнеркәсіп және құрылыс министрлігі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14-жол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гидрометеорологиялық қызмет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Экология жəне табиғи ресурстар министрлігі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16-жол мынадай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қызметі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Мәдениет және ақпарат министрлігі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