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80cf" w14:textId="aab8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29 қарашадағы № 1055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 газдандырудың бас схемасын дайындау қағидаларын бекіту туралы" Қазақстан Республикасы Үкіметінің 2012 жылғы 7 мамырдағы № 582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 газдандырудың 2015 – 2030 жылдарға арналған бас схемасын бекіту туралы" Қазақстан Республикасы Үкіметінің 2014 жылғы 4 қарашадағы № 1171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өзгерістер енгізу туралы" Қазақстан Республикасы Үкіметінің 2015 жылғы 28 қыркүйектегі № 794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"Магистральдық газ құбыры жөніндегі ұлттық оператор туралы" Қазақстан Республикасы Үкіметінің 2018 жылғы 15 маусымдағы № 353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"ҚазТрансГаз" акционерлік қоғамының атауын өзгерту туралы" Қазақстан Республикасы Үкіметінің 2021 жылғы 30 қарашадағы № 853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"ҚазТрансГаз" ұлттық компаниясы" акционерлік қоғамының атауын өзгерту туралы" Қазақстан Республикасы Үкіметінің 2021 жылғы 31 желтоқсандағы № 982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"Қазақстан Республикасын газдандырудың 2015 – 2030 жылдарға арналған бас схемасын бекіту туралы" 2014 жылғы 4 қарашадағы № 1171 қаулысына өзгерістер енгізу туралы" Қазақстан Республикасы Үкіметінің 2022 жылғы 31 желтоқсандағы № 1143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