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1f5a" w14:textId="6181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Қонаев қаласының шекарасын (шегін) өзгерту туралы</w:t>
      </w:r>
    </w:p>
    <w:p>
      <w:pPr>
        <w:spacing w:after="0"/>
        <w:ind w:left="0"/>
        <w:jc w:val="both"/>
      </w:pPr>
      <w:r>
        <w:rPr>
          <w:rFonts w:ascii="Times New Roman"/>
          <w:b w:val="false"/>
          <w:i w:val="false"/>
          <w:color w:val="000000"/>
          <w:sz w:val="28"/>
        </w:rPr>
        <w:t>Қазақстан Республикасы Үкіметінің 2023 жылғы 30 қарашадағы № 1065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Заңы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жалпы ауданы 10962 гектар жерді Алматы облысы Іле ауданының Жетіген ауылдық округінің шекарасына беру арқылы Алматы облысы Қонаев қаласының шекарасын (шегін) өзгерту туралы "Алматы облысы Қонаев қаласының шекарасын (шегін) өзгерту туралы" Алматы облыстық мәслихатының 2023 жылғы 24 қарашадағы № 9-53 бірлескен шешіміне және Алматы облысы әкімдігінің 2023 жылғы 24 қарашадағы № 410 </w:t>
      </w:r>
      <w:r>
        <w:rPr>
          <w:rFonts w:ascii="Times New Roman"/>
          <w:b w:val="false"/>
          <w:i w:val="false"/>
          <w:color w:val="000000"/>
          <w:sz w:val="28"/>
        </w:rPr>
        <w:t>қаулысына</w:t>
      </w:r>
      <w:r>
        <w:rPr>
          <w:rFonts w:ascii="Times New Roman"/>
          <w:b w:val="false"/>
          <w:i w:val="false"/>
          <w:color w:val="000000"/>
          <w:sz w:val="28"/>
        </w:rPr>
        <w:t xml:space="preserve"> келісім берілсін.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r>
              <w:br/>
            </w:r>
            <w:r>
              <w:rPr>
                <w:rFonts w:ascii="Times New Roman"/>
                <w:b w:val="false"/>
                <w:i w:val="false"/>
                <w:color w:val="000000"/>
                <w:sz w:val="20"/>
              </w:rPr>
              <w:t>№ 1065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Қонаев қаласынан Алматы облысы Іле ауданының Жетіген ауылдық округінің шекарасына берілетін жерлердің экспликациясы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жер ауданы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p>
            <w:pPr>
              <w:spacing w:after="20"/>
              <w:ind w:left="20"/>
              <w:jc w:val="both"/>
            </w:pPr>
            <w:r>
              <w:rPr>
                <w:rFonts w:ascii="Times New Roman"/>
                <w:b w:val="false"/>
                <w:i w:val="false"/>
                <w:color w:val="000000"/>
                <w:sz w:val="20"/>
              </w:rPr>
              <w:t>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және өзге де ауыл шаруашылығы мақсатына арналмаған жерлер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 сауықтыру, рекреациялық және тарихимәдени мақсаттағы жерлер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 (гектар)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қаласынан Алматы облысы Іле ауданының Жетіген ауылдық округінің шекарасына берілетін жерлердің жалпы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