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4bf2" w14:textId="bc94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Денсаулық сақтау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 желтоқсандағы № 1075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Денсаулық сақтау министрлігі Қазақстан Республикасы Денсаулық сақтау министрлігінің "Республикалық медициналық-санитариялық алғашқы көмек орталығы" шаруашылық жүргізу құқығындағы республикалық мемлекеттік кәсіпорнына (бұдан әрі – кәсіпорын) қатысты мемлекеттік басқарудың тиісті саласына (аясына) басшылық ету жөніндегі уәкілетті орган болып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Кәсіпорында басқару органы – байқау кеңесі енгізілсін.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Денсаулық сақтау министрлігі Қазақстан Республикасы Қаржы министрлігінің Мемлекеттік мүлік және жекешелендіру комитетімен бірлесіп заңнамада белгіленген тәртіппен осы қаулыдан туындайтын қажетті шараларды қабылдасын.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Денсаулық сақтау және Ұлттық экономика министрліктерінің кейбір мәселелері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реттік нөмірі 31-жолмен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Қазақстан Республикасы Денсаулық сақтау министрлігінің "Республикалық медициналық-санитариялық алғашқы көмек орталығы" шаруашылық жүргізу құқығындағы республикалық мемлекеттік кәсіпорны.".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