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e296" w14:textId="ca3e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орта білім беру ұйымдарының ақпараттық-коммуникациялық жүйелеріне кең жолақты қолжетімділікті қамтамасыз ету жөніндегі пилоттық жоба шеңберінде тауарлар мен көрсетілетін қызметтер сатып алынатын тұлғаларды айқындау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5 желтоқсандағы № 1078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"Мемлекеттік сатып алу туралы" Қазақстан Республикасы Заңының 39-бабы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56) тармақшасына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 орта білім беру ұйымдарының ақпараттық-коммуникациялық жүйелеріне кең жолақты қолжетімділікті қамтамасыз ету жөніндегі пилоттық жоба шеңберінде тауарлар мен көрсетілетін қызметтер сатып алынатын тұлғалар айқындалсын.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Үкіметінің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жылғы 5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1078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орта білім беру ұйымдарының ақпараттық-коммуникациялық жүйелеріне кең жолақты қолжетімділікті қамтамасыз ету жөніндегі пилоттық жоба шеңберінде тауарлар мен көрсетілетін қызметтер сатып алынатын тұлғалар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Тауардың/көрсетілетін қызметтің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 берушінің атауы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БСН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Абоненттік терминалдар жиынтығы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"Старлинк Казахстан"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211040037501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Ақпараттық-коммуникациялық жүйелерге кең жолақты қолжетімділіктің көрсетілетін қызметтері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"Старлинк Казахстан" жауапкершілігі шектеулі серіктестігі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211040037501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Ақпараттық-коммуникациялық жүйелерге кең жолақты қолжетімділіктің көрсетілетін қызметтері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"Республикалық ғарыштық байланыс орталығы" акционерлік қоғамы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040340001739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