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05ebc" w14:textId="b405e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қойнауын пайдалану жөніндегі операцияларға және жер қойнауын пайдалану жөніндегі операцияларды қамтамасыз етуге тартылған қазақстандық және шетелдік кемелер мен қазақстандық әуе кемелерінің Қазақстан Республикасының Мемлекеттік шекарасын бірнеше рет кесіп өтуіне рұқсаттар беру қағидаларын бекіту туралы" Қазақстан Республикасы Үкіметінің 2016 жылғы 2 желтоқсандағы № 760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2023 жылғы 25 желтоқсандағы № 1179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"Жер қойнауын пайдалану жөніндегі операцияларға және жер қойнауын пайдалану жөніндегі операцияларды қамтамасыз етуге тартылған қазақстандық және шетелдік кемелер мен қазақстандық әуе кемелерінің Қазақстан Республикасының Мемлекеттік шекарасын бірнеше рет кесіп өтуіне рұқсаттар беру қағидаларын бекіту туралы" Қазақстан Республикасы Үкіметінің 2016 жылғы 2 желтоқсандағы № 760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мынандай редакцияда жазылсын:</w:t>
      </w:r>
    </w:p>
    <w:bookmarkStart w:name="z4" w:id="2"/>
    <w:p>
      <w:pPr>
        <w:spacing w:after="0"/>
        <w:ind w:left="0"/>
        <w:jc w:val="both"/>
      </w:pPr>
      <w:r>
        <w:rPr>
          <w:rFonts w:ascii="Times New Roman"/>
          <w:b w:val="false"/>
          <w:i w:val="false"/>
          <w:color w:val="000000"/>
          <w:sz w:val="28"/>
        </w:rPr>
        <w:t xml:space="preserve">
      "Қазақстан Республикасының Мемлекеттік шекарасы туралы" Қазақстан Республикасының Заңы </w:t>
      </w:r>
      <w:r>
        <w:rPr>
          <w:rFonts w:ascii="Times New Roman"/>
          <w:b w:val="false"/>
          <w:i w:val="false"/>
          <w:color w:val="000000"/>
          <w:sz w:val="28"/>
        </w:rPr>
        <w:t>55-бабының</w:t>
      </w:r>
      <w:r>
        <w:rPr>
          <w:rFonts w:ascii="Times New Roman"/>
          <w:b w:val="false"/>
          <w:i w:val="false"/>
          <w:color w:val="000000"/>
          <w:sz w:val="28"/>
        </w:rPr>
        <w:t xml:space="preserve"> 12-1) тармақшасына сәйкес Қазақстан Республикасының Үкіметі ҚАУЛЫ ЕТЕДІ:";</w:t>
      </w:r>
    </w:p>
    <w:bookmarkEnd w:id="2"/>
    <w:bookmarkStart w:name="z5" w:id="3"/>
    <w:p>
      <w:pPr>
        <w:spacing w:after="0"/>
        <w:ind w:left="0"/>
        <w:jc w:val="both"/>
      </w:pPr>
      <w:r>
        <w:rPr>
          <w:rFonts w:ascii="Times New Roman"/>
          <w:b w:val="false"/>
          <w:i w:val="false"/>
          <w:color w:val="000000"/>
          <w:sz w:val="28"/>
        </w:rPr>
        <w:t>
      көрсетілген қаулымен бекітілген Жер қойнауын пайдалану жөніндегі операцияларға және жер қойнауын пайдалану жөніндегі операцияларды қамтамасыз етуге тартылған қазақстандық және шетелдік кемелер мен қазақстандық әуе кемелерінің Қазақстан Республикасының Мемлекеттік шекарасын бірнеше рет кесіп өтуіне рұқсаттар беру қағидаларында:</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xml:space="preserve">
      "1. Осы Жер қойнауын пайдалану жөніндегі операцияларға және жер қойнауын пайдалану жөніндегі операцияларды қамтамасыз етуге тартылған қазақстандық және шетелдік кемелер мен қазақстандық әуе кемелерінің Қазақстан Республикасының Мемлекеттік шекарасын бірнеше рет кесіп өтуіне рұқсаттар беру қағидалары (бұдан әрі – Қағидалар) "Қазақстан Республикасының Мемлекеттік шекарасы туралы" Қазақстан Республикасы Заңының (бұдан әрі – Заң) </w:t>
      </w:r>
      <w:r>
        <w:rPr>
          <w:rFonts w:ascii="Times New Roman"/>
          <w:b w:val="false"/>
          <w:i w:val="false"/>
          <w:color w:val="000000"/>
          <w:sz w:val="28"/>
        </w:rPr>
        <w:t>55-бабының</w:t>
      </w:r>
      <w:r>
        <w:rPr>
          <w:rFonts w:ascii="Times New Roman"/>
          <w:b w:val="false"/>
          <w:i w:val="false"/>
          <w:color w:val="000000"/>
          <w:sz w:val="28"/>
        </w:rPr>
        <w:t xml:space="preserve"> 12-1) тармақшасына сәйкес әзірленді және жер қойнауын пайдалану жөніндегі операцияларға және жер қойнауын пайдалану жөніндегі операцияларды қамтамасыз етуге тартылған қазақстандық және шетелдік кемелер мен қазақстандық әуе кемелерінің Қазақстан Республикасының Мемлекеттік шекарасын бірнеше рет кесіп өтуіне рұқсаттар беру тәртібін айқындайды.</w:t>
      </w:r>
    </w:p>
    <w:bookmarkEnd w:id="4"/>
    <w:p>
      <w:pPr>
        <w:spacing w:after="0"/>
        <w:ind w:left="0"/>
        <w:jc w:val="both"/>
      </w:pPr>
      <w:r>
        <w:rPr>
          <w:rFonts w:ascii="Times New Roman"/>
          <w:b w:val="false"/>
          <w:i w:val="false"/>
          <w:color w:val="000000"/>
          <w:sz w:val="28"/>
        </w:rPr>
        <w:t>
      Осы Қағидалар жер қойнауын пайдалану жөніндегі операцияларға және жер қойнауын пайдалану жөніндегі операцияларды қамтамасыз етуге тартылған қазақстандық және шетелдік кемелер мен қазақстандық әуе кемелеріне, оның ішінде ауа қабы бар кемелерге қолданылады.";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жер қойнауын пайдалану жөніндегі операцияларға және жер қойнауын пайдалану жөніндегі операцияларды қамтамасыз етуге тартылған қазақстандық және шетелдік кемелердің Қазақстан Республикасының Мемлекеттік шекарасын бірнеше рет кесіп өтуіне рұқсатты (бұдан әрі – рұқсат) қазақстандық кеме тіркелген жердегі немесе орналасқан пункттегі немесе шетелдік кеме Қазақстан Республикасы Мемлекеттік шекарасының аумағына кіретін пункттегі Қазақстан Республикасы Ұлттық қауіпсіздік комитетінің Шекара қызметі (бұдан әрі – Шекара қызметі) береді. Бұл ретте дара кәсіпкер немесе заңды тұлғаның уәкілетті өкілі, филиал, өкілдік тіркелген жердегі Шекара қызметі берген рұқсаттар теңіздегі Қазақстан Республикасының Мемлекеттік шекарасы арқылы өткізу пункттерінің бәрінде кеменің орналасқан жері бойынша рұқсат алу қажеттігінсіз қолданылады.</w:t>
      </w:r>
    </w:p>
    <w:bookmarkEnd w:id="5"/>
    <w:bookmarkStart w:name="z10" w:id="6"/>
    <w:p>
      <w:pPr>
        <w:spacing w:after="0"/>
        <w:ind w:left="0"/>
        <w:jc w:val="both"/>
      </w:pPr>
      <w:r>
        <w:rPr>
          <w:rFonts w:ascii="Times New Roman"/>
          <w:b w:val="false"/>
          <w:i w:val="false"/>
          <w:color w:val="000000"/>
          <w:sz w:val="28"/>
        </w:rPr>
        <w:t>
      4. Рұқсат алу үшін дара кәсіпкер немесе заңды тұлға, филиал, өкілдік (бұдан әрі – өтініш беруші) кеме тіркелген жердегі немесе орналасқан жердегі жауапкершілік учаскесінде кемелердің шығуы жоспарланған Шекара қызметінің аумақтық бөлімшесіне мынадай құжаттарды ұсынады:</w:t>
      </w:r>
    </w:p>
    <w:bookmarkEnd w:id="6"/>
    <w:bookmarkStart w:name="z11" w:id="7"/>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рұқсат беру туралы жазбаша өтініш (бұдан әрі – өтініш);</w:t>
      </w:r>
    </w:p>
    <w:bookmarkEnd w:id="7"/>
    <w:bookmarkStart w:name="z12" w:id="8"/>
    <w:p>
      <w:pPr>
        <w:spacing w:after="0"/>
        <w:ind w:left="0"/>
        <w:jc w:val="both"/>
      </w:pPr>
      <w:r>
        <w:rPr>
          <w:rFonts w:ascii="Times New Roman"/>
          <w:b w:val="false"/>
          <w:i w:val="false"/>
          <w:color w:val="000000"/>
          <w:sz w:val="28"/>
        </w:rPr>
        <w:t>
      2) кемеге меншік құқығын растайтын құжаттың көшірмесі не жер қойнауын пайдаланушы мен мердігер ұйымның арасындағы кемені жалға алу (тасымалдау) шартының көшірмесі және (немесе) мердігер ұйым мен кеме иесінің арасындағы шарт көшірмесі;</w:t>
      </w:r>
    </w:p>
    <w:bookmarkEnd w:id="8"/>
    <w:bookmarkStart w:name="z13" w:id="9"/>
    <w:p>
      <w:pPr>
        <w:spacing w:after="0"/>
        <w:ind w:left="0"/>
        <w:jc w:val="both"/>
      </w:pPr>
      <w:r>
        <w:rPr>
          <w:rFonts w:ascii="Times New Roman"/>
          <w:b w:val="false"/>
          <w:i w:val="false"/>
          <w:color w:val="000000"/>
          <w:sz w:val="28"/>
        </w:rPr>
        <w:t>
      3) кеменің Қазақстан Республикасының Мемлекеттік Туын көтеріп жүзу құқығы туралы куәлігінің немесе шет мемлекеттің туын көтеріп жүзетін кемені Каспий теңізінің қазақстандық секторында пайдалануға рұқсаттың көшірмесі;</w:t>
      </w:r>
    </w:p>
    <w:bookmarkEnd w:id="9"/>
    <w:bookmarkStart w:name="z14" w:id="10"/>
    <w:p>
      <w:pPr>
        <w:spacing w:after="0"/>
        <w:ind w:left="0"/>
        <w:jc w:val="both"/>
      </w:pPr>
      <w:r>
        <w:rPr>
          <w:rFonts w:ascii="Times New Roman"/>
          <w:b w:val="false"/>
          <w:i w:val="false"/>
          <w:color w:val="000000"/>
          <w:sz w:val="28"/>
        </w:rPr>
        <w:t>
      4) экипаж мүшелерінің, сондай-ақ жер қойнауы пайдаланылатын ауданға тиісті құралмен тасымалданатын жұмыскерлердің, іссапарға жіберілген адамдардың, іскерлік іссапарда жүрген адамдардың, мемлекеттік органдар мен ұйымдар қызметкерлерінің жеке басын куәландыратын құжаттардың көшірмелері;</w:t>
      </w:r>
    </w:p>
    <w:bookmarkEnd w:id="10"/>
    <w:bookmarkStart w:name="z15" w:id="11"/>
    <w:p>
      <w:pPr>
        <w:spacing w:after="0"/>
        <w:ind w:left="0"/>
        <w:jc w:val="both"/>
      </w:pPr>
      <w:r>
        <w:rPr>
          <w:rFonts w:ascii="Times New Roman"/>
          <w:b w:val="false"/>
          <w:i w:val="false"/>
          <w:color w:val="000000"/>
          <w:sz w:val="28"/>
        </w:rPr>
        <w:t>
      5) шетелдік азаматтар және азаматтығы жоқ адамдар үшін – жұмысқа орналасуға арналған рұқсаттардың көшірмелері, Еуразиялық экономикалық одаққа мүше мемлекеттердің азаматтары үшін – еңбек шартының көшірмелері, шетелдік азаматтар және азаматтығы жоқ адамдар, Қазақстан Республикасында іскерлік іссапарда жүрген Еуразиялық экономикалық одаққа мүше мемлекеттердің азаматтары үшін – іссапарға жіберу туралы хат;</w:t>
      </w:r>
    </w:p>
    <w:bookmarkEnd w:id="11"/>
    <w:bookmarkStart w:name="z16" w:id="12"/>
    <w:p>
      <w:pPr>
        <w:spacing w:after="0"/>
        <w:ind w:left="0"/>
        <w:jc w:val="both"/>
      </w:pPr>
      <w:r>
        <w:rPr>
          <w:rFonts w:ascii="Times New Roman"/>
          <w:b w:val="false"/>
          <w:i w:val="false"/>
          <w:color w:val="000000"/>
          <w:sz w:val="28"/>
        </w:rPr>
        <w:t>
      6) қажет болған жағдайда шетелдік азаматтарға және (немесе) азаматтығы жоқ адамдарға берілген визалардың көшірмелері;</w:t>
      </w:r>
    </w:p>
    <w:bookmarkEnd w:id="12"/>
    <w:bookmarkStart w:name="z17" w:id="13"/>
    <w:p>
      <w:pPr>
        <w:spacing w:after="0"/>
        <w:ind w:left="0"/>
        <w:jc w:val="both"/>
      </w:pPr>
      <w:r>
        <w:rPr>
          <w:rFonts w:ascii="Times New Roman"/>
          <w:b w:val="false"/>
          <w:i w:val="false"/>
          <w:color w:val="000000"/>
          <w:sz w:val="28"/>
        </w:rPr>
        <w:t>
      7) дара кәсiпкердің немесе заңды тұлғаның, филиалдың, өкiлдiктің жер қойнауын пайдалану жөнiндегi операцияларды жүзеге асыру мақсатында тауарларды, жұмыстарды немесе көрсетілетін қызметтерді ұсыну шартының негiзiнде тартылғаны туралы жер қойнауын пайдаланушының, Қазақстан Республикасының порты, теңіз терминалы, каналы, айлақтық құрылысжайы меншiк иесiнiң немесе оны басқаратын тұлғаның шарт деректемелері көрсетілген жазбаша өтініші;</w:t>
      </w:r>
    </w:p>
    <w:bookmarkEnd w:id="13"/>
    <w:bookmarkStart w:name="z18" w:id="14"/>
    <w:p>
      <w:pPr>
        <w:spacing w:after="0"/>
        <w:ind w:left="0"/>
        <w:jc w:val="both"/>
      </w:pPr>
      <w:r>
        <w:rPr>
          <w:rFonts w:ascii="Times New Roman"/>
          <w:b w:val="false"/>
          <w:i w:val="false"/>
          <w:color w:val="000000"/>
          <w:sz w:val="28"/>
        </w:rPr>
        <w:t>
      8) жер қойнауы пайдаланылатын және (немесе) жер қойнауын пайдалану жөніндегі операциялар қамтамасыз етілетін ауданның координаталары, сондай-ақ оларға бару және одан кері қайту үшін ұсынылатын жолдар;</w:t>
      </w:r>
    </w:p>
    <w:bookmarkEnd w:id="14"/>
    <w:bookmarkStart w:name="z19" w:id="15"/>
    <w:p>
      <w:pPr>
        <w:spacing w:after="0"/>
        <w:ind w:left="0"/>
        <w:jc w:val="both"/>
      </w:pPr>
      <w:r>
        <w:rPr>
          <w:rFonts w:ascii="Times New Roman"/>
          <w:b w:val="false"/>
          <w:i w:val="false"/>
          <w:color w:val="000000"/>
          <w:sz w:val="28"/>
        </w:rPr>
        <w:t>
      9) кеден ісі саласындағы уәкілетті орган шығарған шетелдік теңіз кемесіне қатысты тауарларға декларацияның көшірмесі.";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14-тармақтар</w:t>
      </w:r>
      <w:r>
        <w:rPr>
          <w:rFonts w:ascii="Times New Roman"/>
          <w:b w:val="false"/>
          <w:i w:val="false"/>
          <w:color w:val="000000"/>
          <w:sz w:val="28"/>
        </w:rPr>
        <w:t xml:space="preserve"> мынадай редакцияда жазылсын:</w:t>
      </w:r>
    </w:p>
    <w:bookmarkStart w:name="z21" w:id="16"/>
    <w:p>
      <w:pPr>
        <w:spacing w:after="0"/>
        <w:ind w:left="0"/>
        <w:jc w:val="both"/>
      </w:pPr>
      <w:r>
        <w:rPr>
          <w:rFonts w:ascii="Times New Roman"/>
          <w:b w:val="false"/>
          <w:i w:val="false"/>
          <w:color w:val="000000"/>
          <w:sz w:val="28"/>
        </w:rPr>
        <w:t xml:space="preserve">
      "13.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Каспий теңізінің қазақстандық секторының су кеңістігінде орналасқан келісімшарттық аумақта жер қойнауын пайдалану жөніндегі операцияларға жұмылдырылған қазақстандық әуе кемелерінің Қазақстан Республикасының Мемлекеттік шекарасын бірнеше рет кесіп өтуіне рұқсатты (бұдан әрі – рұқсат) қазақстандық әуе кемесі тіркелген жердегі немесе орналасқан пункттегі Шекара қызметі береді. Бұл ретте дара кәсіпкердің немесе заңды тұлғаның уәкілетті өкілінің, филиалдың, өкілдіктің тіркелген жеріндегі Шекара қызметі берген рұқсаттар Қазақстан Республикасы қалаларының әуежайларында халықаралық авиатасымалдар үшін ашылған өткізу пункттерінің бәрінде әуе кемесінің орналасқан жерінде рұқсат алу қажеттігінсіз қолданылады.</w:t>
      </w:r>
    </w:p>
    <w:bookmarkEnd w:id="16"/>
    <w:p>
      <w:pPr>
        <w:spacing w:after="0"/>
        <w:ind w:left="0"/>
        <w:jc w:val="both"/>
      </w:pPr>
      <w:r>
        <w:rPr>
          <w:rFonts w:ascii="Times New Roman"/>
          <w:b w:val="false"/>
          <w:i w:val="false"/>
          <w:color w:val="000000"/>
          <w:sz w:val="28"/>
        </w:rPr>
        <w:t>
      Қазақстан Республикасының аумағынан Каспий теңізінің қазақстандық секторының су кеңістігінде орналасқан қалқымалы қонақүйлерді қоса алғанда, жасанды аралдарға, қондырғылар мен құрылысжайларға, қалқымалы бұрғылау қондырғыларына не қалқымалы қонақүйлерді қоса алғанда, жасанды аралдардан, қондырғылар мен құрылысжайлардан, қалқымалы бұрғылау қондырғыларынан Қазақстан Республикасының аумағына адамдарды, жүктер мен тауарларды жеткізуді жүзеге асыратын әуе кемелерінің ұшуы Қазақстан Республикасының әуе кеңістігін пайдалану саласындағы заңнамасына сәйкес жүзеге асырылады.</w:t>
      </w:r>
    </w:p>
    <w:bookmarkStart w:name="z22" w:id="17"/>
    <w:p>
      <w:pPr>
        <w:spacing w:after="0"/>
        <w:ind w:left="0"/>
        <w:jc w:val="both"/>
      </w:pPr>
      <w:r>
        <w:rPr>
          <w:rFonts w:ascii="Times New Roman"/>
          <w:b w:val="false"/>
          <w:i w:val="false"/>
          <w:color w:val="000000"/>
          <w:sz w:val="28"/>
        </w:rPr>
        <w:t>
      14. Рұқсат алу үшін өтініш беруші әуе кемесінің тіркелген жеріндегі немесе орналасқан жеріндегі жауапкершілік учаскесінде әуе кемесінің ұшып шығуы жоспарланатын Шекара қызметінің аумақтық бөлімшесіне мынадай құжаттарды ұсынады:</w:t>
      </w:r>
    </w:p>
    <w:bookmarkEnd w:id="17"/>
    <w:bookmarkStart w:name="z23" w:id="18"/>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рұқсат беру туралы жазбаша өтініш (бұдан әрі – өтініш);</w:t>
      </w:r>
    </w:p>
    <w:bookmarkEnd w:id="18"/>
    <w:bookmarkStart w:name="z24" w:id="19"/>
    <w:p>
      <w:pPr>
        <w:spacing w:after="0"/>
        <w:ind w:left="0"/>
        <w:jc w:val="both"/>
      </w:pPr>
      <w:r>
        <w:rPr>
          <w:rFonts w:ascii="Times New Roman"/>
          <w:b w:val="false"/>
          <w:i w:val="false"/>
          <w:color w:val="000000"/>
          <w:sz w:val="28"/>
        </w:rPr>
        <w:t>
      2) кемеге меншік құқығын растайтын құжаттың көшірмесі не әуе кемесінің иесі мен жер қойнауын пайдаланушының (оның мердігерінің) арасындағы адамдарды, жүктер мен тауарларды тасымалдау үшін кемені жалға алу шартының көшірмесі;</w:t>
      </w:r>
    </w:p>
    <w:bookmarkEnd w:id="19"/>
    <w:bookmarkStart w:name="z25" w:id="20"/>
    <w:p>
      <w:pPr>
        <w:spacing w:after="0"/>
        <w:ind w:left="0"/>
        <w:jc w:val="both"/>
      </w:pPr>
      <w:r>
        <w:rPr>
          <w:rFonts w:ascii="Times New Roman"/>
          <w:b w:val="false"/>
          <w:i w:val="false"/>
          <w:color w:val="000000"/>
          <w:sz w:val="28"/>
        </w:rPr>
        <w:t>
      3) жер қойнауы пайдаланылатын ауданға әуе кемесімен апарылатын экипаж мүшелерінің, сондай-ақ жұмыскерлердің, іссапарға жіберілген адамдардың, іскерлік іссапарда жүрген адамдардың, мемлекеттік органдар мен ұйымдар қызметкерлерінің жеке басын куәландыратын құжаттардың көшірмелері;</w:t>
      </w:r>
    </w:p>
    <w:bookmarkEnd w:id="20"/>
    <w:bookmarkStart w:name="z26" w:id="21"/>
    <w:p>
      <w:pPr>
        <w:spacing w:after="0"/>
        <w:ind w:left="0"/>
        <w:jc w:val="both"/>
      </w:pPr>
      <w:r>
        <w:rPr>
          <w:rFonts w:ascii="Times New Roman"/>
          <w:b w:val="false"/>
          <w:i w:val="false"/>
          <w:color w:val="000000"/>
          <w:sz w:val="28"/>
        </w:rPr>
        <w:t>
      4) шетелдік азаматтар және азаматтығы жоқ адамдар (пилоттарды қоспағанда, барлық экипаж мүшелері үшін) үшін – жұмысқа орналасуға рұқсаттардың көшірмелері, Еуразиялық экономикалық одаққа мүше мемлекеттердің азаматтары үшін – еңбек шартының көшірмелері, шетелдік азаматтар үшін, Қазақстан Республикасында іскерлік іссапарда жүрген Еуразиялық экономикалық одаққа мүше мемлекеттердің азаматтары үшін – іссапарға жіберу туралы хат;</w:t>
      </w:r>
    </w:p>
    <w:bookmarkEnd w:id="21"/>
    <w:bookmarkStart w:name="z27" w:id="22"/>
    <w:p>
      <w:pPr>
        <w:spacing w:after="0"/>
        <w:ind w:left="0"/>
        <w:jc w:val="both"/>
      </w:pPr>
      <w:r>
        <w:rPr>
          <w:rFonts w:ascii="Times New Roman"/>
          <w:b w:val="false"/>
          <w:i w:val="false"/>
          <w:color w:val="000000"/>
          <w:sz w:val="28"/>
        </w:rPr>
        <w:t>
      5) қажет болған жағдайда шетелдік азаматтарға және (немесе) азаматтығы жоқ адамдарға берілген визалардың көшірмелері;</w:t>
      </w:r>
    </w:p>
    <w:bookmarkEnd w:id="22"/>
    <w:bookmarkStart w:name="z28" w:id="23"/>
    <w:p>
      <w:pPr>
        <w:spacing w:after="0"/>
        <w:ind w:left="0"/>
        <w:jc w:val="both"/>
      </w:pPr>
      <w:r>
        <w:rPr>
          <w:rFonts w:ascii="Times New Roman"/>
          <w:b w:val="false"/>
          <w:i w:val="false"/>
          <w:color w:val="000000"/>
          <w:sz w:val="28"/>
        </w:rPr>
        <w:t>
      6) дара кәсіпкердің немесе заңды тұлғаның, филиалдың, өкілдіктің жер қойнауын пайдалану жөніндегі операцияларды жүзеге асыру мақсатында тауарларды, жұмыстарды немесе көрсетілетін қызметтерді ұсыну шартының негізінде тартылғаны туралы жер қойнауын пайдаланушының деректемелері көрсетілген жазбаша өтініші;</w:t>
      </w:r>
    </w:p>
    <w:bookmarkEnd w:id="23"/>
    <w:bookmarkStart w:name="z29" w:id="24"/>
    <w:p>
      <w:pPr>
        <w:spacing w:after="0"/>
        <w:ind w:left="0"/>
        <w:jc w:val="both"/>
      </w:pPr>
      <w:r>
        <w:rPr>
          <w:rFonts w:ascii="Times New Roman"/>
          <w:b w:val="false"/>
          <w:i w:val="false"/>
          <w:color w:val="000000"/>
          <w:sz w:val="28"/>
        </w:rPr>
        <w:t>
      7) Қазақстан Республикасының әуе кемелерінің ұшып шығуы мен қонуы үшін пайдаланылатын, оның ішінде халықаралық ұшуға ашық емес әуеайлақтары, тікұшақ айлақтары мен қону алаңдарының тізбесі;</w:t>
      </w:r>
    </w:p>
    <w:bookmarkEnd w:id="24"/>
    <w:bookmarkStart w:name="z30" w:id="25"/>
    <w:p>
      <w:pPr>
        <w:spacing w:after="0"/>
        <w:ind w:left="0"/>
        <w:jc w:val="both"/>
      </w:pPr>
      <w:r>
        <w:rPr>
          <w:rFonts w:ascii="Times New Roman"/>
          <w:b w:val="false"/>
          <w:i w:val="false"/>
          <w:color w:val="000000"/>
          <w:sz w:val="28"/>
        </w:rPr>
        <w:t>
      8) жер қойнауы пайдаланылатын ауданның координаталары, сондай-ақ оған бару және одан кері қайту үшін ұсынылатын жолдар.";</w:t>
      </w:r>
    </w:p>
    <w:bookmarkEnd w:id="25"/>
    <w:bookmarkStart w:name="z31" w:id="26"/>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w:t>
      </w:r>
      <w:r>
        <w:rPr>
          <w:rFonts w:ascii="Times New Roman"/>
          <w:b w:val="false"/>
          <w:i w:val="false"/>
          <w:color w:val="000000"/>
          <w:sz w:val="28"/>
        </w:rPr>
        <w:t xml:space="preserve"> осы қаулыға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p>
    <w:bookmarkEnd w:id="26"/>
    <w:bookmarkStart w:name="z32" w:id="27"/>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w:t>
      </w:r>
      <w:r>
        <w:rPr>
          <w:rFonts w:ascii="Times New Roman"/>
          <w:b w:val="false"/>
          <w:i w:val="false"/>
          <w:color w:val="000000"/>
          <w:sz w:val="28"/>
        </w:rPr>
        <w:t xml:space="preserve"> осы қаулыға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жаңа редакцияда жазылсын.</w:t>
      </w:r>
    </w:p>
    <w:bookmarkEnd w:id="27"/>
    <w:bookmarkStart w:name="z33" w:id="28"/>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25 желтоқсандағы</w:t>
            </w:r>
            <w:r>
              <w:br/>
            </w:r>
            <w:r>
              <w:rPr>
                <w:rFonts w:ascii="Times New Roman"/>
                <w:b w:val="false"/>
                <w:i w:val="false"/>
                <w:color w:val="000000"/>
                <w:sz w:val="20"/>
              </w:rPr>
              <w:t>№ 1179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 пайдалану жөніндегі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операцияларға және жер қойнауын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пайдалану жөніндегі операцияларды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қамтамасыз етуге тартылған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қазақстандық және шетелдік кемелер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мен қазақстандық әуе кемелерінің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шекарасын бірнеше рет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кесіп өтуіне рұқсаттар беру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6" w:id="29"/>
    <w:p>
      <w:pPr>
        <w:spacing w:after="0"/>
        <w:ind w:left="0"/>
        <w:jc w:val="left"/>
      </w:pPr>
      <w:r>
        <w:rPr>
          <w:rFonts w:ascii="Times New Roman"/>
          <w:b/>
          <w:i w:val="false"/>
          <w:color w:val="000000"/>
        </w:rPr>
        <w:t xml:space="preserve"> Қазақстан Республикасының Мемлекеттік шекарасын кесіп өтуге рұқсат беру туралы өтініш</w:t>
      </w:r>
    </w:p>
    <w:bookmarkEnd w:id="29"/>
    <w:p>
      <w:pPr>
        <w:spacing w:after="0"/>
        <w:ind w:left="0"/>
        <w:jc w:val="both"/>
      </w:pPr>
      <w:r>
        <w:rPr>
          <w:rFonts w:ascii="Times New Roman"/>
          <w:b w:val="false"/>
          <w:i w:val="false"/>
          <w:color w:val="000000"/>
          <w:sz w:val="28"/>
        </w:rPr>
        <w:t>
      Кімге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(Шекара қызметі аумақтық бөлімшесінің атауы)</w:t>
      </w:r>
    </w:p>
    <w:p>
      <w:pPr>
        <w:spacing w:after="0"/>
        <w:ind w:left="0"/>
        <w:jc w:val="both"/>
      </w:pPr>
      <w:r>
        <w:rPr>
          <w:rFonts w:ascii="Times New Roman"/>
          <w:b w:val="false"/>
          <w:i w:val="false"/>
          <w:color w:val="000000"/>
          <w:sz w:val="28"/>
        </w:rPr>
        <w:t>
      Кімнен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(заңды тұлғаның, филиалдың, өкілдіктің толық атауы, оның заңды мекенжайы</w:t>
      </w:r>
    </w:p>
    <w:p>
      <w:pPr>
        <w:spacing w:after="0"/>
        <w:ind w:left="0"/>
        <w:jc w:val="both"/>
      </w:pPr>
      <w:r>
        <w:rPr>
          <w:rFonts w:ascii="Times New Roman"/>
          <w:b w:val="false"/>
          <w:i w:val="false"/>
          <w:color w:val="000000"/>
          <w:sz w:val="28"/>
        </w:rPr>
        <w:t>
      немесе дара кәсіпкердің тегі, аты, әкесінің аты (бар болса), оның мекенжайы)</w:t>
      </w:r>
    </w:p>
    <w:p>
      <w:pPr>
        <w:spacing w:after="0"/>
        <w:ind w:left="0"/>
        <w:jc w:val="both"/>
      </w:pPr>
      <w:r>
        <w:rPr>
          <w:rFonts w:ascii="Times New Roman"/>
          <w:b w:val="false"/>
          <w:i w:val="false"/>
          <w:color w:val="000000"/>
          <w:sz w:val="28"/>
        </w:rPr>
        <w:t>
      Қазақстан Республикасы Үкіметінің 20 _ жылғы "__" ____ №___ қаулысына сәйкес</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(жер қойнауы пайдаланылатын және (немесе) жер қойнауын пайдалану  жөніндегі</w:t>
      </w:r>
    </w:p>
    <w:p>
      <w:pPr>
        <w:spacing w:after="0"/>
        <w:ind w:left="0"/>
        <w:jc w:val="both"/>
      </w:pPr>
      <w:r>
        <w:rPr>
          <w:rFonts w:ascii="Times New Roman"/>
          <w:b w:val="false"/>
          <w:i w:val="false"/>
          <w:color w:val="000000"/>
          <w:sz w:val="28"/>
        </w:rPr>
        <w:t>
      операциялар қамтамасыз етілетін аудан көрсетіледі) ауданында Қазақстан Республикасының Мемлекеттік шекарасын бірнеше рет кесіп өтуге рұқсат алуға арналған өтінішті қарауды сұраймын.</w:t>
      </w:r>
    </w:p>
    <w:p>
      <w:pPr>
        <w:spacing w:after="0"/>
        <w:ind w:left="0"/>
        <w:jc w:val="both"/>
      </w:pPr>
      <w:r>
        <w:rPr>
          <w:rFonts w:ascii="Times New Roman"/>
          <w:b w:val="false"/>
          <w:i w:val="false"/>
          <w:color w:val="000000"/>
          <w:sz w:val="28"/>
        </w:rPr>
        <w:t>
      Қазақстан Республикасының Мемлекеттік шекарасын бірнеше рет  кесіп өтуге рұқсат</w:t>
      </w:r>
    </w:p>
    <w:p>
      <w:pPr>
        <w:spacing w:after="0"/>
        <w:ind w:left="0"/>
        <w:jc w:val="both"/>
      </w:pPr>
      <w:r>
        <w:rPr>
          <w:rFonts w:ascii="Times New Roman"/>
          <w:b w:val="false"/>
          <w:i w:val="false"/>
          <w:color w:val="000000"/>
          <w:sz w:val="28"/>
        </w:rPr>
        <w:t>
      алу үшін мәлімделген кемелер туралы мәліметтер ____  парақта келтірілген.</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(заңды тұлға, филиал, өкілдік басшысының немесе дара кәсіпкердің қолы)</w:t>
      </w:r>
    </w:p>
    <w:p>
      <w:pPr>
        <w:spacing w:after="0"/>
        <w:ind w:left="0"/>
        <w:jc w:val="both"/>
      </w:pPr>
      <w:r>
        <w:rPr>
          <w:rFonts w:ascii="Times New Roman"/>
          <w:b w:val="false"/>
          <w:i w:val="false"/>
          <w:color w:val="000000"/>
          <w:sz w:val="28"/>
        </w:rPr>
        <w:t>
      Қазақстан Республикасының Мемлекеттік шекарасын бірнеше рет кесіп өтуге рұқсат</w:t>
      </w:r>
    </w:p>
    <w:p>
      <w:pPr>
        <w:spacing w:after="0"/>
        <w:ind w:left="0"/>
        <w:jc w:val="both"/>
      </w:pPr>
      <w:r>
        <w:rPr>
          <w:rFonts w:ascii="Times New Roman"/>
          <w:b w:val="false"/>
          <w:i w:val="false"/>
          <w:color w:val="000000"/>
          <w:sz w:val="28"/>
        </w:rPr>
        <w:t>
      алу үшін мәлімделген жұмыскерлер туралы мәліметтер____парақта келтірілген.</w:t>
      </w:r>
    </w:p>
    <w:p>
      <w:pPr>
        <w:spacing w:after="0"/>
        <w:ind w:left="0"/>
        <w:jc w:val="both"/>
      </w:pPr>
      <w:r>
        <w:rPr>
          <w:rFonts w:ascii="Times New Roman"/>
          <w:b w:val="false"/>
          <w:i w:val="false"/>
          <w:color w:val="000000"/>
          <w:sz w:val="28"/>
        </w:rPr>
        <w:t>
      20 __ жылғы "___" _________</w:t>
      </w:r>
    </w:p>
    <w:p>
      <w:pPr>
        <w:spacing w:after="0"/>
        <w:ind w:left="0"/>
        <w:jc w:val="both"/>
      </w:pPr>
      <w:r>
        <w:rPr>
          <w:rFonts w:ascii="Times New Roman"/>
          <w:b w:val="false"/>
          <w:i w:val="false"/>
          <w:color w:val="000000"/>
          <w:sz w:val="28"/>
        </w:rPr>
        <w:t>
      Қазақстан Республикасының Мемлекеттік шекарасын бірнеше рет кесіп өтуге рұқсат алу үшін мәлімделген қазақстандық және шетелдік кеме туралы  мәліметтер</w:t>
      </w:r>
    </w:p>
    <w:p>
      <w:pPr>
        <w:spacing w:after="0"/>
        <w:ind w:left="0"/>
        <w:jc w:val="both"/>
      </w:pPr>
      <w:r>
        <w:rPr>
          <w:rFonts w:ascii="Times New Roman"/>
          <w:b w:val="false"/>
          <w:i w:val="false"/>
          <w:color w:val="000000"/>
          <w:sz w:val="28"/>
        </w:rPr>
        <w:t>
      1. Кеменің атауы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2. Кеменің түрі</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3. Кеменің борттық нөмірі</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4. Кеме тіркелген жер</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5. Қазақстан Республикасының кемелер тізілімдерінде кеменің тіркелуі туралы</w:t>
      </w:r>
    </w:p>
    <w:p>
      <w:pPr>
        <w:spacing w:after="0"/>
        <w:ind w:left="0"/>
        <w:jc w:val="both"/>
      </w:pPr>
      <w:r>
        <w:rPr>
          <w:rFonts w:ascii="Times New Roman"/>
          <w:b w:val="false"/>
          <w:i w:val="false"/>
          <w:color w:val="000000"/>
          <w:sz w:val="28"/>
        </w:rPr>
        <w:t>
      мәліметтер</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6. Заңды тұлғаның, филиалдың, өкілдіктің атауы, оның заңды мекенжайы</w:t>
      </w:r>
    </w:p>
    <w:p>
      <w:pPr>
        <w:spacing w:after="0"/>
        <w:ind w:left="0"/>
        <w:jc w:val="both"/>
      </w:pPr>
      <w:r>
        <w:rPr>
          <w:rFonts w:ascii="Times New Roman"/>
          <w:b w:val="false"/>
          <w:i w:val="false"/>
          <w:color w:val="000000"/>
          <w:sz w:val="28"/>
        </w:rPr>
        <w:t>
      немесе дара кәсіпкердің тегі, аты, әкесінің аты (бар болса), оның мекенжайы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7. Кеменің меншік иесінің атауы және мекенжайы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8. Кеме капитанының (иесінің) (капитанның вахталық көмекшісінің) тегі, аты,</w:t>
      </w:r>
    </w:p>
    <w:p>
      <w:pPr>
        <w:spacing w:after="0"/>
        <w:ind w:left="0"/>
        <w:jc w:val="both"/>
      </w:pPr>
      <w:r>
        <w:rPr>
          <w:rFonts w:ascii="Times New Roman"/>
          <w:b w:val="false"/>
          <w:i w:val="false"/>
          <w:color w:val="000000"/>
          <w:sz w:val="28"/>
        </w:rPr>
        <w:t>
      әкесінің аты (бар болса), оның мекенжайы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9. Техникалық бақылау құралдарының түрі</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10. Жер қойнауы пайдаланылатын және (немесе) жер қойнауын пайдалану</w:t>
      </w:r>
    </w:p>
    <w:p>
      <w:pPr>
        <w:spacing w:after="0"/>
        <w:ind w:left="0"/>
        <w:jc w:val="both"/>
      </w:pPr>
      <w:r>
        <w:rPr>
          <w:rFonts w:ascii="Times New Roman"/>
          <w:b w:val="false"/>
          <w:i w:val="false"/>
          <w:color w:val="000000"/>
          <w:sz w:val="28"/>
        </w:rPr>
        <w:t>
      жөніндегі операциялар қамтамасыз етілетін аудан (аудандар)</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11. Кеменің жер қойнауы пайдаланылатын және (немесе) жер қойнауын пайдалану</w:t>
      </w:r>
    </w:p>
    <w:p>
      <w:pPr>
        <w:spacing w:after="0"/>
        <w:ind w:left="0"/>
        <w:jc w:val="both"/>
      </w:pPr>
      <w:r>
        <w:rPr>
          <w:rFonts w:ascii="Times New Roman"/>
          <w:b w:val="false"/>
          <w:i w:val="false"/>
          <w:color w:val="000000"/>
          <w:sz w:val="28"/>
        </w:rPr>
        <w:t>
      жөніндегі операциялар қамтамасыз етілетін ауданға барған кездегі Қазақстан</w:t>
      </w:r>
    </w:p>
    <w:p>
      <w:pPr>
        <w:spacing w:after="0"/>
        <w:ind w:left="0"/>
        <w:jc w:val="both"/>
      </w:pPr>
      <w:r>
        <w:rPr>
          <w:rFonts w:ascii="Times New Roman"/>
          <w:b w:val="false"/>
          <w:i w:val="false"/>
          <w:color w:val="000000"/>
          <w:sz w:val="28"/>
        </w:rPr>
        <w:t>
      Республикасының Мемлекеттік шекарасын кесіп өтуінің болжамды координаталары</w:t>
      </w:r>
    </w:p>
    <w:p>
      <w:pPr>
        <w:spacing w:after="0"/>
        <w:ind w:left="0"/>
        <w:jc w:val="both"/>
      </w:pPr>
      <w:r>
        <w:rPr>
          <w:rFonts w:ascii="Times New Roman"/>
          <w:b w:val="false"/>
          <w:i w:val="false"/>
          <w:color w:val="000000"/>
          <w:sz w:val="28"/>
        </w:rPr>
        <w:t>
      мен мерзімдері</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12. Кеменің жер қойнауы пайдаланылатын және (немесе) жер қойнауын пайдалану</w:t>
      </w:r>
    </w:p>
    <w:p>
      <w:pPr>
        <w:spacing w:after="0"/>
        <w:ind w:left="0"/>
        <w:jc w:val="both"/>
      </w:pPr>
      <w:r>
        <w:rPr>
          <w:rFonts w:ascii="Times New Roman"/>
          <w:b w:val="false"/>
          <w:i w:val="false"/>
          <w:color w:val="000000"/>
          <w:sz w:val="28"/>
        </w:rPr>
        <w:t>
      жөніндегі операциялар қамтамасыз етілетін ауданға жүзіп шығу нүктесі – Қазақстан</w:t>
      </w:r>
    </w:p>
    <w:p>
      <w:pPr>
        <w:spacing w:after="0"/>
        <w:ind w:left="0"/>
        <w:jc w:val="both"/>
      </w:pPr>
      <w:r>
        <w:rPr>
          <w:rFonts w:ascii="Times New Roman"/>
          <w:b w:val="false"/>
          <w:i w:val="false"/>
          <w:color w:val="000000"/>
          <w:sz w:val="28"/>
        </w:rPr>
        <w:t>
      Республикасының кемесі орналасқан пункт</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(заңды тұлға, филиал, өкілдік басшысының немесе дара кәсіпкердің қолы)</w:t>
      </w:r>
    </w:p>
    <w:p>
      <w:pPr>
        <w:spacing w:after="0"/>
        <w:ind w:left="0"/>
        <w:jc w:val="both"/>
      </w:pPr>
      <w:r>
        <w:rPr>
          <w:rFonts w:ascii="Times New Roman"/>
          <w:b w:val="false"/>
          <w:i w:val="false"/>
          <w:color w:val="000000"/>
          <w:sz w:val="28"/>
        </w:rPr>
        <w:t>
      20 __ 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25 желтоқсандағы</w:t>
            </w:r>
            <w:r>
              <w:br/>
            </w:r>
            <w:r>
              <w:rPr>
                <w:rFonts w:ascii="Times New Roman"/>
                <w:b w:val="false"/>
                <w:i w:val="false"/>
                <w:color w:val="000000"/>
                <w:sz w:val="20"/>
              </w:rPr>
              <w:t>№ 1179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 пайдалану жөніндегі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операцияларға және жер қойнауын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пайдалану жөніндегі операцияларды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қамтамасыз етуге тартылған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қазақстандық және шетелдік кемелер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мен қазақстандық әуе кемелерінің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шекарасын бірнеше рет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кесіп өтуіне рұқсаттар беру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9" w:id="30"/>
    <w:p>
      <w:pPr>
        <w:spacing w:after="0"/>
        <w:ind w:left="0"/>
        <w:jc w:val="left"/>
      </w:pPr>
      <w:r>
        <w:rPr>
          <w:rFonts w:ascii="Times New Roman"/>
          <w:b/>
          <w:i w:val="false"/>
          <w:color w:val="000000"/>
        </w:rPr>
        <w:t xml:space="preserve"> Қазақстан Республикасының Мемлекеттік шекарасын бірнеше рет кесіп өтуге рұқсат алған қазақстандық және шетелдік кеменің экипаж мүшелерін алмастыруға өтініш</w:t>
      </w:r>
    </w:p>
    <w:bookmarkEnd w:id="30"/>
    <w:p>
      <w:pPr>
        <w:spacing w:after="0"/>
        <w:ind w:left="0"/>
        <w:jc w:val="both"/>
      </w:pPr>
      <w:r>
        <w:rPr>
          <w:rFonts w:ascii="Times New Roman"/>
          <w:b w:val="false"/>
          <w:i w:val="false"/>
          <w:color w:val="000000"/>
          <w:sz w:val="28"/>
        </w:rPr>
        <w:t>
      Кімге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(Шекара қызметі аумақтық бөлімшесінің атауы)</w:t>
      </w:r>
    </w:p>
    <w:p>
      <w:pPr>
        <w:spacing w:after="0"/>
        <w:ind w:left="0"/>
        <w:jc w:val="both"/>
      </w:pPr>
      <w:r>
        <w:rPr>
          <w:rFonts w:ascii="Times New Roman"/>
          <w:b w:val="false"/>
          <w:i w:val="false"/>
          <w:color w:val="000000"/>
          <w:sz w:val="28"/>
        </w:rPr>
        <w:t>
      Кімнен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(заңды тұлғаның, филиалдың, өкілдіктің толық атауы, оның заңды  мекенжайы</w:t>
      </w:r>
    </w:p>
    <w:p>
      <w:pPr>
        <w:spacing w:after="0"/>
        <w:ind w:left="0"/>
        <w:jc w:val="both"/>
      </w:pPr>
      <w:r>
        <w:rPr>
          <w:rFonts w:ascii="Times New Roman"/>
          <w:b w:val="false"/>
          <w:i w:val="false"/>
          <w:color w:val="000000"/>
          <w:sz w:val="28"/>
        </w:rPr>
        <w:t>
      немесе дара кәсіпкердің тегі, аты, әкесінің аты (бар болса),  оның мекенжайы)</w:t>
      </w:r>
    </w:p>
    <w:p>
      <w:pPr>
        <w:spacing w:after="0"/>
        <w:ind w:left="0"/>
        <w:jc w:val="both"/>
      </w:pPr>
      <w:r>
        <w:rPr>
          <w:rFonts w:ascii="Times New Roman"/>
          <w:b w:val="false"/>
          <w:i w:val="false"/>
          <w:color w:val="000000"/>
          <w:sz w:val="28"/>
        </w:rPr>
        <w:t>
      Қазақстан Республикасы Үкіметінің 20 __ жылғы "__" _____ №____  қаулысына</w:t>
      </w:r>
    </w:p>
    <w:p>
      <w:pPr>
        <w:spacing w:after="0"/>
        <w:ind w:left="0"/>
        <w:jc w:val="both"/>
      </w:pPr>
      <w:r>
        <w:rPr>
          <w:rFonts w:ascii="Times New Roman"/>
          <w:b w:val="false"/>
          <w:i w:val="false"/>
          <w:color w:val="000000"/>
          <w:sz w:val="28"/>
        </w:rPr>
        <w:t>
      сәйкес Қазақстан Республикасының Мемлекеттік шекарасын бірнеше рет кесіп өтуге</w:t>
      </w:r>
    </w:p>
    <w:p>
      <w:pPr>
        <w:spacing w:after="0"/>
        <w:ind w:left="0"/>
        <w:jc w:val="both"/>
      </w:pPr>
      <w:r>
        <w:rPr>
          <w:rFonts w:ascii="Times New Roman"/>
          <w:b w:val="false"/>
          <w:i w:val="false"/>
          <w:color w:val="000000"/>
          <w:sz w:val="28"/>
        </w:rPr>
        <w:t>
      Шекара қызметінің _____ аумақтық бөлімшесі  20 __ жылғы _____ берген, сериясы</w:t>
      </w:r>
    </w:p>
    <w:p>
      <w:pPr>
        <w:spacing w:after="0"/>
        <w:ind w:left="0"/>
        <w:jc w:val="both"/>
      </w:pPr>
      <w:r>
        <w:rPr>
          <w:rFonts w:ascii="Times New Roman"/>
          <w:b w:val="false"/>
          <w:i w:val="false"/>
          <w:color w:val="000000"/>
          <w:sz w:val="28"/>
        </w:rPr>
        <w:t>
      _______, № ______ рұқсатты алған қазақстандық және шетелдік кеме экипажының</w:t>
      </w:r>
    </w:p>
    <w:p>
      <w:pPr>
        <w:spacing w:after="0"/>
        <w:ind w:left="0"/>
        <w:jc w:val="both"/>
      </w:pPr>
      <w:r>
        <w:rPr>
          <w:rFonts w:ascii="Times New Roman"/>
          <w:b w:val="false"/>
          <w:i w:val="false"/>
          <w:color w:val="000000"/>
          <w:sz w:val="28"/>
        </w:rPr>
        <w:t>
      Қазақстан Республикасының азаматтары болып табылатын (табылмайтын) мүшелерін</w:t>
      </w:r>
    </w:p>
    <w:p>
      <w:pPr>
        <w:spacing w:after="0"/>
        <w:ind w:left="0"/>
        <w:jc w:val="both"/>
      </w:pPr>
      <w:r>
        <w:rPr>
          <w:rFonts w:ascii="Times New Roman"/>
          <w:b w:val="false"/>
          <w:i w:val="false"/>
          <w:color w:val="000000"/>
          <w:sz w:val="28"/>
        </w:rPr>
        <w:t>
      алмастыруға арналған өтінішті қарауды сұраймын.</w:t>
      </w:r>
    </w:p>
    <w:p>
      <w:pPr>
        <w:spacing w:after="0"/>
        <w:ind w:left="0"/>
        <w:jc w:val="both"/>
      </w:pPr>
      <w:r>
        <w:rPr>
          <w:rFonts w:ascii="Times New Roman"/>
          <w:b w:val="false"/>
          <w:i w:val="false"/>
          <w:color w:val="000000"/>
          <w:sz w:val="28"/>
        </w:rPr>
        <w:t>
      Экипаж мүшелері – тегі, аты, әкесінің аты (бар болса), кемедегі лауазымы:</w:t>
      </w:r>
    </w:p>
    <w:p>
      <w:pPr>
        <w:spacing w:after="0"/>
        <w:ind w:left="0"/>
        <w:jc w:val="both"/>
      </w:pPr>
      <w:r>
        <w:rPr>
          <w:rFonts w:ascii="Times New Roman"/>
          <w:b w:val="false"/>
          <w:i w:val="false"/>
          <w:color w:val="000000"/>
          <w:sz w:val="28"/>
        </w:rPr>
        <w:t>
      1.________________________________________________________________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3.________________________________________________________________</w:t>
      </w:r>
    </w:p>
    <w:p>
      <w:pPr>
        <w:spacing w:after="0"/>
        <w:ind w:left="0"/>
        <w:jc w:val="both"/>
      </w:pPr>
      <w:r>
        <w:rPr>
          <w:rFonts w:ascii="Times New Roman"/>
          <w:b w:val="false"/>
          <w:i w:val="false"/>
          <w:color w:val="000000"/>
          <w:sz w:val="28"/>
        </w:rPr>
        <w:t>
      4.________________________________________________________________</w:t>
      </w:r>
    </w:p>
    <w:p>
      <w:pPr>
        <w:spacing w:after="0"/>
        <w:ind w:left="0"/>
        <w:jc w:val="both"/>
      </w:pPr>
      <w:r>
        <w:rPr>
          <w:rFonts w:ascii="Times New Roman"/>
          <w:b w:val="false"/>
          <w:i w:val="false"/>
          <w:color w:val="000000"/>
          <w:sz w:val="28"/>
        </w:rPr>
        <w:t>
      5.________________________________________________________________</w:t>
      </w:r>
    </w:p>
    <w:p>
      <w:pPr>
        <w:spacing w:after="0"/>
        <w:ind w:left="0"/>
        <w:jc w:val="both"/>
      </w:pPr>
      <w:r>
        <w:rPr>
          <w:rFonts w:ascii="Times New Roman"/>
          <w:b w:val="false"/>
          <w:i w:val="false"/>
          <w:color w:val="000000"/>
          <w:sz w:val="28"/>
        </w:rPr>
        <w:t>
      6.________________________________________________________________</w:t>
      </w:r>
    </w:p>
    <w:p>
      <w:pPr>
        <w:spacing w:after="0"/>
        <w:ind w:left="0"/>
        <w:jc w:val="both"/>
      </w:pPr>
      <w:r>
        <w:rPr>
          <w:rFonts w:ascii="Times New Roman"/>
          <w:b w:val="false"/>
          <w:i w:val="false"/>
          <w:color w:val="000000"/>
          <w:sz w:val="28"/>
        </w:rPr>
        <w:t>
      7.________________________________________________________________</w:t>
      </w:r>
    </w:p>
    <w:p>
      <w:pPr>
        <w:spacing w:after="0"/>
        <w:ind w:left="0"/>
        <w:jc w:val="both"/>
      </w:pPr>
      <w:r>
        <w:rPr>
          <w:rFonts w:ascii="Times New Roman"/>
          <w:b w:val="false"/>
          <w:i w:val="false"/>
          <w:color w:val="000000"/>
          <w:sz w:val="28"/>
        </w:rPr>
        <w:t>
      Экипаж мүшелерінің қатарынан шығаруды сұраймын – тегі, аты, әкесінің аты</w:t>
      </w:r>
    </w:p>
    <w:p>
      <w:pPr>
        <w:spacing w:after="0"/>
        <w:ind w:left="0"/>
        <w:jc w:val="both"/>
      </w:pPr>
      <w:r>
        <w:rPr>
          <w:rFonts w:ascii="Times New Roman"/>
          <w:b w:val="false"/>
          <w:i w:val="false"/>
          <w:color w:val="000000"/>
          <w:sz w:val="28"/>
        </w:rPr>
        <w:t>
      (бар болса), кемедегі лауазымы:</w:t>
      </w:r>
    </w:p>
    <w:p>
      <w:pPr>
        <w:spacing w:after="0"/>
        <w:ind w:left="0"/>
        <w:jc w:val="both"/>
      </w:pPr>
      <w:r>
        <w:rPr>
          <w:rFonts w:ascii="Times New Roman"/>
          <w:b w:val="false"/>
          <w:i w:val="false"/>
          <w:color w:val="000000"/>
          <w:sz w:val="28"/>
        </w:rPr>
        <w:t>
      1.________________________________________________________________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3.________________________________________________________________</w:t>
      </w:r>
    </w:p>
    <w:p>
      <w:pPr>
        <w:spacing w:after="0"/>
        <w:ind w:left="0"/>
        <w:jc w:val="both"/>
      </w:pPr>
      <w:r>
        <w:rPr>
          <w:rFonts w:ascii="Times New Roman"/>
          <w:b w:val="false"/>
          <w:i w:val="false"/>
          <w:color w:val="000000"/>
          <w:sz w:val="28"/>
        </w:rPr>
        <w:t>
      4.________________________________________________________________</w:t>
      </w:r>
    </w:p>
    <w:p>
      <w:pPr>
        <w:spacing w:after="0"/>
        <w:ind w:left="0"/>
        <w:jc w:val="both"/>
      </w:pPr>
      <w:r>
        <w:rPr>
          <w:rFonts w:ascii="Times New Roman"/>
          <w:b w:val="false"/>
          <w:i w:val="false"/>
          <w:color w:val="000000"/>
          <w:sz w:val="28"/>
        </w:rPr>
        <w:t>
      5.________________________________________________________________</w:t>
      </w:r>
    </w:p>
    <w:p>
      <w:pPr>
        <w:spacing w:after="0"/>
        <w:ind w:left="0"/>
        <w:jc w:val="both"/>
      </w:pPr>
      <w:r>
        <w:rPr>
          <w:rFonts w:ascii="Times New Roman"/>
          <w:b w:val="false"/>
          <w:i w:val="false"/>
          <w:color w:val="000000"/>
          <w:sz w:val="28"/>
        </w:rPr>
        <w:t>
      6.________________________________________________________________</w:t>
      </w:r>
    </w:p>
    <w:p>
      <w:pPr>
        <w:spacing w:after="0"/>
        <w:ind w:left="0"/>
        <w:jc w:val="both"/>
      </w:pPr>
      <w:r>
        <w:rPr>
          <w:rFonts w:ascii="Times New Roman"/>
          <w:b w:val="false"/>
          <w:i w:val="false"/>
          <w:color w:val="000000"/>
          <w:sz w:val="28"/>
        </w:rPr>
        <w:t>
      7.________________________________________________________________</w:t>
      </w:r>
    </w:p>
    <w:p>
      <w:pPr>
        <w:spacing w:after="0"/>
        <w:ind w:left="0"/>
        <w:jc w:val="both"/>
      </w:pPr>
      <w:r>
        <w:rPr>
          <w:rFonts w:ascii="Times New Roman"/>
          <w:b w:val="false"/>
          <w:i w:val="false"/>
          <w:color w:val="000000"/>
          <w:sz w:val="28"/>
        </w:rPr>
        <w:t>
      Экипаж мүшелерінің қатарына қосуды сұраймын – тегі, аты, әкесінің  аты (бар болса),</w:t>
      </w:r>
    </w:p>
    <w:p>
      <w:pPr>
        <w:spacing w:after="0"/>
        <w:ind w:left="0"/>
        <w:jc w:val="both"/>
      </w:pPr>
      <w:r>
        <w:rPr>
          <w:rFonts w:ascii="Times New Roman"/>
          <w:b w:val="false"/>
          <w:i w:val="false"/>
          <w:color w:val="000000"/>
          <w:sz w:val="28"/>
        </w:rPr>
        <w:t>
      кемедегі лауазымы:</w:t>
      </w:r>
    </w:p>
    <w:p>
      <w:pPr>
        <w:spacing w:after="0"/>
        <w:ind w:left="0"/>
        <w:jc w:val="both"/>
      </w:pPr>
      <w:r>
        <w:rPr>
          <w:rFonts w:ascii="Times New Roman"/>
          <w:b w:val="false"/>
          <w:i w:val="false"/>
          <w:color w:val="000000"/>
          <w:sz w:val="28"/>
        </w:rPr>
        <w:t>
      1._______________________________________________________________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3._______________________________________________________________</w:t>
      </w:r>
    </w:p>
    <w:p>
      <w:pPr>
        <w:spacing w:after="0"/>
        <w:ind w:left="0"/>
        <w:jc w:val="both"/>
      </w:pPr>
      <w:r>
        <w:rPr>
          <w:rFonts w:ascii="Times New Roman"/>
          <w:b w:val="false"/>
          <w:i w:val="false"/>
          <w:color w:val="000000"/>
          <w:sz w:val="28"/>
        </w:rPr>
        <w:t>
      4._______________________________________________________________</w:t>
      </w:r>
    </w:p>
    <w:p>
      <w:pPr>
        <w:spacing w:after="0"/>
        <w:ind w:left="0"/>
        <w:jc w:val="both"/>
      </w:pPr>
      <w:r>
        <w:rPr>
          <w:rFonts w:ascii="Times New Roman"/>
          <w:b w:val="false"/>
          <w:i w:val="false"/>
          <w:color w:val="000000"/>
          <w:sz w:val="28"/>
        </w:rPr>
        <w:t>
      5._______________________________________________________________</w:t>
      </w:r>
    </w:p>
    <w:p>
      <w:pPr>
        <w:spacing w:after="0"/>
        <w:ind w:left="0"/>
        <w:jc w:val="both"/>
      </w:pPr>
      <w:r>
        <w:rPr>
          <w:rFonts w:ascii="Times New Roman"/>
          <w:b w:val="false"/>
          <w:i w:val="false"/>
          <w:color w:val="000000"/>
          <w:sz w:val="28"/>
        </w:rPr>
        <w:t>
      6._______________________________________________________________</w:t>
      </w:r>
    </w:p>
    <w:p>
      <w:pPr>
        <w:spacing w:after="0"/>
        <w:ind w:left="0"/>
        <w:jc w:val="both"/>
      </w:pPr>
      <w:r>
        <w:rPr>
          <w:rFonts w:ascii="Times New Roman"/>
          <w:b w:val="false"/>
          <w:i w:val="false"/>
          <w:color w:val="000000"/>
          <w:sz w:val="28"/>
        </w:rPr>
        <w:t>
      7._______________________________________________________________</w:t>
      </w:r>
    </w:p>
    <w:p>
      <w:pPr>
        <w:spacing w:after="0"/>
        <w:ind w:left="0"/>
        <w:jc w:val="both"/>
      </w:pPr>
      <w:r>
        <w:rPr>
          <w:rFonts w:ascii="Times New Roman"/>
          <w:b w:val="false"/>
          <w:i w:val="false"/>
          <w:color w:val="000000"/>
          <w:sz w:val="28"/>
        </w:rPr>
        <w:t>
       (заңды тұлға, филиал, өкілдік басшысының немесе дара кәсіпкердің  қолы)</w:t>
      </w:r>
    </w:p>
    <w:p>
      <w:pPr>
        <w:spacing w:after="0"/>
        <w:ind w:left="0"/>
        <w:jc w:val="both"/>
      </w:pPr>
      <w:r>
        <w:rPr>
          <w:rFonts w:ascii="Times New Roman"/>
          <w:b w:val="false"/>
          <w:i w:val="false"/>
          <w:color w:val="000000"/>
          <w:sz w:val="28"/>
        </w:rPr>
        <w:t>
      20 __ 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25 желтоқсандағы</w:t>
            </w:r>
            <w:r>
              <w:br/>
            </w:r>
            <w:r>
              <w:rPr>
                <w:rFonts w:ascii="Times New Roman"/>
                <w:b w:val="false"/>
                <w:i w:val="false"/>
                <w:color w:val="000000"/>
                <w:sz w:val="20"/>
              </w:rPr>
              <w:t>№ 1179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 пайдалану жөніндегі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операцияларға және жер қойнауын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пайдалану жөніндегі операцияларды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қамтамасыз етуге тартылған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қазақстандық және шетелдік кемелер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мен қазақстандық әуе кемелерінің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шекарасын бірнеше рет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кесіп өтуіне рұқсаттар беру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2" w:id="31"/>
    <w:p>
      <w:pPr>
        <w:spacing w:after="0"/>
        <w:ind w:left="0"/>
        <w:jc w:val="left"/>
      </w:pPr>
      <w:r>
        <w:rPr>
          <w:rFonts w:ascii="Times New Roman"/>
          <w:b/>
          <w:i w:val="false"/>
          <w:color w:val="000000"/>
        </w:rPr>
        <w:t xml:space="preserve"> Қазақстан Республикасының Мемлекеттік шекарасын кесіп өтуге рұқсат беру туралы өтініш</w:t>
      </w:r>
    </w:p>
    <w:bookmarkEnd w:id="31"/>
    <w:p>
      <w:pPr>
        <w:spacing w:after="0"/>
        <w:ind w:left="0"/>
        <w:jc w:val="both"/>
      </w:pPr>
      <w:r>
        <w:rPr>
          <w:rFonts w:ascii="Times New Roman"/>
          <w:b w:val="false"/>
          <w:i w:val="false"/>
          <w:color w:val="000000"/>
          <w:sz w:val="28"/>
        </w:rPr>
        <w:t>
      Кімге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(Шекара қызметі аумақтық бөлімшесінің атауы)</w:t>
      </w:r>
    </w:p>
    <w:p>
      <w:pPr>
        <w:spacing w:after="0"/>
        <w:ind w:left="0"/>
        <w:jc w:val="both"/>
      </w:pPr>
      <w:r>
        <w:rPr>
          <w:rFonts w:ascii="Times New Roman"/>
          <w:b w:val="false"/>
          <w:i w:val="false"/>
          <w:color w:val="000000"/>
          <w:sz w:val="28"/>
        </w:rPr>
        <w:t>
      Кімнен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(заңды тұлғаның, филиалдың, өкілдіктің толық атауы, оның заңды мекенжайы</w:t>
      </w:r>
    </w:p>
    <w:p>
      <w:pPr>
        <w:spacing w:after="0"/>
        <w:ind w:left="0"/>
        <w:jc w:val="both"/>
      </w:pPr>
      <w:r>
        <w:rPr>
          <w:rFonts w:ascii="Times New Roman"/>
          <w:b w:val="false"/>
          <w:i w:val="false"/>
          <w:color w:val="000000"/>
          <w:sz w:val="28"/>
        </w:rPr>
        <w:t>
      немесе дара кәсіпкердің тегі, аты, әкесінің аты (бар болса), оның мекенжайы)</w:t>
      </w:r>
    </w:p>
    <w:p>
      <w:pPr>
        <w:spacing w:after="0"/>
        <w:ind w:left="0"/>
        <w:jc w:val="both"/>
      </w:pPr>
      <w:r>
        <w:rPr>
          <w:rFonts w:ascii="Times New Roman"/>
          <w:b w:val="false"/>
          <w:i w:val="false"/>
          <w:color w:val="000000"/>
          <w:sz w:val="28"/>
        </w:rPr>
        <w:t>
      Қазақстан Республикасы Үкіметінің 20 __ жылғы "__" ______  №____ қаулысына</w:t>
      </w:r>
    </w:p>
    <w:p>
      <w:pPr>
        <w:spacing w:after="0"/>
        <w:ind w:left="0"/>
        <w:jc w:val="both"/>
      </w:pPr>
      <w:r>
        <w:rPr>
          <w:rFonts w:ascii="Times New Roman"/>
          <w:b w:val="false"/>
          <w:i w:val="false"/>
          <w:color w:val="000000"/>
          <w:sz w:val="28"/>
        </w:rPr>
        <w:t>
      сәйкес  ______________________________________________________________</w:t>
      </w:r>
    </w:p>
    <w:p>
      <w:pPr>
        <w:spacing w:after="0"/>
        <w:ind w:left="0"/>
        <w:jc w:val="both"/>
      </w:pPr>
      <w:r>
        <w:rPr>
          <w:rFonts w:ascii="Times New Roman"/>
          <w:b w:val="false"/>
          <w:i w:val="false"/>
          <w:color w:val="000000"/>
          <w:sz w:val="28"/>
        </w:rPr>
        <w:t>
                                  (жер қойнауы пайдаланылатын аудан көрсетіледі)</w:t>
      </w:r>
    </w:p>
    <w:p>
      <w:pPr>
        <w:spacing w:after="0"/>
        <w:ind w:left="0"/>
        <w:jc w:val="both"/>
      </w:pPr>
      <w:r>
        <w:rPr>
          <w:rFonts w:ascii="Times New Roman"/>
          <w:b w:val="false"/>
          <w:i w:val="false"/>
          <w:color w:val="000000"/>
          <w:sz w:val="28"/>
        </w:rPr>
        <w:t>
      ауданында Қазақстан Республикасының Мемлекеттік шекарасын бірнеше рет кесіп</w:t>
      </w:r>
    </w:p>
    <w:p>
      <w:pPr>
        <w:spacing w:after="0"/>
        <w:ind w:left="0"/>
        <w:jc w:val="both"/>
      </w:pPr>
      <w:r>
        <w:rPr>
          <w:rFonts w:ascii="Times New Roman"/>
          <w:b w:val="false"/>
          <w:i w:val="false"/>
          <w:color w:val="000000"/>
          <w:sz w:val="28"/>
        </w:rPr>
        <w:t>
      өтуге рұқсат алуға арналған өтінішті қарауды сұраймын.  Қазақстан Республикасының</w:t>
      </w:r>
    </w:p>
    <w:p>
      <w:pPr>
        <w:spacing w:after="0"/>
        <w:ind w:left="0"/>
        <w:jc w:val="both"/>
      </w:pPr>
      <w:r>
        <w:rPr>
          <w:rFonts w:ascii="Times New Roman"/>
          <w:b w:val="false"/>
          <w:i w:val="false"/>
          <w:color w:val="000000"/>
          <w:sz w:val="28"/>
        </w:rPr>
        <w:t>
      Мемлекеттік шекарасын бірнеше рет кесіп өтуге рұқсат алу үшін мәлімделген әуе</w:t>
      </w:r>
    </w:p>
    <w:p>
      <w:pPr>
        <w:spacing w:after="0"/>
        <w:ind w:left="0"/>
        <w:jc w:val="both"/>
      </w:pPr>
      <w:r>
        <w:rPr>
          <w:rFonts w:ascii="Times New Roman"/>
          <w:b w:val="false"/>
          <w:i w:val="false"/>
          <w:color w:val="000000"/>
          <w:sz w:val="28"/>
        </w:rPr>
        <w:t>
      кемелері туралы мәліметтер  ____ парақта келтірілген.</w:t>
      </w:r>
    </w:p>
    <w:p>
      <w:pPr>
        <w:spacing w:after="0"/>
        <w:ind w:left="0"/>
        <w:jc w:val="both"/>
      </w:pPr>
      <w:r>
        <w:rPr>
          <w:rFonts w:ascii="Times New Roman"/>
          <w:b w:val="false"/>
          <w:i w:val="false"/>
          <w:color w:val="000000"/>
          <w:sz w:val="28"/>
        </w:rPr>
        <w:t>
      Қазақстан Республикасының Мемлекеттік шекарасын бірнеше рет кесіп өтуге рұқсат алу үшін мәлімделген жұмыскерлер туралы мәліметтер ____ парақта келтірілген.</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(заңды тұлға, филиал, өкілдік басшысының немесе дара кәсіпкердің қолы)</w:t>
      </w:r>
    </w:p>
    <w:p>
      <w:pPr>
        <w:spacing w:after="0"/>
        <w:ind w:left="0"/>
        <w:jc w:val="both"/>
      </w:pPr>
      <w:r>
        <w:rPr>
          <w:rFonts w:ascii="Times New Roman"/>
          <w:b w:val="false"/>
          <w:i w:val="false"/>
          <w:color w:val="000000"/>
          <w:sz w:val="28"/>
        </w:rPr>
        <w:t>
      20 __ жылғы "___" ________</w:t>
      </w:r>
    </w:p>
    <w:p>
      <w:pPr>
        <w:spacing w:after="0"/>
        <w:ind w:left="0"/>
        <w:jc w:val="both"/>
      </w:pPr>
      <w:r>
        <w:rPr>
          <w:rFonts w:ascii="Times New Roman"/>
          <w:b w:val="false"/>
          <w:i w:val="false"/>
          <w:color w:val="000000"/>
          <w:sz w:val="28"/>
        </w:rPr>
        <w:t>
      Қазақстан Республикасының Мемлекеттік шекарасын бірнеше рет кесіп  өтуге рұқсат</w:t>
      </w:r>
    </w:p>
    <w:p>
      <w:pPr>
        <w:spacing w:after="0"/>
        <w:ind w:left="0"/>
        <w:jc w:val="both"/>
      </w:pPr>
      <w:r>
        <w:rPr>
          <w:rFonts w:ascii="Times New Roman"/>
          <w:b w:val="false"/>
          <w:i w:val="false"/>
          <w:color w:val="000000"/>
          <w:sz w:val="28"/>
        </w:rPr>
        <w:t>
      алу үшін мәлімделген қазақстандық әуе кемесі туралы  мәліметтер</w:t>
      </w:r>
    </w:p>
    <w:p>
      <w:pPr>
        <w:spacing w:after="0"/>
        <w:ind w:left="0"/>
        <w:jc w:val="both"/>
      </w:pPr>
      <w:r>
        <w:rPr>
          <w:rFonts w:ascii="Times New Roman"/>
          <w:b w:val="false"/>
          <w:i w:val="false"/>
          <w:color w:val="000000"/>
          <w:sz w:val="28"/>
        </w:rPr>
        <w:t>
      1. Кеменің атауы (бар болса)</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2. Әуе кемесінің түрі</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3. Әуе кемесінің тіркеу нөмірі</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4. Кеме тіркелген жер</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5. Қазақстан Республикасы әуе кемелерінің тізілімдерінде әуе кемесінің тіркелуі</w:t>
      </w:r>
    </w:p>
    <w:p>
      <w:pPr>
        <w:spacing w:after="0"/>
        <w:ind w:left="0"/>
        <w:jc w:val="both"/>
      </w:pPr>
      <w:r>
        <w:rPr>
          <w:rFonts w:ascii="Times New Roman"/>
          <w:b w:val="false"/>
          <w:i w:val="false"/>
          <w:color w:val="000000"/>
          <w:sz w:val="28"/>
        </w:rPr>
        <w:t>
      туралы мәліметтер</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6. Әуе кемесін пайдаланушының – заңды тұлғаның атауы, оның заңды мекенжайы</w:t>
      </w:r>
    </w:p>
    <w:p>
      <w:pPr>
        <w:spacing w:after="0"/>
        <w:ind w:left="0"/>
        <w:jc w:val="both"/>
      </w:pPr>
      <w:r>
        <w:rPr>
          <w:rFonts w:ascii="Times New Roman"/>
          <w:b w:val="false"/>
          <w:i w:val="false"/>
          <w:color w:val="000000"/>
          <w:sz w:val="28"/>
        </w:rPr>
        <w:t>
      немесе дара кәсіпкердің тегі, аты, әкесінің аты (бар болса), оның мекенжайы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7. Әуе кемесі меншік иесінің атауы және мекенжайы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8. Кеме командирінің (иесінің) (ұшу экипажы мүшесінің) тегі, аты, әкесінің аты</w:t>
      </w:r>
    </w:p>
    <w:p>
      <w:pPr>
        <w:spacing w:after="0"/>
        <w:ind w:left="0"/>
        <w:jc w:val="both"/>
      </w:pPr>
      <w:r>
        <w:rPr>
          <w:rFonts w:ascii="Times New Roman"/>
          <w:b w:val="false"/>
          <w:i w:val="false"/>
          <w:color w:val="000000"/>
          <w:sz w:val="28"/>
        </w:rPr>
        <w:t>
      (бар болса), оның мекенжайы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9. Техникалық бақылау құралдарының түрі</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10. Жер қойнауы пайдаланылатын аудан (аудандар)</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11. Кеменің жер қойнауы пайдаланылатын ауданға барған кездегі  Қазақстан</w:t>
      </w:r>
    </w:p>
    <w:p>
      <w:pPr>
        <w:spacing w:after="0"/>
        <w:ind w:left="0"/>
        <w:jc w:val="both"/>
      </w:pPr>
      <w:r>
        <w:rPr>
          <w:rFonts w:ascii="Times New Roman"/>
          <w:b w:val="false"/>
          <w:i w:val="false"/>
          <w:color w:val="000000"/>
          <w:sz w:val="28"/>
        </w:rPr>
        <w:t>
      Республикасының Мемлекеттік шекарасын кесіп өтуінің болжамды координаталары</w:t>
      </w:r>
    </w:p>
    <w:p>
      <w:pPr>
        <w:spacing w:after="0"/>
        <w:ind w:left="0"/>
        <w:jc w:val="both"/>
      </w:pPr>
      <w:r>
        <w:rPr>
          <w:rFonts w:ascii="Times New Roman"/>
          <w:b w:val="false"/>
          <w:i w:val="false"/>
          <w:color w:val="000000"/>
          <w:sz w:val="28"/>
        </w:rPr>
        <w:t>
      мен мерзімдері</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12. Қазақстан Республикасы кемесінің орналасқан жері және әуе кемесі жер</w:t>
      </w:r>
    </w:p>
    <w:p>
      <w:pPr>
        <w:spacing w:after="0"/>
        <w:ind w:left="0"/>
        <w:jc w:val="both"/>
      </w:pPr>
      <w:r>
        <w:rPr>
          <w:rFonts w:ascii="Times New Roman"/>
          <w:b w:val="false"/>
          <w:i w:val="false"/>
          <w:color w:val="000000"/>
          <w:sz w:val="28"/>
        </w:rPr>
        <w:t>
      қойнауы пайдаланылатын ауданға ұшып шығатын нүкте</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(заңды тұлға, филиал, өкілдік басшысының немесе дара кәсіпкердің қолы)</w:t>
      </w:r>
    </w:p>
    <w:p>
      <w:pPr>
        <w:spacing w:after="0"/>
        <w:ind w:left="0"/>
        <w:jc w:val="both"/>
      </w:pPr>
      <w:r>
        <w:rPr>
          <w:rFonts w:ascii="Times New Roman"/>
          <w:b w:val="false"/>
          <w:i w:val="false"/>
          <w:color w:val="000000"/>
          <w:sz w:val="28"/>
        </w:rPr>
        <w:t>
      20 __ 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25 желтоқсандағы</w:t>
            </w:r>
            <w:r>
              <w:br/>
            </w:r>
            <w:r>
              <w:rPr>
                <w:rFonts w:ascii="Times New Roman"/>
                <w:b w:val="false"/>
                <w:i w:val="false"/>
                <w:color w:val="000000"/>
                <w:sz w:val="20"/>
              </w:rPr>
              <w:t>№ 1179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 пайдалану жөніндегі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операцияларға және жер қойнауын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пайдалану жөніндегі операцияларды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қамтамасыз етуге тартылған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қазақстандық және шетелдік кемелер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мен қазақстандық әуе кемелерінің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шекарасын бірнеше рет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кесіп өтуіне рұқсаттар беру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5" w:id="32"/>
    <w:p>
      <w:pPr>
        <w:spacing w:after="0"/>
        <w:ind w:left="0"/>
        <w:jc w:val="left"/>
      </w:pPr>
      <w:r>
        <w:rPr>
          <w:rFonts w:ascii="Times New Roman"/>
          <w:b/>
          <w:i w:val="false"/>
          <w:color w:val="000000"/>
        </w:rPr>
        <w:t xml:space="preserve"> Қазақстан Республикасының Мемлекеттік шекарасын бірнеше рет кесіп өтуге рұқсат алған қазақстандық әуе кеменің экипаж мүшелерін алмастыруға өтініш</w:t>
      </w:r>
    </w:p>
    <w:bookmarkEnd w:id="32"/>
    <w:p>
      <w:pPr>
        <w:spacing w:after="0"/>
        <w:ind w:left="0"/>
        <w:jc w:val="both"/>
      </w:pPr>
      <w:r>
        <w:rPr>
          <w:rFonts w:ascii="Times New Roman"/>
          <w:b w:val="false"/>
          <w:i w:val="false"/>
          <w:color w:val="000000"/>
          <w:sz w:val="28"/>
        </w:rPr>
        <w:t>
      Кімге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(Шекара қызметі аумақтық бөлімшесінің атауы)</w:t>
      </w:r>
    </w:p>
    <w:p>
      <w:pPr>
        <w:spacing w:after="0"/>
        <w:ind w:left="0"/>
        <w:jc w:val="both"/>
      </w:pPr>
      <w:r>
        <w:rPr>
          <w:rFonts w:ascii="Times New Roman"/>
          <w:b w:val="false"/>
          <w:i w:val="false"/>
          <w:color w:val="000000"/>
          <w:sz w:val="28"/>
        </w:rPr>
        <w:t>
      Кімнен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(заңды тұлғаның, филиалдың, өкілдіктің толық атауы, оның заңды мекенжайы</w:t>
      </w:r>
    </w:p>
    <w:p>
      <w:pPr>
        <w:spacing w:after="0"/>
        <w:ind w:left="0"/>
        <w:jc w:val="both"/>
      </w:pPr>
      <w:r>
        <w:rPr>
          <w:rFonts w:ascii="Times New Roman"/>
          <w:b w:val="false"/>
          <w:i w:val="false"/>
          <w:color w:val="000000"/>
          <w:sz w:val="28"/>
        </w:rPr>
        <w:t>
      немесе дара кәсіпкердің тегі, аты, әкесінің аты (бар болса), оның мекенжайы)</w:t>
      </w:r>
    </w:p>
    <w:p>
      <w:pPr>
        <w:spacing w:after="0"/>
        <w:ind w:left="0"/>
        <w:jc w:val="both"/>
      </w:pPr>
      <w:r>
        <w:rPr>
          <w:rFonts w:ascii="Times New Roman"/>
          <w:b w:val="false"/>
          <w:i w:val="false"/>
          <w:color w:val="000000"/>
          <w:sz w:val="28"/>
        </w:rPr>
        <w:t>
      Қазақстан Республикасы Үкіметінің 20 _ жылғы "__" _____  № ___  қаулысына</w:t>
      </w:r>
    </w:p>
    <w:p>
      <w:pPr>
        <w:spacing w:after="0"/>
        <w:ind w:left="0"/>
        <w:jc w:val="both"/>
      </w:pPr>
      <w:r>
        <w:rPr>
          <w:rFonts w:ascii="Times New Roman"/>
          <w:b w:val="false"/>
          <w:i w:val="false"/>
          <w:color w:val="000000"/>
          <w:sz w:val="28"/>
        </w:rPr>
        <w:t>
      сәйкес Қазақстан Республикасының Мемлекеттік шекарасын  бірнеше рет кесіп өтуге</w:t>
      </w:r>
    </w:p>
    <w:p>
      <w:pPr>
        <w:spacing w:after="0"/>
        <w:ind w:left="0"/>
        <w:jc w:val="both"/>
      </w:pPr>
      <w:r>
        <w:rPr>
          <w:rFonts w:ascii="Times New Roman"/>
          <w:b w:val="false"/>
          <w:i w:val="false"/>
          <w:color w:val="000000"/>
          <w:sz w:val="28"/>
        </w:rPr>
        <w:t>
      Шекара қызметі ______ аумақтық бөлімшесі  20 __ жылғы ______ берген сериясы</w:t>
      </w:r>
    </w:p>
    <w:p>
      <w:pPr>
        <w:spacing w:after="0"/>
        <w:ind w:left="0"/>
        <w:jc w:val="both"/>
      </w:pPr>
      <w:r>
        <w:rPr>
          <w:rFonts w:ascii="Times New Roman"/>
          <w:b w:val="false"/>
          <w:i w:val="false"/>
          <w:color w:val="000000"/>
          <w:sz w:val="28"/>
        </w:rPr>
        <w:t>
      _______ № ______ рұқсатты алған қазақстандық және шетелдік кеме экипажының</w:t>
      </w:r>
    </w:p>
    <w:p>
      <w:pPr>
        <w:spacing w:after="0"/>
        <w:ind w:left="0"/>
        <w:jc w:val="both"/>
      </w:pPr>
      <w:r>
        <w:rPr>
          <w:rFonts w:ascii="Times New Roman"/>
          <w:b w:val="false"/>
          <w:i w:val="false"/>
          <w:color w:val="000000"/>
          <w:sz w:val="28"/>
        </w:rPr>
        <w:t>
      Қазақстан Республикасының азаматтары болып табылатын мүшелерін алмастыруға</w:t>
      </w:r>
    </w:p>
    <w:p>
      <w:pPr>
        <w:spacing w:after="0"/>
        <w:ind w:left="0"/>
        <w:jc w:val="both"/>
      </w:pPr>
      <w:r>
        <w:rPr>
          <w:rFonts w:ascii="Times New Roman"/>
          <w:b w:val="false"/>
          <w:i w:val="false"/>
          <w:color w:val="000000"/>
          <w:sz w:val="28"/>
        </w:rPr>
        <w:t>
      арналған өтінішті  қарауды сұраймын.</w:t>
      </w:r>
    </w:p>
    <w:p>
      <w:pPr>
        <w:spacing w:after="0"/>
        <w:ind w:left="0"/>
        <w:jc w:val="both"/>
      </w:pPr>
      <w:r>
        <w:rPr>
          <w:rFonts w:ascii="Times New Roman"/>
          <w:b w:val="false"/>
          <w:i w:val="false"/>
          <w:color w:val="000000"/>
          <w:sz w:val="28"/>
        </w:rPr>
        <w:t>
      Экипаж мүшелері – тегі, аты, әкесінің аты (бар болса), лауазымы:</w:t>
      </w:r>
    </w:p>
    <w:p>
      <w:pPr>
        <w:spacing w:after="0"/>
        <w:ind w:left="0"/>
        <w:jc w:val="both"/>
      </w:pPr>
      <w:r>
        <w:rPr>
          <w:rFonts w:ascii="Times New Roman"/>
          <w:b w:val="false"/>
          <w:i w:val="false"/>
          <w:color w:val="000000"/>
          <w:sz w:val="28"/>
        </w:rPr>
        <w:t>
      1._______________________________________________________________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3._______________________________________________________________</w:t>
      </w:r>
    </w:p>
    <w:p>
      <w:pPr>
        <w:spacing w:after="0"/>
        <w:ind w:left="0"/>
        <w:jc w:val="both"/>
      </w:pPr>
      <w:r>
        <w:rPr>
          <w:rFonts w:ascii="Times New Roman"/>
          <w:b w:val="false"/>
          <w:i w:val="false"/>
          <w:color w:val="000000"/>
          <w:sz w:val="28"/>
        </w:rPr>
        <w:t>
      4._______________________________________________________________</w:t>
      </w:r>
    </w:p>
    <w:p>
      <w:pPr>
        <w:spacing w:after="0"/>
        <w:ind w:left="0"/>
        <w:jc w:val="both"/>
      </w:pPr>
      <w:r>
        <w:rPr>
          <w:rFonts w:ascii="Times New Roman"/>
          <w:b w:val="false"/>
          <w:i w:val="false"/>
          <w:color w:val="000000"/>
          <w:sz w:val="28"/>
        </w:rPr>
        <w:t>
      5._______________________________________________________________</w:t>
      </w:r>
    </w:p>
    <w:p>
      <w:pPr>
        <w:spacing w:after="0"/>
        <w:ind w:left="0"/>
        <w:jc w:val="both"/>
      </w:pPr>
      <w:r>
        <w:rPr>
          <w:rFonts w:ascii="Times New Roman"/>
          <w:b w:val="false"/>
          <w:i w:val="false"/>
          <w:color w:val="000000"/>
          <w:sz w:val="28"/>
        </w:rPr>
        <w:t>
      6._______________________________________________________________</w:t>
      </w:r>
    </w:p>
    <w:p>
      <w:pPr>
        <w:spacing w:after="0"/>
        <w:ind w:left="0"/>
        <w:jc w:val="both"/>
      </w:pPr>
      <w:r>
        <w:rPr>
          <w:rFonts w:ascii="Times New Roman"/>
          <w:b w:val="false"/>
          <w:i w:val="false"/>
          <w:color w:val="000000"/>
          <w:sz w:val="28"/>
        </w:rPr>
        <w:t>
      7._______________________________________________________________</w:t>
      </w:r>
    </w:p>
    <w:p>
      <w:pPr>
        <w:spacing w:after="0"/>
        <w:ind w:left="0"/>
        <w:jc w:val="both"/>
      </w:pPr>
      <w:r>
        <w:rPr>
          <w:rFonts w:ascii="Times New Roman"/>
          <w:b w:val="false"/>
          <w:i w:val="false"/>
          <w:color w:val="000000"/>
          <w:sz w:val="28"/>
        </w:rPr>
        <w:t>
      Экипаж мүшелерінің қатарынан шығаруды сұраймын – тегі, аты, әкесінің аты</w:t>
      </w:r>
    </w:p>
    <w:p>
      <w:pPr>
        <w:spacing w:after="0"/>
        <w:ind w:left="0"/>
        <w:jc w:val="both"/>
      </w:pPr>
      <w:r>
        <w:rPr>
          <w:rFonts w:ascii="Times New Roman"/>
          <w:b w:val="false"/>
          <w:i w:val="false"/>
          <w:color w:val="000000"/>
          <w:sz w:val="28"/>
        </w:rPr>
        <w:t>
      (бар болса), кемедегі лауазымы:</w:t>
      </w:r>
    </w:p>
    <w:p>
      <w:pPr>
        <w:spacing w:after="0"/>
        <w:ind w:left="0"/>
        <w:jc w:val="both"/>
      </w:pPr>
      <w:r>
        <w:rPr>
          <w:rFonts w:ascii="Times New Roman"/>
          <w:b w:val="false"/>
          <w:i w:val="false"/>
          <w:color w:val="000000"/>
          <w:sz w:val="28"/>
        </w:rPr>
        <w:t>
      1._______________________________________________________________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3._______________________________________________________________</w:t>
      </w:r>
    </w:p>
    <w:p>
      <w:pPr>
        <w:spacing w:after="0"/>
        <w:ind w:left="0"/>
        <w:jc w:val="both"/>
      </w:pPr>
      <w:r>
        <w:rPr>
          <w:rFonts w:ascii="Times New Roman"/>
          <w:b w:val="false"/>
          <w:i w:val="false"/>
          <w:color w:val="000000"/>
          <w:sz w:val="28"/>
        </w:rPr>
        <w:t>
      4._______________________________________________________________</w:t>
      </w:r>
    </w:p>
    <w:p>
      <w:pPr>
        <w:spacing w:after="0"/>
        <w:ind w:left="0"/>
        <w:jc w:val="both"/>
      </w:pPr>
      <w:r>
        <w:rPr>
          <w:rFonts w:ascii="Times New Roman"/>
          <w:b w:val="false"/>
          <w:i w:val="false"/>
          <w:color w:val="000000"/>
          <w:sz w:val="28"/>
        </w:rPr>
        <w:t>
      5._______________________________________________________________</w:t>
      </w:r>
    </w:p>
    <w:p>
      <w:pPr>
        <w:spacing w:after="0"/>
        <w:ind w:left="0"/>
        <w:jc w:val="both"/>
      </w:pPr>
      <w:r>
        <w:rPr>
          <w:rFonts w:ascii="Times New Roman"/>
          <w:b w:val="false"/>
          <w:i w:val="false"/>
          <w:color w:val="000000"/>
          <w:sz w:val="28"/>
        </w:rPr>
        <w:t>
      6._______________________________________________________________</w:t>
      </w:r>
    </w:p>
    <w:p>
      <w:pPr>
        <w:spacing w:after="0"/>
        <w:ind w:left="0"/>
        <w:jc w:val="both"/>
      </w:pPr>
      <w:r>
        <w:rPr>
          <w:rFonts w:ascii="Times New Roman"/>
          <w:b w:val="false"/>
          <w:i w:val="false"/>
          <w:color w:val="000000"/>
          <w:sz w:val="28"/>
        </w:rPr>
        <w:t>
      7._______________________________________________________________</w:t>
      </w:r>
    </w:p>
    <w:p>
      <w:pPr>
        <w:spacing w:after="0"/>
        <w:ind w:left="0"/>
        <w:jc w:val="both"/>
      </w:pPr>
      <w:r>
        <w:rPr>
          <w:rFonts w:ascii="Times New Roman"/>
          <w:b w:val="false"/>
          <w:i w:val="false"/>
          <w:color w:val="000000"/>
          <w:sz w:val="28"/>
        </w:rPr>
        <w:t>
      Экипаж мүшелерінің қатарына қосуды сұраймын – тегі, аты, әкесінің аты (бар болса),</w:t>
      </w:r>
    </w:p>
    <w:p>
      <w:pPr>
        <w:spacing w:after="0"/>
        <w:ind w:left="0"/>
        <w:jc w:val="both"/>
      </w:pPr>
      <w:r>
        <w:rPr>
          <w:rFonts w:ascii="Times New Roman"/>
          <w:b w:val="false"/>
          <w:i w:val="false"/>
          <w:color w:val="000000"/>
          <w:sz w:val="28"/>
        </w:rPr>
        <w:t>
      кемедегі лауазымы:</w:t>
      </w:r>
    </w:p>
    <w:p>
      <w:pPr>
        <w:spacing w:after="0"/>
        <w:ind w:left="0"/>
        <w:jc w:val="both"/>
      </w:pPr>
      <w:r>
        <w:rPr>
          <w:rFonts w:ascii="Times New Roman"/>
          <w:b w:val="false"/>
          <w:i w:val="false"/>
          <w:color w:val="000000"/>
          <w:sz w:val="28"/>
        </w:rPr>
        <w:t>
      1._______________________________________________________________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3._______________________________________________________________</w:t>
      </w:r>
    </w:p>
    <w:p>
      <w:pPr>
        <w:spacing w:after="0"/>
        <w:ind w:left="0"/>
        <w:jc w:val="both"/>
      </w:pPr>
      <w:r>
        <w:rPr>
          <w:rFonts w:ascii="Times New Roman"/>
          <w:b w:val="false"/>
          <w:i w:val="false"/>
          <w:color w:val="000000"/>
          <w:sz w:val="28"/>
        </w:rPr>
        <w:t>
      4._______________________________________________________________</w:t>
      </w:r>
    </w:p>
    <w:p>
      <w:pPr>
        <w:spacing w:after="0"/>
        <w:ind w:left="0"/>
        <w:jc w:val="both"/>
      </w:pPr>
      <w:r>
        <w:rPr>
          <w:rFonts w:ascii="Times New Roman"/>
          <w:b w:val="false"/>
          <w:i w:val="false"/>
          <w:color w:val="000000"/>
          <w:sz w:val="28"/>
        </w:rPr>
        <w:t>
      5._______________________________________________________________</w:t>
      </w:r>
    </w:p>
    <w:p>
      <w:pPr>
        <w:spacing w:after="0"/>
        <w:ind w:left="0"/>
        <w:jc w:val="both"/>
      </w:pPr>
      <w:r>
        <w:rPr>
          <w:rFonts w:ascii="Times New Roman"/>
          <w:b w:val="false"/>
          <w:i w:val="false"/>
          <w:color w:val="000000"/>
          <w:sz w:val="28"/>
        </w:rPr>
        <w:t>
      6._______________________________________________________________</w:t>
      </w:r>
    </w:p>
    <w:p>
      <w:pPr>
        <w:spacing w:after="0"/>
        <w:ind w:left="0"/>
        <w:jc w:val="both"/>
      </w:pPr>
      <w:r>
        <w:rPr>
          <w:rFonts w:ascii="Times New Roman"/>
          <w:b w:val="false"/>
          <w:i w:val="false"/>
          <w:color w:val="000000"/>
          <w:sz w:val="28"/>
        </w:rPr>
        <w:t>
      7._______________________________________________________________</w:t>
      </w:r>
    </w:p>
    <w:p>
      <w:pPr>
        <w:spacing w:after="0"/>
        <w:ind w:left="0"/>
        <w:jc w:val="both"/>
      </w:pPr>
      <w:r>
        <w:rPr>
          <w:rFonts w:ascii="Times New Roman"/>
          <w:b w:val="false"/>
          <w:i w:val="false"/>
          <w:color w:val="000000"/>
          <w:sz w:val="28"/>
        </w:rPr>
        <w:t>
      (заңды тұлға, филиал, өкілдік басшысының немесе дара кәсіпкердің қолы)</w:t>
      </w:r>
    </w:p>
    <w:p>
      <w:pPr>
        <w:spacing w:after="0"/>
        <w:ind w:left="0"/>
        <w:jc w:val="both"/>
      </w:pPr>
      <w:r>
        <w:rPr>
          <w:rFonts w:ascii="Times New Roman"/>
          <w:b w:val="false"/>
          <w:i w:val="false"/>
          <w:color w:val="000000"/>
          <w:sz w:val="28"/>
        </w:rPr>
        <w:t>
      20 __ жылғы "___" 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