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61c25" w14:textId="fd61c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Ішкі істер министрлігінің мәселелері" туралы Қазақстан Республикасы Үкіметінің 2005 жылғы 22 маусымдағы № 607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28 желтоқсандағы № 1222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      Осы қаулы 2024 жылғы 5 сәуірден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Ішкі істер министрлігінің мәселелері" туралы Қазақстан Республикасы Үкіметінің 2005 жылғы 22 маусымдағы № 607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Ішкі істер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98-1)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"98-1) курсанттардың тыныс-тіршілігімен және тұрмысымен танысу үшін олардың Қазақстан Республикасының азаматтары болып табылатын отбасы мүшелерінің курсанттар қатарындағы өздерінің жақын туыстарына баруы қағидаларын әзірлейді және бекітеді;".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2024 жылғы 5 сәуірден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