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425f" w14:textId="f5b4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Республикасының дипломатиялық және қызметтік паспорттарының үлгілерін және оларды қорғауға қойылатын талаптарды бекіту туралы" 2013 жылғы 5 қыркүйектегі № 927 және "Қазақстан Республикасының дипломаттық және қызметтік паспорттарының үлгілерін және оларды қорғауға қойылатын талаптарды бекіту туралы Қазақстан Республикасы Үкіметінің 2013 жылғы 5 қыркүйектегі № 927 қаулысына өзгерістер енгізу туралы" 2015 жылғы 24 сәуірдегі № 283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28 желтоқсандағы № 1224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"Қазақстан Республикасының дипломатиялық және қызметтік паспорттарының үлгілерін және оларды қорғауға қойылатын талаптарды бекіту туралы" Қазақстан Республикасы Үкіметінің 2013 жылғы 5 қыркүйектегі № 927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"Қазақстан Республикасының дипломаттық және қызметтік паспорттарының үлгілерін және оларды қорғауға қойылатын талаптарды бекіту туралы" Қазақстан Республикасы Үкіметінің 2013 жылғы 5 қыркүйектегі № 927 қаулысына өзгерістер енгізу туралы" Қазақстан Республикасы Үкіметінің 2015 жылғы 24 сәуірдегі № 283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