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7fd1" w14:textId="3257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24 қаңтардағы № 31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 әлеуметтік дамытудың 2030 жылға дейінгі тұжырымдамасын және Әлеуметтік жаңғыртудың 2016 жылға дейінгі кезеңге арналған жоспарын бекіту туралы" Қазақстан Республикасы Үкіметінің 2014 жылғы 24 сәуірдегі № 396 қаулысы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"Елорданың 2050 жылға дейін әлемнің үздік 10 қаласының рейтингіне кіру тұжырымдамасын бекіту туралы" Қазақстан Республикасы Үкіметінің 2014 жылғы 29 желтоқсандағы № 1394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енгізу және Қазақстан Республикасы Үкіметінің кейбір шешімдерінің күші жойылды деп тану туралы" Қазақстан Республикасы Үкіметінің 2015 жылғы 5 ақпандағы № 42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 әлеуметтік дамытудың 2030 жылға дейінгі тұжырымдамасын және Әлеуметтік жаңғыртудың 2016 жылға дейінгі кезеңге арналған жоспарын бекіту туралы" Қазақстан Республикасы Үкіметінің 2014 жылғы 24 сәуірдегі № 396 қаулысына өзгерістер мен толықтырулар енгізу туралы" Қазақстан Республикасы Үкіметінің 2016 жылғы 31 мамырдағы № 321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өзгерістер енгізу туралы" Қазақстан Республикасы Үкіметінің 2021 жылғы 29 наурыздағы № 169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"Әлеуметтік-кәсіпкерлік корпорацияларды дамытудың 2025 жылға дейінгі кешенді жоспарын бекіту туралы" Қазақстан Республикасы Үкіметінің 2021 жылғы 4 тамыздағы № 520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