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825c" w14:textId="50d8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Оқу-ағарту министрлігінің кейбір мәселелері" туралы Қазақстан Республикасы Үкіметінің 2022 жылғы 19 тамыздағы № 581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 ақпандағы № 59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"Қазақстан Республикасы Оқу-ағарту министрлігінің кейбір мәселелері" туралы Қазақстан Республикасы Үкіметінің 2022 жылғы 19 тамыздағы № 581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қаулымен бекітілген Қазақстан Республикасының Оқу-ағарту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89-14) тармақшамен толықтырылсын: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"89-14) ғылым және жоғары білім саласындағы уәкілетті органмен бірлесіп білім беру ақысын төлеу мақсатында бірыңғай жинақтаушы зейнетақы қорынан төленетін нысаналы жинақ төлемдерін пайдалану қағидаларын әзірлеу және бекіту;".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