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ecf6" w14:textId="cfee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2024 жылғы 3 қаңтардағы № 426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2024 жылғы 5 ақпандағы № 68 қаулысы.</w:t>
      </w:r>
    </w:p>
    <w:p>
      <w:pPr>
        <w:spacing w:after="0"/>
        <w:ind w:left="0"/>
        <w:jc w:val="both"/>
      </w:pPr>
      <w:bookmarkStart w:name="z4" w:id="0"/>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 Президентінің 2024 жылғы 3 қаңтардағы № 426 Жарлығына сәйкес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Республикасының Ауыл шаруашылығы министрлігі "Қазақстан Республикасы Ауыл шаруашылығы министрлігінің Балық шаруашылығы комитеті" республикалық мемлекеттік мекемесіне қатысты мемлекеттік басқарудың тиісті саласына (аясына) басшылық ету жөніндегі уәкілетті орган болып айқындалсын.</w:t>
      </w:r>
    </w:p>
    <w:bookmarkEnd w:id="2"/>
    <w:bookmarkStart w:name="z7" w:id="3"/>
    <w:p>
      <w:pPr>
        <w:spacing w:after="0"/>
        <w:ind w:left="0"/>
        <w:jc w:val="both"/>
      </w:pPr>
      <w:r>
        <w:rPr>
          <w:rFonts w:ascii="Times New Roman"/>
          <w:b w:val="false"/>
          <w:i w:val="false"/>
          <w:color w:val="000000"/>
          <w:sz w:val="28"/>
        </w:rPr>
        <w:t>
      3. Қазақстан Республикасы Ауыл шаруашылығы министрлігінің Балық шаруашылығы комитеті мыналарға қатысты мемлекеттік басқарудың тиісті саласына (аясына) басшылық ету жөніндегі уәкілетті орган болып айқындалсын:</w:t>
      </w:r>
    </w:p>
    <w:bookmarkEnd w:id="3"/>
    <w:bookmarkStart w:name="z8" w:id="4"/>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"Атырау бекіре балық өсіру зауыты" республикалық мемлекеттік қазыналық кәсіпорны;</w:t>
      </w:r>
    </w:p>
    <w:bookmarkEnd w:id="4"/>
    <w:bookmarkStart w:name="z9" w:id="5"/>
    <w:p>
      <w:pPr>
        <w:spacing w:after="0"/>
        <w:ind w:left="0"/>
        <w:jc w:val="both"/>
      </w:pPr>
      <w:r>
        <w:rPr>
          <w:rFonts w:ascii="Times New Roman"/>
          <w:b w:val="false"/>
          <w:i w:val="false"/>
          <w:color w:val="000000"/>
          <w:sz w:val="28"/>
        </w:rPr>
        <w:t>
      2) Қазақстан Республикасы Ауыл шаруашылығы министрлігі Балық шаруашылығы комитетінің "Қамыстыбас балық питомнигі" республикалық мемлекеттік қазыналық кәсіпорны;</w:t>
      </w:r>
    </w:p>
    <w:bookmarkEnd w:id="5"/>
    <w:bookmarkStart w:name="z10" w:id="6"/>
    <w:p>
      <w:pPr>
        <w:spacing w:after="0"/>
        <w:ind w:left="0"/>
        <w:jc w:val="both"/>
      </w:pPr>
      <w:r>
        <w:rPr>
          <w:rFonts w:ascii="Times New Roman"/>
          <w:b w:val="false"/>
          <w:i w:val="false"/>
          <w:color w:val="000000"/>
          <w:sz w:val="28"/>
        </w:rPr>
        <w:t>
      3) Қазақстан Республикасы Ауыл шаруашылығы министрлігі Балық шаруашылығы комитетінің "Петропавл балық питомнигі" республикалық мемлекеттік қазыналық кәсіпорны.</w:t>
      </w:r>
    </w:p>
    <w:bookmarkEnd w:id="6"/>
    <w:bookmarkStart w:name="z11" w:id="7"/>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"Балық шаруашылығының ғылыми-өндірістік орталығы" жауапкершілігі шектеулі серіктестігіндегі мемлекеттік қатысу үлесін иелену және пайдалану құқығын Қазақстан Республикасы Ауыл шаруашылығы министрлігінің Балық шаруашылығы комитетіне берсін.</w:t>
      </w:r>
    </w:p>
    <w:bookmarkEnd w:id="7"/>
    <w:bookmarkStart w:name="z12" w:id="8"/>
    <w:p>
      <w:pPr>
        <w:spacing w:after="0"/>
        <w:ind w:left="0"/>
        <w:jc w:val="both"/>
      </w:pPr>
      <w:r>
        <w:rPr>
          <w:rFonts w:ascii="Times New Roman"/>
          <w:b w:val="false"/>
          <w:i w:val="false"/>
          <w:color w:val="000000"/>
          <w:sz w:val="28"/>
        </w:rPr>
        <w:t>
      5. Қазақстан Республикасының Ауыл шаруашылығы министрлігі Қазақстан Республикасының Экология және табиғи ресурстар министрлігімен және Қазақстан Республикасы Қаржы министрлігінің Мемлекеттік мүлік және жекешелендіру комитетімен бірлесіп осы қаулыдан туындайтын қажетті шараларды қабылдасын.</w:t>
      </w:r>
    </w:p>
    <w:bookmarkEnd w:id="8"/>
    <w:bookmarkStart w:name="z13"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"5" ақпандағы</w:t>
            </w:r>
            <w:r>
              <w:br/>
            </w:r>
            <w:r>
              <w:rPr>
                <w:rFonts w:ascii="Times New Roman"/>
                <w:b w:val="false"/>
                <w:i w:val="false"/>
                <w:color w:val="000000"/>
                <w:sz w:val="20"/>
              </w:rPr>
              <w:t>№ 68 қаулысымен</w:t>
            </w:r>
            <w:r>
              <w:br/>
            </w:r>
            <w:r>
              <w:rPr>
                <w:rFonts w:ascii="Times New Roman"/>
                <w:b w:val="false"/>
                <w:i w:val="false"/>
                <w:color w:val="000000"/>
                <w:sz w:val="20"/>
              </w:rPr>
              <w:t>бекітілген</w:t>
            </w:r>
          </w:p>
        </w:tc>
      </w:tr>
    </w:tbl>
    <w:bookmarkStart w:name="z16"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0"/>
    <w:bookmarkStart w:name="z17" w:id="11"/>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министрлігіне" деген бөлімде:</w:t>
      </w:r>
    </w:p>
    <w:bookmarkEnd w:id="13"/>
    <w:bookmarkStart w:name="z20" w:id="14"/>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Балық шаруашылығы комитетіне" деген кіші бөлім алып тасталсын;</w:t>
      </w:r>
    </w:p>
    <w:bookmarkEnd w:id="14"/>
    <w:bookmarkStart w:name="z21" w:id="15"/>
    <w:p>
      <w:pPr>
        <w:spacing w:after="0"/>
        <w:ind w:left="0"/>
        <w:jc w:val="both"/>
      </w:pPr>
      <w:r>
        <w:rPr>
          <w:rFonts w:ascii="Times New Roman"/>
          <w:b w:val="false"/>
          <w:i w:val="false"/>
          <w:color w:val="000000"/>
          <w:sz w:val="28"/>
        </w:rPr>
        <w:t>
      "Қазақстан Республикасы Ауыл шаруашылығы министрлігіне" деген бөлім мынадай мазмұндағы кіші бөліммен толықтырылсын:</w:t>
      </w:r>
    </w:p>
    <w:bookmarkEnd w:id="15"/>
    <w:bookmarkStart w:name="z22" w:id="16"/>
    <w:p>
      <w:pPr>
        <w:spacing w:after="0"/>
        <w:ind w:left="0"/>
        <w:jc w:val="both"/>
      </w:pPr>
      <w:r>
        <w:rPr>
          <w:rFonts w:ascii="Times New Roman"/>
          <w:b w:val="false"/>
          <w:i w:val="false"/>
          <w:color w:val="000000"/>
          <w:sz w:val="28"/>
        </w:rPr>
        <w:t>
      "Қазақстан Республикасы Ауыл шаруашылығы министрлігінің Балық шаруашылығы комитетіне:</w:t>
      </w:r>
    </w:p>
    <w:bookmarkEnd w:id="16"/>
    <w:bookmarkStart w:name="z23" w:id="17"/>
    <w:p>
      <w:pPr>
        <w:spacing w:after="0"/>
        <w:ind w:left="0"/>
        <w:jc w:val="both"/>
      </w:pPr>
      <w:r>
        <w:rPr>
          <w:rFonts w:ascii="Times New Roman"/>
          <w:b w:val="false"/>
          <w:i w:val="false"/>
          <w:color w:val="000000"/>
          <w:sz w:val="28"/>
        </w:rPr>
        <w:t>
      205-40. "Балық шаруашылығы ғылыми-өндірістік орталығы" жауапкершілігі шектеулі серіктестігі.".</w:t>
      </w:r>
    </w:p>
    <w:bookmarkEnd w:id="17"/>
    <w:bookmarkStart w:name="z24" w:id="18"/>
    <w:p>
      <w:pPr>
        <w:spacing w:after="0"/>
        <w:ind w:left="0"/>
        <w:jc w:val="both"/>
      </w:pPr>
      <w:r>
        <w:rPr>
          <w:rFonts w:ascii="Times New Roman"/>
          <w:b w:val="false"/>
          <w:i w:val="false"/>
          <w:color w:val="000000"/>
          <w:sz w:val="28"/>
        </w:rPr>
        <w:t xml:space="preserve">
      2. "Құрып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 Қазақстан Республикасы Үкіметінің 1999 жылғы 28 желтоқсандағы № 1994 </w:t>
      </w:r>
      <w:r>
        <w:rPr>
          <w:rFonts w:ascii="Times New Roman"/>
          <w:b w:val="false"/>
          <w:i w:val="false"/>
          <w:color w:val="000000"/>
          <w:sz w:val="28"/>
        </w:rPr>
        <w:t>қаулысында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 Мыналар:</w:t>
      </w:r>
    </w:p>
    <w:bookmarkEnd w:id="19"/>
    <w:bookmarkStart w:name="z27" w:id="20"/>
    <w:p>
      <w:pPr>
        <w:spacing w:after="0"/>
        <w:ind w:left="0"/>
        <w:jc w:val="both"/>
      </w:pPr>
      <w:r>
        <w:rPr>
          <w:rFonts w:ascii="Times New Roman"/>
          <w:b w:val="false"/>
          <w:i w:val="false"/>
          <w:color w:val="000000"/>
          <w:sz w:val="28"/>
        </w:rPr>
        <w:t>
      1) Қазақстан Республикасының Экология және табиғи ресурстар министрлігі Құрып кету қаупі төнген жабайы фауна мен флора түрлерімен халықаралық сауда түрлері туралы конвенция (бұдан әрі – Конвенция) бойынша өсімдіктер мен жануарлар дүниесі (балық ресурстарын және басқа да су жануарларын қоспағанда) бөлігінде Қазақстан Республикасындағы әкімшілік орган;</w:t>
      </w:r>
    </w:p>
    <w:bookmarkEnd w:id="20"/>
    <w:bookmarkStart w:name="z28" w:id="21"/>
    <w:p>
      <w:pPr>
        <w:spacing w:after="0"/>
        <w:ind w:left="0"/>
        <w:jc w:val="both"/>
      </w:pPr>
      <w:r>
        <w:rPr>
          <w:rFonts w:ascii="Times New Roman"/>
          <w:b w:val="false"/>
          <w:i w:val="false"/>
          <w:color w:val="000000"/>
          <w:sz w:val="28"/>
        </w:rPr>
        <w:t>
      2) Қазақстан Республикасының Ауыл шаруашылығы министрлігі Конвенция бойынша балық ресурстары және басқа да су жануарлары бөлігінде Қазақстан Республикасындағы әкімшілік орган болып тағайындалсын.";</w:t>
      </w:r>
    </w:p>
    <w:bookmarkEnd w:id="21"/>
    <w:bookmarkStart w:name="z29" w:id="2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
    <w:bookmarkStart w:name="z30" w:id="23"/>
    <w:p>
      <w:pPr>
        <w:spacing w:after="0"/>
        <w:ind w:left="0"/>
        <w:jc w:val="both"/>
      </w:pPr>
      <w:r>
        <w:rPr>
          <w:rFonts w:ascii="Times New Roman"/>
          <w:b w:val="false"/>
          <w:i w:val="false"/>
          <w:color w:val="000000"/>
          <w:sz w:val="28"/>
        </w:rPr>
        <w:t>
      "1) жануарлардың жер бетіндегі түрлері мен құстар мәселелері бойынша – Қазақстан Республикасы Ғылым және жоғары білім министрлігі Ғылым комитетінің "Зоология институты" шаруашылық жүргізу құқығындағы республикалық мемлекеттік кәсіпорны;".</w:t>
      </w:r>
    </w:p>
    <w:bookmarkEnd w:id="23"/>
    <w:bookmarkStart w:name="z31" w:id="24"/>
    <w:p>
      <w:pPr>
        <w:spacing w:after="0"/>
        <w:ind w:left="0"/>
        <w:jc w:val="both"/>
      </w:pPr>
      <w:r>
        <w:rPr>
          <w:rFonts w:ascii="Times New Roman"/>
          <w:b w:val="false"/>
          <w:i w:val="false"/>
          <w:color w:val="000000"/>
          <w:sz w:val="28"/>
        </w:rPr>
        <w:t xml:space="preserve">
      3.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"1. Қазақстан Республикасының Ауыл шаруашылығы министрлігі:</w:t>
      </w:r>
    </w:p>
    <w:bookmarkEnd w:id="26"/>
    <w:bookmarkStart w:name="z35" w:id="27"/>
    <w:p>
      <w:pPr>
        <w:spacing w:after="0"/>
        <w:ind w:left="0"/>
        <w:jc w:val="both"/>
      </w:pPr>
      <w:r>
        <w:rPr>
          <w:rFonts w:ascii="Times New Roman"/>
          <w:b w:val="false"/>
          <w:i w:val="false"/>
          <w:color w:val="000000"/>
          <w:sz w:val="28"/>
        </w:rPr>
        <w:t>
      1) агроөнеркәсіптік кешен;</w:t>
      </w:r>
    </w:p>
    <w:bookmarkEnd w:id="27"/>
    <w:bookmarkStart w:name="z36" w:id="28"/>
    <w:p>
      <w:pPr>
        <w:spacing w:after="0"/>
        <w:ind w:left="0"/>
        <w:jc w:val="both"/>
      </w:pPr>
      <w:r>
        <w:rPr>
          <w:rFonts w:ascii="Times New Roman"/>
          <w:b w:val="false"/>
          <w:i w:val="false"/>
          <w:color w:val="000000"/>
          <w:sz w:val="28"/>
        </w:rPr>
        <w:t>
      2) суармалы егіншілік және агромелиорация;</w:t>
      </w:r>
    </w:p>
    <w:bookmarkEnd w:id="28"/>
    <w:bookmarkStart w:name="z37" w:id="29"/>
    <w:p>
      <w:pPr>
        <w:spacing w:after="0"/>
        <w:ind w:left="0"/>
        <w:jc w:val="both"/>
      </w:pPr>
      <w:r>
        <w:rPr>
          <w:rFonts w:ascii="Times New Roman"/>
          <w:b w:val="false"/>
          <w:i w:val="false"/>
          <w:color w:val="000000"/>
          <w:sz w:val="28"/>
        </w:rPr>
        <w:t>
      3) жер ресурстары;</w:t>
      </w:r>
    </w:p>
    <w:bookmarkEnd w:id="29"/>
    <w:bookmarkStart w:name="z38" w:id="30"/>
    <w:p>
      <w:pPr>
        <w:spacing w:after="0"/>
        <w:ind w:left="0"/>
        <w:jc w:val="both"/>
      </w:pPr>
      <w:r>
        <w:rPr>
          <w:rFonts w:ascii="Times New Roman"/>
          <w:b w:val="false"/>
          <w:i w:val="false"/>
          <w:color w:val="000000"/>
          <w:sz w:val="28"/>
        </w:rPr>
        <w:t>
      4) балық ресурстарын және басқа да су жануарларын қорғау, өсiмiн молайту және пайдалану, сондай-ақ акваөсіру;</w:t>
      </w:r>
    </w:p>
    <w:bookmarkEnd w:id="30"/>
    <w:bookmarkStart w:name="z39" w:id="31"/>
    <w:p>
      <w:pPr>
        <w:spacing w:after="0"/>
        <w:ind w:left="0"/>
        <w:jc w:val="both"/>
      </w:pPr>
      <w:r>
        <w:rPr>
          <w:rFonts w:ascii="Times New Roman"/>
          <w:b w:val="false"/>
          <w:i w:val="false"/>
          <w:color w:val="000000"/>
          <w:sz w:val="28"/>
        </w:rPr>
        <w:t>
      5) сирек кездесетін және құрып кету қаупі төнген балықтар мен басқа да су жануарларының түрлерін сақтау және өсімін молайту бөлігінде ерекше қорғалатын табиғи аумақтар;</w:t>
      </w:r>
    </w:p>
    <w:bookmarkEnd w:id="31"/>
    <w:bookmarkStart w:name="z40" w:id="32"/>
    <w:p>
      <w:pPr>
        <w:spacing w:after="0"/>
        <w:ind w:left="0"/>
        <w:jc w:val="both"/>
      </w:pPr>
      <w:r>
        <w:rPr>
          <w:rFonts w:ascii="Times New Roman"/>
          <w:b w:val="false"/>
          <w:i w:val="false"/>
          <w:color w:val="000000"/>
          <w:sz w:val="28"/>
        </w:rPr>
        <w:t>
      6) заңнамада көзделген шекте өзінің құзыретіне жатқызылған қызмет саласында мемлекеттік органдарды салааралық үйлестіруді жүзеге асыратын Қазақстан Республикасының мемлекеттік органы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 тармақшамен толықтырылсын:</w:t>
      </w:r>
    </w:p>
    <w:bookmarkStart w:name="z42" w:id="33"/>
    <w:p>
      <w:pPr>
        <w:spacing w:after="0"/>
        <w:ind w:left="0"/>
        <w:jc w:val="both"/>
      </w:pPr>
      <w:r>
        <w:rPr>
          <w:rFonts w:ascii="Times New Roman"/>
          <w:b w:val="false"/>
          <w:i w:val="false"/>
          <w:color w:val="000000"/>
          <w:sz w:val="28"/>
        </w:rPr>
        <w:t>
      "4) Қазақстан Республикасы Ауыл шаруашылығы министрлігінің Балық шаруашылығы комитеті" республикалық мемлекеттік мекемесі.";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"13. Міндеттері:</w:t>
      </w:r>
    </w:p>
    <w:bookmarkEnd w:id="34"/>
    <w:bookmarkStart w:name="z45" w:id="35"/>
    <w:p>
      <w:pPr>
        <w:spacing w:after="0"/>
        <w:ind w:left="0"/>
        <w:jc w:val="both"/>
      </w:pPr>
      <w:r>
        <w:rPr>
          <w:rFonts w:ascii="Times New Roman"/>
          <w:b w:val="false"/>
          <w:i w:val="false"/>
          <w:color w:val="000000"/>
          <w:sz w:val="28"/>
        </w:rPr>
        <w:t>
      1) мемлекеттің аграрлық саясатын, реттелетін салаларда даму жоспарларын, ұлттық жобаларды қалыптастыру;</w:t>
      </w:r>
    </w:p>
    <w:bookmarkEnd w:id="35"/>
    <w:bookmarkStart w:name="z46" w:id="36"/>
    <w:p>
      <w:pPr>
        <w:spacing w:after="0"/>
        <w:ind w:left="0"/>
        <w:jc w:val="both"/>
      </w:pPr>
      <w:r>
        <w:rPr>
          <w:rFonts w:ascii="Times New Roman"/>
          <w:b w:val="false"/>
          <w:i w:val="false"/>
          <w:color w:val="000000"/>
          <w:sz w:val="28"/>
        </w:rPr>
        <w:t>
      2) бәсекеге қабілетті ауыл шаруашылығы тауарының өндірісін құру негіздерін қалыптастыру, Қазақстан Республикасының азық-түлік қауіпсіздігін және жұмылдыру дайындығын қамтамасыз ету;</w:t>
      </w:r>
    </w:p>
    <w:bookmarkEnd w:id="36"/>
    <w:bookmarkStart w:name="z47" w:id="37"/>
    <w:p>
      <w:pPr>
        <w:spacing w:after="0"/>
        <w:ind w:left="0"/>
        <w:jc w:val="both"/>
      </w:pPr>
      <w:r>
        <w:rPr>
          <w:rFonts w:ascii="Times New Roman"/>
          <w:b w:val="false"/>
          <w:i w:val="false"/>
          <w:color w:val="000000"/>
          <w:sz w:val="28"/>
        </w:rPr>
        <w:t>
      3) агроөнеркәсіптік кешенді ақпараттық-консультациялық қамтамасыз ету;</w:t>
      </w:r>
    </w:p>
    <w:bookmarkEnd w:id="37"/>
    <w:bookmarkStart w:name="z48" w:id="38"/>
    <w:p>
      <w:pPr>
        <w:spacing w:after="0"/>
        <w:ind w:left="0"/>
        <w:jc w:val="both"/>
      </w:pPr>
      <w:r>
        <w:rPr>
          <w:rFonts w:ascii="Times New Roman"/>
          <w:b w:val="false"/>
          <w:i w:val="false"/>
          <w:color w:val="000000"/>
          <w:sz w:val="28"/>
        </w:rPr>
        <w:t>
      4) реттелетін салаларда салааралық үйлестіруді және мемлекеттік басқаруды жүзеге асыру;</w:t>
      </w:r>
    </w:p>
    <w:bookmarkEnd w:id="38"/>
    <w:bookmarkStart w:name="z49" w:id="39"/>
    <w:p>
      <w:pPr>
        <w:spacing w:after="0"/>
        <w:ind w:left="0"/>
        <w:jc w:val="both"/>
      </w:pPr>
      <w:r>
        <w:rPr>
          <w:rFonts w:ascii="Times New Roman"/>
          <w:b w:val="false"/>
          <w:i w:val="false"/>
          <w:color w:val="000000"/>
          <w:sz w:val="28"/>
        </w:rPr>
        <w:t>
      5) өз құзыреті шегінде өзге мемлекеттік органдардың қызметіне әдістемелік басшылық жасауды жүзеге асыру;</w:t>
      </w:r>
    </w:p>
    <w:bookmarkEnd w:id="39"/>
    <w:bookmarkStart w:name="z50" w:id="40"/>
    <w:p>
      <w:pPr>
        <w:spacing w:after="0"/>
        <w:ind w:left="0"/>
        <w:jc w:val="both"/>
      </w:pPr>
      <w:r>
        <w:rPr>
          <w:rFonts w:ascii="Times New Roman"/>
          <w:b w:val="false"/>
          <w:i w:val="false"/>
          <w:color w:val="000000"/>
          <w:sz w:val="28"/>
        </w:rPr>
        <w:t>
      6) жер ресурстарын ұтымды және тиімді басқаруды қамтамасыз ету саласында мемлекеттік саясатты қалыптастыру;</w:t>
      </w:r>
    </w:p>
    <w:bookmarkEnd w:id="40"/>
    <w:bookmarkStart w:name="z51" w:id="41"/>
    <w:p>
      <w:pPr>
        <w:spacing w:after="0"/>
        <w:ind w:left="0"/>
        <w:jc w:val="both"/>
      </w:pPr>
      <w:r>
        <w:rPr>
          <w:rFonts w:ascii="Times New Roman"/>
          <w:b w:val="false"/>
          <w:i w:val="false"/>
          <w:color w:val="000000"/>
          <w:sz w:val="28"/>
        </w:rPr>
        <w:t>
      7) балық ресурстарын және басқа да су жануарларын қорғау, өсiмiн молайту және пайдалану, сондай-ақ акваөсіру саласында мемлекеттік саясатты қалыптастыру және іске асыру;</w:t>
      </w:r>
    </w:p>
    <w:bookmarkEnd w:id="41"/>
    <w:bookmarkStart w:name="z52" w:id="42"/>
    <w:p>
      <w:pPr>
        <w:spacing w:after="0"/>
        <w:ind w:left="0"/>
        <w:jc w:val="both"/>
      </w:pPr>
      <w:r>
        <w:rPr>
          <w:rFonts w:ascii="Times New Roman"/>
          <w:b w:val="false"/>
          <w:i w:val="false"/>
          <w:color w:val="000000"/>
          <w:sz w:val="28"/>
        </w:rPr>
        <w:t>
      8) өз құзыреті шегінде Министрлікке жүктелген өзге де міндеттерді жүзеге асыру.";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5" w:id="43"/>
    <w:p>
      <w:pPr>
        <w:spacing w:after="0"/>
        <w:ind w:left="0"/>
        <w:jc w:val="both"/>
      </w:pPr>
      <w:r>
        <w:rPr>
          <w:rFonts w:ascii="Times New Roman"/>
          <w:b w:val="false"/>
          <w:i w:val="false"/>
          <w:color w:val="000000"/>
          <w:sz w:val="28"/>
        </w:rPr>
        <w:t>
      "2) мынадай салаларда халықаралық ынтымақтастықты жүзеге асырады:</w:t>
      </w:r>
    </w:p>
    <w:bookmarkEnd w:id="43"/>
    <w:bookmarkStart w:name="z56" w:id="44"/>
    <w:p>
      <w:pPr>
        <w:spacing w:after="0"/>
        <w:ind w:left="0"/>
        <w:jc w:val="both"/>
      </w:pPr>
      <w:r>
        <w:rPr>
          <w:rFonts w:ascii="Times New Roman"/>
          <w:b w:val="false"/>
          <w:i w:val="false"/>
          <w:color w:val="000000"/>
          <w:sz w:val="28"/>
        </w:rPr>
        <w:t>
      өсімдіктер карантині;</w:t>
      </w:r>
    </w:p>
    <w:bookmarkEnd w:id="44"/>
    <w:bookmarkStart w:name="z57" w:id="45"/>
    <w:p>
      <w:pPr>
        <w:spacing w:after="0"/>
        <w:ind w:left="0"/>
        <w:jc w:val="both"/>
      </w:pPr>
      <w:r>
        <w:rPr>
          <w:rFonts w:ascii="Times New Roman"/>
          <w:b w:val="false"/>
          <w:i w:val="false"/>
          <w:color w:val="000000"/>
          <w:sz w:val="28"/>
        </w:rPr>
        <w:t>
      өсімдіктерді қорғау;</w:t>
      </w:r>
    </w:p>
    <w:bookmarkEnd w:id="45"/>
    <w:bookmarkStart w:name="z58" w:id="46"/>
    <w:p>
      <w:pPr>
        <w:spacing w:after="0"/>
        <w:ind w:left="0"/>
        <w:jc w:val="both"/>
      </w:pPr>
      <w:r>
        <w:rPr>
          <w:rFonts w:ascii="Times New Roman"/>
          <w:b w:val="false"/>
          <w:i w:val="false"/>
          <w:color w:val="000000"/>
          <w:sz w:val="28"/>
        </w:rPr>
        <w:t>
      селекция және тұқым шаруашылығы;</w:t>
      </w:r>
    </w:p>
    <w:bookmarkEnd w:id="46"/>
    <w:bookmarkStart w:name="z59" w:id="47"/>
    <w:p>
      <w:pPr>
        <w:spacing w:after="0"/>
        <w:ind w:left="0"/>
        <w:jc w:val="both"/>
      </w:pPr>
      <w:r>
        <w:rPr>
          <w:rFonts w:ascii="Times New Roman"/>
          <w:b w:val="false"/>
          <w:i w:val="false"/>
          <w:color w:val="000000"/>
          <w:sz w:val="28"/>
        </w:rPr>
        <w:t>
      ветеринария;</w:t>
      </w:r>
    </w:p>
    <w:bookmarkEnd w:id="47"/>
    <w:bookmarkStart w:name="z60" w:id="48"/>
    <w:p>
      <w:pPr>
        <w:spacing w:after="0"/>
        <w:ind w:left="0"/>
        <w:jc w:val="both"/>
      </w:pPr>
      <w:r>
        <w:rPr>
          <w:rFonts w:ascii="Times New Roman"/>
          <w:b w:val="false"/>
          <w:i w:val="false"/>
          <w:color w:val="000000"/>
          <w:sz w:val="28"/>
        </w:rPr>
        <w:t>
      балара шаруашылығы;</w:t>
      </w:r>
    </w:p>
    <w:bookmarkEnd w:id="48"/>
    <w:bookmarkStart w:name="z61" w:id="49"/>
    <w:p>
      <w:pPr>
        <w:spacing w:after="0"/>
        <w:ind w:left="0"/>
        <w:jc w:val="both"/>
      </w:pPr>
      <w:r>
        <w:rPr>
          <w:rFonts w:ascii="Times New Roman"/>
          <w:b w:val="false"/>
          <w:i w:val="false"/>
          <w:color w:val="000000"/>
          <w:sz w:val="28"/>
        </w:rPr>
        <w:t>
      жайылымдарды пайдалану және қорғау;</w:t>
      </w:r>
    </w:p>
    <w:bookmarkEnd w:id="49"/>
    <w:bookmarkStart w:name="z62" w:id="50"/>
    <w:p>
      <w:pPr>
        <w:spacing w:after="0"/>
        <w:ind w:left="0"/>
        <w:jc w:val="both"/>
      </w:pPr>
      <w:r>
        <w:rPr>
          <w:rFonts w:ascii="Times New Roman"/>
          <w:b w:val="false"/>
          <w:i w:val="false"/>
          <w:color w:val="000000"/>
          <w:sz w:val="28"/>
        </w:rPr>
        <w:t>
      балық ресурстарын және басқа да су жануарларын қорғау, өсiмiн молайту және пайдалану, сондай-ақ акваөсіру;";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"4) мынадай салаларда мемлекеттік саясатты қалыптастырады және іске асырады:</w:t>
      </w:r>
    </w:p>
    <w:bookmarkEnd w:id="51"/>
    <w:bookmarkStart w:name="z65" w:id="52"/>
    <w:p>
      <w:pPr>
        <w:spacing w:after="0"/>
        <w:ind w:left="0"/>
        <w:jc w:val="both"/>
      </w:pPr>
      <w:r>
        <w:rPr>
          <w:rFonts w:ascii="Times New Roman"/>
          <w:b w:val="false"/>
          <w:i w:val="false"/>
          <w:color w:val="000000"/>
          <w:sz w:val="28"/>
        </w:rPr>
        <w:t>
      жайылымдарды басқару, суландыру, пайдалану және оларды жүзеге асыруды ұйымдастыру;</w:t>
      </w:r>
    </w:p>
    <w:bookmarkEnd w:id="52"/>
    <w:bookmarkStart w:name="z66" w:id="53"/>
    <w:p>
      <w:pPr>
        <w:spacing w:after="0"/>
        <w:ind w:left="0"/>
        <w:jc w:val="both"/>
      </w:pPr>
      <w:r>
        <w:rPr>
          <w:rFonts w:ascii="Times New Roman"/>
          <w:b w:val="false"/>
          <w:i w:val="false"/>
          <w:color w:val="000000"/>
          <w:sz w:val="28"/>
        </w:rPr>
        <w:t>
      машиналар мен жабдықтардың қауіпсіздігі;</w:t>
      </w:r>
    </w:p>
    <w:bookmarkEnd w:id="53"/>
    <w:bookmarkStart w:name="z67" w:id="54"/>
    <w:p>
      <w:pPr>
        <w:spacing w:after="0"/>
        <w:ind w:left="0"/>
        <w:jc w:val="both"/>
      </w:pPr>
      <w:r>
        <w:rPr>
          <w:rFonts w:ascii="Times New Roman"/>
          <w:b w:val="false"/>
          <w:i w:val="false"/>
          <w:color w:val="000000"/>
          <w:sz w:val="28"/>
        </w:rPr>
        <w:t>
      агроөнеркәсіптік кешенді дамыту;</w:t>
      </w:r>
    </w:p>
    <w:bookmarkEnd w:id="54"/>
    <w:bookmarkStart w:name="z68" w:id="55"/>
    <w:p>
      <w:pPr>
        <w:spacing w:after="0"/>
        <w:ind w:left="0"/>
        <w:jc w:val="both"/>
      </w:pPr>
      <w:r>
        <w:rPr>
          <w:rFonts w:ascii="Times New Roman"/>
          <w:b w:val="false"/>
          <w:i w:val="false"/>
          <w:color w:val="000000"/>
          <w:sz w:val="28"/>
        </w:rPr>
        <w:t>
      тұқым шаруашылығы;</w:t>
      </w:r>
    </w:p>
    <w:bookmarkEnd w:id="55"/>
    <w:bookmarkStart w:name="z69" w:id="56"/>
    <w:p>
      <w:pPr>
        <w:spacing w:after="0"/>
        <w:ind w:left="0"/>
        <w:jc w:val="both"/>
      </w:pPr>
      <w:r>
        <w:rPr>
          <w:rFonts w:ascii="Times New Roman"/>
          <w:b w:val="false"/>
          <w:i w:val="false"/>
          <w:color w:val="000000"/>
          <w:sz w:val="28"/>
        </w:rPr>
        <w:t>
      балара шаруашылығы;</w:t>
      </w:r>
    </w:p>
    <w:bookmarkEnd w:id="56"/>
    <w:bookmarkStart w:name="z70" w:id="57"/>
    <w:p>
      <w:pPr>
        <w:spacing w:after="0"/>
        <w:ind w:left="0"/>
        <w:jc w:val="both"/>
      </w:pPr>
      <w:r>
        <w:rPr>
          <w:rFonts w:ascii="Times New Roman"/>
          <w:b w:val="false"/>
          <w:i w:val="false"/>
          <w:color w:val="000000"/>
          <w:sz w:val="28"/>
        </w:rPr>
        <w:t>
      ветеринариялық-санитариялық бақылануға және қадағалануға тиісті тамақ өнімдерінің қауіпсіздігі;</w:t>
      </w:r>
    </w:p>
    <w:bookmarkEnd w:id="57"/>
    <w:bookmarkStart w:name="z71" w:id="58"/>
    <w:p>
      <w:pPr>
        <w:spacing w:after="0"/>
        <w:ind w:left="0"/>
        <w:jc w:val="both"/>
      </w:pPr>
      <w:r>
        <w:rPr>
          <w:rFonts w:ascii="Times New Roman"/>
          <w:b w:val="false"/>
          <w:i w:val="false"/>
          <w:color w:val="000000"/>
          <w:sz w:val="28"/>
        </w:rPr>
        <w:t>
      өсімдіктер карантині;</w:t>
      </w:r>
    </w:p>
    <w:bookmarkEnd w:id="58"/>
    <w:bookmarkStart w:name="z72" w:id="59"/>
    <w:p>
      <w:pPr>
        <w:spacing w:after="0"/>
        <w:ind w:left="0"/>
        <w:jc w:val="both"/>
      </w:pPr>
      <w:r>
        <w:rPr>
          <w:rFonts w:ascii="Times New Roman"/>
          <w:b w:val="false"/>
          <w:i w:val="false"/>
          <w:color w:val="000000"/>
          <w:sz w:val="28"/>
        </w:rPr>
        <w:t>
      өсімдіктерді қорғау;</w:t>
      </w:r>
    </w:p>
    <w:bookmarkEnd w:id="59"/>
    <w:bookmarkStart w:name="z73" w:id="60"/>
    <w:p>
      <w:pPr>
        <w:spacing w:after="0"/>
        <w:ind w:left="0"/>
        <w:jc w:val="both"/>
      </w:pPr>
      <w:r>
        <w:rPr>
          <w:rFonts w:ascii="Times New Roman"/>
          <w:b w:val="false"/>
          <w:i w:val="false"/>
          <w:color w:val="000000"/>
          <w:sz w:val="28"/>
        </w:rPr>
        <w:t>
      ветеринария;</w:t>
      </w:r>
    </w:p>
    <w:bookmarkEnd w:id="60"/>
    <w:bookmarkStart w:name="z74" w:id="61"/>
    <w:p>
      <w:pPr>
        <w:spacing w:after="0"/>
        <w:ind w:left="0"/>
        <w:jc w:val="both"/>
      </w:pPr>
      <w:r>
        <w:rPr>
          <w:rFonts w:ascii="Times New Roman"/>
          <w:b w:val="false"/>
          <w:i w:val="false"/>
          <w:color w:val="000000"/>
          <w:sz w:val="28"/>
        </w:rPr>
        <w:t>
      асыл тұқымды мал шаруашылығы;</w:t>
      </w:r>
    </w:p>
    <w:bookmarkEnd w:id="61"/>
    <w:bookmarkStart w:name="z75" w:id="62"/>
    <w:p>
      <w:pPr>
        <w:spacing w:after="0"/>
        <w:ind w:left="0"/>
        <w:jc w:val="both"/>
      </w:pPr>
      <w:r>
        <w:rPr>
          <w:rFonts w:ascii="Times New Roman"/>
          <w:b w:val="false"/>
          <w:i w:val="false"/>
          <w:color w:val="000000"/>
          <w:sz w:val="28"/>
        </w:rPr>
        <w:t>
      органикалық өнім өндірісі және оны жүзеге асыруды ұйымдастыру;</w:t>
      </w:r>
    </w:p>
    <w:bookmarkEnd w:id="62"/>
    <w:bookmarkStart w:name="z76" w:id="63"/>
    <w:p>
      <w:pPr>
        <w:spacing w:after="0"/>
        <w:ind w:left="0"/>
        <w:jc w:val="both"/>
      </w:pPr>
      <w:r>
        <w:rPr>
          <w:rFonts w:ascii="Times New Roman"/>
          <w:b w:val="false"/>
          <w:i w:val="false"/>
          <w:color w:val="000000"/>
          <w:sz w:val="28"/>
        </w:rPr>
        <w:t>
      биоотын өндірісін және айналымын мемлекеттік реттеу және қолдау;</w:t>
      </w:r>
    </w:p>
    <w:bookmarkEnd w:id="63"/>
    <w:bookmarkStart w:name="z77" w:id="64"/>
    <w:p>
      <w:pPr>
        <w:spacing w:after="0"/>
        <w:ind w:left="0"/>
        <w:jc w:val="both"/>
      </w:pPr>
      <w:r>
        <w:rPr>
          <w:rFonts w:ascii="Times New Roman"/>
          <w:b w:val="false"/>
          <w:i w:val="false"/>
          <w:color w:val="000000"/>
          <w:sz w:val="28"/>
        </w:rPr>
        <w:t>
      балық ресурстарын және басқа да су жануарларын қорғау, өсiмiн молайту және пайдалану, сондай-ақ акваөсіру;";</w:t>
      </w:r>
    </w:p>
    <w:bookmarkEnd w:id="64"/>
    <w:bookmarkStart w:name="z78" w:id="65"/>
    <w:p>
      <w:pPr>
        <w:spacing w:after="0"/>
        <w:ind w:left="0"/>
        <w:jc w:val="both"/>
      </w:pPr>
      <w:r>
        <w:rPr>
          <w:rFonts w:ascii="Times New Roman"/>
          <w:b w:val="false"/>
          <w:i w:val="false"/>
          <w:color w:val="000000"/>
          <w:sz w:val="28"/>
        </w:rPr>
        <w:t>
      мынадай мазмұндағы 447-6) және 447-7) тармақшалармен толықтырылсын:</w:t>
      </w:r>
    </w:p>
    <w:bookmarkEnd w:id="65"/>
    <w:bookmarkStart w:name="z79" w:id="66"/>
    <w:p>
      <w:pPr>
        <w:spacing w:after="0"/>
        <w:ind w:left="0"/>
        <w:jc w:val="both"/>
      </w:pPr>
      <w:r>
        <w:rPr>
          <w:rFonts w:ascii="Times New Roman"/>
          <w:b w:val="false"/>
          <w:i w:val="false"/>
          <w:color w:val="000000"/>
          <w:sz w:val="28"/>
        </w:rPr>
        <w:t>
      "447-6) өз құзыреті шегінде сауда қызметін реттеу саласындағы уәкілетті органмен келісу бойынша квоталарды бөлу тәртібін әзірлейді және бекітеді;</w:t>
      </w:r>
    </w:p>
    <w:bookmarkEnd w:id="66"/>
    <w:bookmarkStart w:name="z80" w:id="67"/>
    <w:p>
      <w:pPr>
        <w:spacing w:after="0"/>
        <w:ind w:left="0"/>
        <w:jc w:val="both"/>
      </w:pPr>
      <w:r>
        <w:rPr>
          <w:rFonts w:ascii="Times New Roman"/>
          <w:b w:val="false"/>
          <w:i w:val="false"/>
          <w:color w:val="000000"/>
          <w:sz w:val="28"/>
        </w:rPr>
        <w:t>
      447-7) өз құзыреті шегінде жекелеген тауар түрлерін Қазақстан Республикасының аумағынан экспорттауға және (немесе) импорттауға лицензия беру тәртібін әзірлейді және бекітеді;";</w:t>
      </w:r>
    </w:p>
    <w:bookmarkEnd w:id="67"/>
    <w:bookmarkStart w:name="z81" w:id="68"/>
    <w:p>
      <w:pPr>
        <w:spacing w:after="0"/>
        <w:ind w:left="0"/>
        <w:jc w:val="both"/>
      </w:pPr>
      <w:r>
        <w:rPr>
          <w:rFonts w:ascii="Times New Roman"/>
          <w:b w:val="false"/>
          <w:i w:val="false"/>
          <w:color w:val="000000"/>
          <w:sz w:val="28"/>
        </w:rPr>
        <w:t>
      мынадай мазмұндағы 508-33), 508-34), 508-35), 508-36), 508-37), 508-38), 508-39), 508-40), 508-41), 508-42), 508-43), 508-44), 508-45), 508-46), 508-47), 508-48), 508-49), 508-50), 508-51), 508-52), 508-53), 508-54), 508-55), 508-56), 508-57), 508-58), 508-59), 508-60), 508-61), 508-62), 508-63), 508-64), 508-65), 508-66), 508-67), 508-68), 508-69), 508-70), 508-71), 508-72), 508-73), 508-74), 508-75), 508-76), 508-77), 508-78), 508-79), 508-80), 508-81), 508-82), 508-83), 508-84), 508-85), 508-86), 508-87), 508-88), 508-89), 508-90), 508-91), 508-92), 508-93), 508-94), 508-95), 508-96), 508-97), 508-98), 508-99), 508-100), 508-101), 508-102), 508-103), 508-104), 508-105), 508-106), 508-107), 508-108), 508-109), 508-110), 508-111), 508-112), 508-113), 508-114), 508-115), 508-116), 508-117), 508-118), 508-119) және 508-120) тармақшалармен толықтырылсын:</w:t>
      </w:r>
    </w:p>
    <w:bookmarkEnd w:id="68"/>
    <w:bookmarkStart w:name="z82" w:id="69"/>
    <w:p>
      <w:pPr>
        <w:spacing w:after="0"/>
        <w:ind w:left="0"/>
        <w:jc w:val="both"/>
      </w:pPr>
      <w:r>
        <w:rPr>
          <w:rFonts w:ascii="Times New Roman"/>
          <w:b w:val="false"/>
          <w:i w:val="false"/>
          <w:color w:val="000000"/>
          <w:sz w:val="28"/>
        </w:rPr>
        <w:t>
      "508-33) балық ресурстарын және басқа да су жануарларын қорғау, өсiмiн молайту және пайдалану саласында тексерулер жүргізудің жартыжылдық жоспарларын әзірлейді және бекітеді және Қазақстан Республикасы Бас прокуратурасының Қазақстан Республикасының Кәсіпкерлік кодексіне сәйкес тексерулер жүргізудің жартыжылдық жиынтық кестесін қалыптастыруы үшін құқықтық статистика және арнайы есепке алу жөніндегі уәкілетті органға тексерулер жүргізудің бекітілген жарыжылдық кестелерін жібереді;</w:t>
      </w:r>
    </w:p>
    <w:bookmarkEnd w:id="69"/>
    <w:bookmarkStart w:name="z83" w:id="70"/>
    <w:p>
      <w:pPr>
        <w:spacing w:after="0"/>
        <w:ind w:left="0"/>
        <w:jc w:val="both"/>
      </w:pPr>
      <w:r>
        <w:rPr>
          <w:rFonts w:ascii="Times New Roman"/>
          <w:b w:val="false"/>
          <w:i w:val="false"/>
          <w:color w:val="000000"/>
          <w:sz w:val="28"/>
        </w:rPr>
        <w:t>
      508-34) балықтар мен басқа да су жануарларының сирек кездесетін және құрып кету қаупі төнген түрлерінің тізбесін әзірлейді;</w:t>
      </w:r>
    </w:p>
    <w:bookmarkEnd w:id="70"/>
    <w:bookmarkStart w:name="z84" w:id="71"/>
    <w:p>
      <w:pPr>
        <w:spacing w:after="0"/>
        <w:ind w:left="0"/>
        <w:jc w:val="both"/>
      </w:pPr>
      <w:r>
        <w:rPr>
          <w:rFonts w:ascii="Times New Roman"/>
          <w:b w:val="false"/>
          <w:i w:val="false"/>
          <w:color w:val="000000"/>
          <w:sz w:val="28"/>
        </w:rPr>
        <w:t xml:space="preserve">
      508-35) балық ресурстарын және басқа да су жануарларын қорғау, өсiмiн молайту және пайдалану, сондай-ақ акваөсіру саласындағы нормативтік құқықтық актілерді әзірлейді және бекітеді; </w:t>
      </w:r>
    </w:p>
    <w:bookmarkEnd w:id="71"/>
    <w:bookmarkStart w:name="z85" w:id="72"/>
    <w:p>
      <w:pPr>
        <w:spacing w:after="0"/>
        <w:ind w:left="0"/>
        <w:jc w:val="both"/>
      </w:pPr>
      <w:r>
        <w:rPr>
          <w:rFonts w:ascii="Times New Roman"/>
          <w:b w:val="false"/>
          <w:i w:val="false"/>
          <w:color w:val="000000"/>
          <w:sz w:val="28"/>
        </w:rPr>
        <w:t>
      508-36) балықтар мен басқа да су жануарларының санын реттеу қағидаларын әзірлейді және бекітеді;</w:t>
      </w:r>
    </w:p>
    <w:bookmarkEnd w:id="72"/>
    <w:bookmarkStart w:name="z86" w:id="73"/>
    <w:p>
      <w:pPr>
        <w:spacing w:after="0"/>
        <w:ind w:left="0"/>
        <w:jc w:val="both"/>
      </w:pPr>
      <w:r>
        <w:rPr>
          <w:rFonts w:ascii="Times New Roman"/>
          <w:b w:val="false"/>
          <w:i w:val="false"/>
          <w:color w:val="000000"/>
          <w:sz w:val="28"/>
        </w:rPr>
        <w:t>
      508-37) Қазақстан Республикасының Үкіметіне балықтар мен басқа да су жануарларының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bookmarkEnd w:id="73"/>
    <w:bookmarkStart w:name="z87" w:id="74"/>
    <w:p>
      <w:pPr>
        <w:spacing w:after="0"/>
        <w:ind w:left="0"/>
        <w:jc w:val="both"/>
      </w:pPr>
      <w:r>
        <w:rPr>
          <w:rFonts w:ascii="Times New Roman"/>
          <w:b w:val="false"/>
          <w:i w:val="false"/>
          <w:color w:val="000000"/>
          <w:sz w:val="28"/>
        </w:rPr>
        <w:t>
      508-38) балық ресурстарын және басқа да су жануарларын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74"/>
    <w:bookmarkStart w:name="z88" w:id="75"/>
    <w:p>
      <w:pPr>
        <w:spacing w:after="0"/>
        <w:ind w:left="0"/>
        <w:jc w:val="both"/>
      </w:pPr>
      <w:r>
        <w:rPr>
          <w:rFonts w:ascii="Times New Roman"/>
          <w:b w:val="false"/>
          <w:i w:val="false"/>
          <w:color w:val="000000"/>
          <w:sz w:val="28"/>
        </w:rPr>
        <w:t>
      508-39) су айдындарына балық жіберу, су объектілерінің балық шаруашылығы мелиорациясы жөніндегі жұмыстарды жүргізу қағидаларын әзірлейді және бекітеді;</w:t>
      </w:r>
    </w:p>
    <w:bookmarkEnd w:id="75"/>
    <w:bookmarkStart w:name="z89" w:id="76"/>
    <w:p>
      <w:pPr>
        <w:spacing w:after="0"/>
        <w:ind w:left="0"/>
        <w:jc w:val="both"/>
      </w:pPr>
      <w:r>
        <w:rPr>
          <w:rFonts w:ascii="Times New Roman"/>
          <w:b w:val="false"/>
          <w:i w:val="false"/>
          <w:color w:val="000000"/>
          <w:sz w:val="28"/>
        </w:rPr>
        <w:t>
      508-40)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әзірлейді және бекітеді;</w:t>
      </w:r>
    </w:p>
    <w:bookmarkEnd w:id="76"/>
    <w:bookmarkStart w:name="z90" w:id="77"/>
    <w:p>
      <w:pPr>
        <w:spacing w:after="0"/>
        <w:ind w:left="0"/>
        <w:jc w:val="both"/>
      </w:pPr>
      <w:r>
        <w:rPr>
          <w:rFonts w:ascii="Times New Roman"/>
          <w:b w:val="false"/>
          <w:i w:val="false"/>
          <w:color w:val="000000"/>
          <w:sz w:val="28"/>
        </w:rPr>
        <w:t>
      508-41) балық шаруашылығы су айдындарын және (немесе) олардың учаскелерін қайта бекітіп беру жөніндегі қағидаларды және олар бұрын бекітіп берілген тұлғаларға қойылатын біліктілік талаптарын әзірлейді және бекітеді;</w:t>
      </w:r>
    </w:p>
    <w:bookmarkEnd w:id="77"/>
    <w:bookmarkStart w:name="z91" w:id="78"/>
    <w:p>
      <w:pPr>
        <w:spacing w:after="0"/>
        <w:ind w:left="0"/>
        <w:jc w:val="both"/>
      </w:pPr>
      <w:r>
        <w:rPr>
          <w:rFonts w:ascii="Times New Roman"/>
          <w:b w:val="false"/>
          <w:i w:val="false"/>
          <w:color w:val="000000"/>
          <w:sz w:val="28"/>
        </w:rPr>
        <w:t>
      508-42) ихтиологиялық байқаулар қағидаларын әзірлейді және бекітеді;</w:t>
      </w:r>
    </w:p>
    <w:bookmarkEnd w:id="78"/>
    <w:bookmarkStart w:name="z92" w:id="79"/>
    <w:p>
      <w:pPr>
        <w:spacing w:after="0"/>
        <w:ind w:left="0"/>
        <w:jc w:val="both"/>
      </w:pPr>
      <w:r>
        <w:rPr>
          <w:rFonts w:ascii="Times New Roman"/>
          <w:b w:val="false"/>
          <w:i w:val="false"/>
          <w:color w:val="000000"/>
          <w:sz w:val="28"/>
        </w:rPr>
        <w:t>
      508-43) балық шаруашылығы су айдындарында балық өсіру қағидаларын әзірлейді және бекітеді;</w:t>
      </w:r>
    </w:p>
    <w:bookmarkEnd w:id="79"/>
    <w:bookmarkStart w:name="z93" w:id="80"/>
    <w:p>
      <w:pPr>
        <w:spacing w:after="0"/>
        <w:ind w:left="0"/>
        <w:jc w:val="both"/>
      </w:pPr>
      <w:r>
        <w:rPr>
          <w:rFonts w:ascii="Times New Roman"/>
          <w:b w:val="false"/>
          <w:i w:val="false"/>
          <w:color w:val="000000"/>
          <w:sz w:val="28"/>
        </w:rPr>
        <w:t>
      508-44)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әзірлейді және бекітеді;</w:t>
      </w:r>
    </w:p>
    <w:bookmarkEnd w:id="80"/>
    <w:bookmarkStart w:name="z94" w:id="81"/>
    <w:p>
      <w:pPr>
        <w:spacing w:after="0"/>
        <w:ind w:left="0"/>
        <w:jc w:val="both"/>
      </w:pPr>
      <w:r>
        <w:rPr>
          <w:rFonts w:ascii="Times New Roman"/>
          <w:b w:val="false"/>
          <w:i w:val="false"/>
          <w:color w:val="000000"/>
          <w:sz w:val="28"/>
        </w:rPr>
        <w:t>
      508-45) сирек кездесетіндерден және құрып кету қаупі төнгендерден басқа балықтар мен басқа да су жануарларын эпизоотияны болғызбау мақсатында пайдалану қағидаларын әзірлейді және бекітеді;</w:t>
      </w:r>
    </w:p>
    <w:bookmarkEnd w:id="81"/>
    <w:bookmarkStart w:name="z95" w:id="82"/>
    <w:p>
      <w:pPr>
        <w:spacing w:after="0"/>
        <w:ind w:left="0"/>
        <w:jc w:val="both"/>
      </w:pPr>
      <w:r>
        <w:rPr>
          <w:rFonts w:ascii="Times New Roman"/>
          <w:b w:val="false"/>
          <w:i w:val="false"/>
          <w:color w:val="000000"/>
          <w:sz w:val="28"/>
        </w:rPr>
        <w:t>
      508-46) балықтар мен басқа да су жануарлары мониторингінің қағидаларын әзірлейді және бекітеді;</w:t>
      </w:r>
    </w:p>
    <w:bookmarkEnd w:id="82"/>
    <w:bookmarkStart w:name="z96" w:id="83"/>
    <w:p>
      <w:pPr>
        <w:spacing w:after="0"/>
        <w:ind w:left="0"/>
        <w:jc w:val="both"/>
      </w:pPr>
      <w:r>
        <w:rPr>
          <w:rFonts w:ascii="Times New Roman"/>
          <w:b w:val="false"/>
          <w:i w:val="false"/>
          <w:color w:val="000000"/>
          <w:sz w:val="28"/>
        </w:rPr>
        <w:t>
      508-47) кәсіпшілік балық аулауды жүргізу үшін бекітіп берілген балық шаруашылығы су айдындарын және (немесе) учаскелерін балық шаруашылығын (акваөсіруді) жүргізуге арналған балық шаруашылығы су айдындарына және (немесе) учаскелеріне ауыстыру қағидаларын әзірлейді және бекітеді;</w:t>
      </w:r>
    </w:p>
    <w:bookmarkEnd w:id="83"/>
    <w:bookmarkStart w:name="z97" w:id="84"/>
    <w:p>
      <w:pPr>
        <w:spacing w:after="0"/>
        <w:ind w:left="0"/>
        <w:jc w:val="both"/>
      </w:pPr>
      <w:r>
        <w:rPr>
          <w:rFonts w:ascii="Times New Roman"/>
          <w:b w:val="false"/>
          <w:i w:val="false"/>
          <w:color w:val="000000"/>
          <w:sz w:val="28"/>
        </w:rPr>
        <w:t>
      508-48) Еуразиялық экономикалық одақтың кедендік аумағынан жабайы тірі жануарларды (балық ресурстарын және басқа да су жануарларын), оның ішінде сирек кездесетіндерін және құрып кету қаупі төнгендерін экспорттауға лицензия береді;</w:t>
      </w:r>
    </w:p>
    <w:bookmarkEnd w:id="84"/>
    <w:bookmarkStart w:name="z98" w:id="85"/>
    <w:p>
      <w:pPr>
        <w:spacing w:after="0"/>
        <w:ind w:left="0"/>
        <w:jc w:val="both"/>
      </w:pPr>
      <w:r>
        <w:rPr>
          <w:rFonts w:ascii="Times New Roman"/>
          <w:b w:val="false"/>
          <w:i w:val="false"/>
          <w:color w:val="000000"/>
          <w:sz w:val="28"/>
        </w:rPr>
        <w:t>
      508-49) кәсіпшілік күш-жігер нормативтерін әзірлейді және бекітеді;</w:t>
      </w:r>
    </w:p>
    <w:bookmarkEnd w:id="85"/>
    <w:bookmarkStart w:name="z99" w:id="86"/>
    <w:p>
      <w:pPr>
        <w:spacing w:after="0"/>
        <w:ind w:left="0"/>
        <w:jc w:val="both"/>
      </w:pPr>
      <w:r>
        <w:rPr>
          <w:rFonts w:ascii="Times New Roman"/>
          <w:b w:val="false"/>
          <w:i w:val="false"/>
          <w:color w:val="000000"/>
          <w:sz w:val="28"/>
        </w:rPr>
        <w:t>
      508-50) балық ресурстарын және басқа да су жануарларын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86"/>
    <w:bookmarkStart w:name="z100" w:id="87"/>
    <w:p>
      <w:pPr>
        <w:spacing w:after="0"/>
        <w:ind w:left="0"/>
        <w:jc w:val="both"/>
      </w:pPr>
      <w:r>
        <w:rPr>
          <w:rFonts w:ascii="Times New Roman"/>
          <w:b w:val="false"/>
          <w:i w:val="false"/>
          <w:color w:val="000000"/>
          <w:sz w:val="28"/>
        </w:rPr>
        <w:t>
      508-51) әкімшілік органның Құрып кету қаупі төнген жабайы фауна мен флора түрлерімен халықаралық сауда туралы конвенцияның күші қолданылатын балықтар мен басқа да су жануарлары түрлерінің Қазақстан Республикасының аумағына импортына, Қазақстан Республикасының аумағынан экспортына және (немесе) реэкспортына рұқсаттар беру қағидаларын әзірлейді және бекітеді;</w:t>
      </w:r>
    </w:p>
    <w:bookmarkEnd w:id="87"/>
    <w:bookmarkStart w:name="z101" w:id="88"/>
    <w:p>
      <w:pPr>
        <w:spacing w:after="0"/>
        <w:ind w:left="0"/>
        <w:jc w:val="both"/>
      </w:pPr>
      <w:r>
        <w:rPr>
          <w:rFonts w:ascii="Times New Roman"/>
          <w:b w:val="false"/>
          <w:i w:val="false"/>
          <w:color w:val="000000"/>
          <w:sz w:val="28"/>
        </w:rPr>
        <w:t>
      508-52) балық ресурстарын және басқа да су жануарларын қорғау, өсімін молайту және пайдалану саласындағы нормалар мен нормативтерді әзірлейді және бекітеді;</w:t>
      </w:r>
    </w:p>
    <w:bookmarkEnd w:id="88"/>
    <w:bookmarkStart w:name="z102" w:id="89"/>
    <w:p>
      <w:pPr>
        <w:spacing w:after="0"/>
        <w:ind w:left="0"/>
        <w:jc w:val="both"/>
      </w:pPr>
      <w:r>
        <w:rPr>
          <w:rFonts w:ascii="Times New Roman"/>
          <w:b w:val="false"/>
          <w:i w:val="false"/>
          <w:color w:val="000000"/>
          <w:sz w:val="28"/>
        </w:rPr>
        <w:t>
      508-53) әртүрлі технологияларды пайдалана отырып, акваөсірудің негізгі объектілерінің өсімін қолдан молайту, оларды тауарлы өсіру және тасымалдау жөніндегі балық өсіру нормативтерін әзірлейді және бекітеді;</w:t>
      </w:r>
    </w:p>
    <w:bookmarkEnd w:id="89"/>
    <w:bookmarkStart w:name="z103" w:id="90"/>
    <w:p>
      <w:pPr>
        <w:spacing w:after="0"/>
        <w:ind w:left="0"/>
        <w:jc w:val="both"/>
      </w:pPr>
      <w:r>
        <w:rPr>
          <w:rFonts w:ascii="Times New Roman"/>
          <w:b w:val="false"/>
          <w:i w:val="false"/>
          <w:color w:val="000000"/>
          <w:sz w:val="28"/>
        </w:rPr>
        <w:t>
      508-54) қорықшы төсбелгісінің және балық шаруашылығы субъектілерінің айырым белгілері бар арнайы киімінің нысанын әзірлейді және бекітеді;</w:t>
      </w:r>
    </w:p>
    <w:bookmarkEnd w:id="90"/>
    <w:bookmarkStart w:name="z104" w:id="91"/>
    <w:p>
      <w:pPr>
        <w:spacing w:after="0"/>
        <w:ind w:left="0"/>
        <w:jc w:val="both"/>
      </w:pPr>
      <w:r>
        <w:rPr>
          <w:rFonts w:ascii="Times New Roman"/>
          <w:b w:val="false"/>
          <w:i w:val="false"/>
          <w:color w:val="000000"/>
          <w:sz w:val="28"/>
        </w:rPr>
        <w:t>
      508-55) балық ресурстарын және басқа да су жануарларын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балық ресурстарын және басқа да су жануарларын қорғауды тікелей жүзеге асыратын, айырым белгілері бар нысанды киім (погонсыз) киіп жүруге құқығы бар мемлекеттік мекемелер мен ұйымдар жұмыскерлерінің тізбесін әзірлейді және бекітеді;</w:t>
      </w:r>
    </w:p>
    <w:bookmarkEnd w:id="91"/>
    <w:bookmarkStart w:name="z105" w:id="92"/>
    <w:p>
      <w:pPr>
        <w:spacing w:after="0"/>
        <w:ind w:left="0"/>
        <w:jc w:val="both"/>
      </w:pPr>
      <w:r>
        <w:rPr>
          <w:rFonts w:ascii="Times New Roman"/>
          <w:b w:val="false"/>
          <w:i w:val="false"/>
          <w:color w:val="000000"/>
          <w:sz w:val="28"/>
        </w:rPr>
        <w:t>
      508-56) балық шаруашылықтары субъектілерінің қорықшылық қызметі туралы үлгілік ережені әзірлейді және бекітеді;</w:t>
      </w:r>
    </w:p>
    <w:bookmarkEnd w:id="92"/>
    <w:bookmarkStart w:name="z106" w:id="93"/>
    <w:p>
      <w:pPr>
        <w:spacing w:after="0"/>
        <w:ind w:left="0"/>
        <w:jc w:val="both"/>
      </w:pPr>
      <w:r>
        <w:rPr>
          <w:rFonts w:ascii="Times New Roman"/>
          <w:b w:val="false"/>
          <w:i w:val="false"/>
          <w:color w:val="000000"/>
          <w:sz w:val="28"/>
        </w:rPr>
        <w:t>
      508-57) жолдаманың үлгілік нысанын, сондай-ақ оны балық шаруашылықтары субъектілеріне беру тәртібін әзірлейді және бекітеді;</w:t>
      </w:r>
    </w:p>
    <w:bookmarkEnd w:id="93"/>
    <w:bookmarkStart w:name="z107" w:id="94"/>
    <w:p>
      <w:pPr>
        <w:spacing w:after="0"/>
        <w:ind w:left="0"/>
        <w:jc w:val="both"/>
      </w:pPr>
      <w:r>
        <w:rPr>
          <w:rFonts w:ascii="Times New Roman"/>
          <w:b w:val="false"/>
          <w:i w:val="false"/>
          <w:color w:val="000000"/>
          <w:sz w:val="28"/>
        </w:rPr>
        <w:t xml:space="preserve">
      508-58) "Жануарлар дүниесін қорғау, өсімін молайту және пайдалану туралы" Қазақстан Республикасы Заңының 3-бабы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санаттарға жатқызылған балықтар мен басқа да су жануарлары түрлерінің тізбелерін айқындайды және сирек кездесетін және құрып кету қаупі төнген санатқа жатқызуды қоспағанда, оларды бір санаттан басқа санатқа ауыстырады;</w:t>
      </w:r>
    </w:p>
    <w:bookmarkEnd w:id="94"/>
    <w:bookmarkStart w:name="z108" w:id="95"/>
    <w:p>
      <w:pPr>
        <w:spacing w:after="0"/>
        <w:ind w:left="0"/>
        <w:jc w:val="both"/>
      </w:pPr>
      <w:r>
        <w:rPr>
          <w:rFonts w:ascii="Times New Roman"/>
          <w:b w:val="false"/>
          <w:i w:val="false"/>
          <w:color w:val="000000"/>
          <w:sz w:val="28"/>
        </w:rPr>
        <w:t>
      508-59) балық ресурстарын және басқа да су жануарларын интродукциялау, реинтродукциялау және будандастыру қағидаларын әзірлейді және бекітеді;</w:t>
      </w:r>
    </w:p>
    <w:bookmarkEnd w:id="95"/>
    <w:bookmarkStart w:name="z109" w:id="96"/>
    <w:p>
      <w:pPr>
        <w:spacing w:after="0"/>
        <w:ind w:left="0"/>
        <w:jc w:val="both"/>
      </w:pPr>
      <w:r>
        <w:rPr>
          <w:rFonts w:ascii="Times New Roman"/>
          <w:b w:val="false"/>
          <w:i w:val="false"/>
          <w:color w:val="000000"/>
          <w:sz w:val="28"/>
        </w:rPr>
        <w:t>
      508-60) балық ресурстары және басқа да су жануарлары дериваттарының тізбесін әзірлейді және бекітеді;</w:t>
      </w:r>
    </w:p>
    <w:bookmarkEnd w:id="96"/>
    <w:bookmarkStart w:name="z110" w:id="97"/>
    <w:p>
      <w:pPr>
        <w:spacing w:after="0"/>
        <w:ind w:left="0"/>
        <w:jc w:val="both"/>
      </w:pPr>
      <w:r>
        <w:rPr>
          <w:rFonts w:ascii="Times New Roman"/>
          <w:b w:val="false"/>
          <w:i w:val="false"/>
          <w:color w:val="000000"/>
          <w:sz w:val="28"/>
        </w:rPr>
        <w:t>
      508-61) балықшылар мен балық шаруашылығы субъектілерінің қоғамдық бірлестіктерінің республикалық қауымдастықтарын аккредиттеу қағидаларын әзірлейді және бекітеді, оларды аккредиттеуді жүргізеді;</w:t>
      </w:r>
    </w:p>
    <w:bookmarkEnd w:id="97"/>
    <w:bookmarkStart w:name="z111" w:id="98"/>
    <w:p>
      <w:pPr>
        <w:spacing w:after="0"/>
        <w:ind w:left="0"/>
        <w:jc w:val="both"/>
      </w:pPr>
      <w:r>
        <w:rPr>
          <w:rFonts w:ascii="Times New Roman"/>
          <w:b w:val="false"/>
          <w:i w:val="false"/>
          <w:color w:val="000000"/>
          <w:sz w:val="28"/>
        </w:rPr>
        <w:t>
      508-62) балық ресурстарын және басқа да су жануарларын алып қою лимиттерін әзірлейді және бекітеді;</w:t>
      </w:r>
    </w:p>
    <w:bookmarkEnd w:id="98"/>
    <w:bookmarkStart w:name="z112" w:id="99"/>
    <w:p>
      <w:pPr>
        <w:spacing w:after="0"/>
        <w:ind w:left="0"/>
        <w:jc w:val="both"/>
      </w:pPr>
      <w:r>
        <w:rPr>
          <w:rFonts w:ascii="Times New Roman"/>
          <w:b w:val="false"/>
          <w:i w:val="false"/>
          <w:color w:val="000000"/>
          <w:sz w:val="28"/>
        </w:rPr>
        <w:t>
      508-63) балық ресурстарын және басқа да су жануарларын алып қою квоталарын бөлу қағидаларын әзірлейді және бекітеді;</w:t>
      </w:r>
    </w:p>
    <w:bookmarkEnd w:id="99"/>
    <w:bookmarkStart w:name="z113" w:id="100"/>
    <w:p>
      <w:pPr>
        <w:spacing w:after="0"/>
        <w:ind w:left="0"/>
        <w:jc w:val="both"/>
      </w:pPr>
      <w:r>
        <w:rPr>
          <w:rFonts w:ascii="Times New Roman"/>
          <w:b w:val="false"/>
          <w:i w:val="false"/>
          <w:color w:val="000000"/>
          <w:sz w:val="28"/>
        </w:rPr>
        <w:t>
      508-64) халықаралық және республикалық маңызы бар балық шаруашылығы су айдындарының тізбесін әзірлейді және бекітеді;</w:t>
      </w:r>
    </w:p>
    <w:bookmarkEnd w:id="100"/>
    <w:bookmarkStart w:name="z114" w:id="101"/>
    <w:p>
      <w:pPr>
        <w:spacing w:after="0"/>
        <w:ind w:left="0"/>
        <w:jc w:val="both"/>
      </w:pPr>
      <w:r>
        <w:rPr>
          <w:rFonts w:ascii="Times New Roman"/>
          <w:b w:val="false"/>
          <w:i w:val="false"/>
          <w:color w:val="000000"/>
          <w:sz w:val="28"/>
        </w:rPr>
        <w:t>
      508-65)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 үшін су айдындарына және (немесе) учаскелеріне жатқызудың өлшемшарттарын айқындау әдістемесін әзірлейді және бекітеді;</w:t>
      </w:r>
    </w:p>
    <w:bookmarkEnd w:id="101"/>
    <w:bookmarkStart w:name="z115" w:id="102"/>
    <w:p>
      <w:pPr>
        <w:spacing w:after="0"/>
        <w:ind w:left="0"/>
        <w:jc w:val="both"/>
      </w:pPr>
      <w:r>
        <w:rPr>
          <w:rFonts w:ascii="Times New Roman"/>
          <w:b w:val="false"/>
          <w:i w:val="false"/>
          <w:color w:val="000000"/>
          <w:sz w:val="28"/>
        </w:rPr>
        <w:t>
      508-66) мемлекеттік монополия субъектісінің бекіре тұқымдас балық түрлері өнімін қайта өңдеуі кезіндегі шикізат қалдықтарының, ысыраптары мен шығыстарының нормаларын әзірлейді және бекітеді;</w:t>
      </w:r>
    </w:p>
    <w:bookmarkEnd w:id="102"/>
    <w:bookmarkStart w:name="z116" w:id="103"/>
    <w:p>
      <w:pPr>
        <w:spacing w:after="0"/>
        <w:ind w:left="0"/>
        <w:jc w:val="both"/>
      </w:pPr>
      <w:r>
        <w:rPr>
          <w:rFonts w:ascii="Times New Roman"/>
          <w:b w:val="false"/>
          <w:i w:val="false"/>
          <w:color w:val="000000"/>
          <w:sz w:val="28"/>
        </w:rPr>
        <w:t>
      508-67) бюджеттік жоспарлау жөніндегі орталық уәкілетті органмен келісу бойынша уәкілетті орган ведомствосының аумақтық бөлімшелерін, балық ресурстарын және басқа да су жануарларын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103"/>
    <w:bookmarkStart w:name="z117" w:id="104"/>
    <w:p>
      <w:pPr>
        <w:spacing w:after="0"/>
        <w:ind w:left="0"/>
        <w:jc w:val="both"/>
      </w:pPr>
      <w:r>
        <w:rPr>
          <w:rFonts w:ascii="Times New Roman"/>
          <w:b w:val="false"/>
          <w:i w:val="false"/>
          <w:color w:val="000000"/>
          <w:sz w:val="28"/>
        </w:rPr>
        <w:t>
      508-68) балық аулау қағидаларын әзірлейді және бекітеді;</w:t>
      </w:r>
    </w:p>
    <w:bookmarkEnd w:id="104"/>
    <w:bookmarkStart w:name="z118" w:id="105"/>
    <w:p>
      <w:pPr>
        <w:spacing w:after="0"/>
        <w:ind w:left="0"/>
        <w:jc w:val="both"/>
      </w:pPr>
      <w:r>
        <w:rPr>
          <w:rFonts w:ascii="Times New Roman"/>
          <w:b w:val="false"/>
          <w:i w:val="false"/>
          <w:color w:val="000000"/>
          <w:sz w:val="28"/>
        </w:rPr>
        <w:t>
      508-69) балық шаруашылығын жүргізу қағидаларын әзірлейді және бекітеді;</w:t>
      </w:r>
    </w:p>
    <w:bookmarkEnd w:id="105"/>
    <w:bookmarkStart w:name="z119" w:id="106"/>
    <w:p>
      <w:pPr>
        <w:spacing w:after="0"/>
        <w:ind w:left="0"/>
        <w:jc w:val="both"/>
      </w:pPr>
      <w:r>
        <w:rPr>
          <w:rFonts w:ascii="Times New Roman"/>
          <w:b w:val="false"/>
          <w:i w:val="false"/>
          <w:color w:val="000000"/>
          <w:sz w:val="28"/>
        </w:rPr>
        <w:t>
      508-70) Қазақстан Республикасының балық ресурстарын және басқа да су жануарларын қорғау, өсімін молайту және пайдалану саласындағы заңнамасын бұзудан келтірілген зиянның орнын толтыру мөлшерін әзірлейді және бекітеді;</w:t>
      </w:r>
    </w:p>
    <w:bookmarkEnd w:id="106"/>
    <w:bookmarkStart w:name="z120" w:id="107"/>
    <w:p>
      <w:pPr>
        <w:spacing w:after="0"/>
        <w:ind w:left="0"/>
        <w:jc w:val="both"/>
      </w:pPr>
      <w:r>
        <w:rPr>
          <w:rFonts w:ascii="Times New Roman"/>
          <w:b w:val="false"/>
          <w:i w:val="false"/>
          <w:color w:val="000000"/>
          <w:sz w:val="28"/>
        </w:rPr>
        <w:t>
      508-71)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әзірлейді және бекітеді;</w:t>
      </w:r>
    </w:p>
    <w:bookmarkEnd w:id="107"/>
    <w:bookmarkStart w:name="z121" w:id="108"/>
    <w:p>
      <w:pPr>
        <w:spacing w:after="0"/>
        <w:ind w:left="0"/>
        <w:jc w:val="both"/>
      </w:pPr>
      <w:r>
        <w:rPr>
          <w:rFonts w:ascii="Times New Roman"/>
          <w:b w:val="false"/>
          <w:i w:val="false"/>
          <w:color w:val="000000"/>
          <w:sz w:val="28"/>
        </w:rPr>
        <w:t>
      508-72) балық ресурстарын және басқа да су жануарларын пайдалануға рұқсаттар беру қағидаларын әзірлейді және бекітеді;</w:t>
      </w:r>
    </w:p>
    <w:bookmarkEnd w:id="108"/>
    <w:bookmarkStart w:name="z122" w:id="109"/>
    <w:p>
      <w:pPr>
        <w:spacing w:after="0"/>
        <w:ind w:left="0"/>
        <w:jc w:val="both"/>
      </w:pPr>
      <w:r>
        <w:rPr>
          <w:rFonts w:ascii="Times New Roman"/>
          <w:b w:val="false"/>
          <w:i w:val="false"/>
          <w:color w:val="000000"/>
          <w:sz w:val="28"/>
        </w:rPr>
        <w:t>
      508-73) балық ресурстарын және басқа да су жануарларын мемлекеттік қорғау туралы ережені әзірлейді және бекітеді;</w:t>
      </w:r>
    </w:p>
    <w:bookmarkEnd w:id="109"/>
    <w:bookmarkStart w:name="z123" w:id="110"/>
    <w:p>
      <w:pPr>
        <w:spacing w:after="0"/>
        <w:ind w:left="0"/>
        <w:jc w:val="both"/>
      </w:pPr>
      <w:r>
        <w:rPr>
          <w:rFonts w:ascii="Times New Roman"/>
          <w:b w:val="false"/>
          <w:i w:val="false"/>
          <w:color w:val="000000"/>
          <w:sz w:val="28"/>
        </w:rPr>
        <w:t>
      508-74) балық ресурстарын және басқа да су жануарларын, олардың бөліктері мен дериваттарын пайдалануға шектеулер мен тыйым салуды белгілеу қағидаларын әзірлейді және бекітеді;</w:t>
      </w:r>
    </w:p>
    <w:bookmarkEnd w:id="110"/>
    <w:bookmarkStart w:name="z124" w:id="111"/>
    <w:p>
      <w:pPr>
        <w:spacing w:after="0"/>
        <w:ind w:left="0"/>
        <w:jc w:val="both"/>
      </w:pPr>
      <w:r>
        <w:rPr>
          <w:rFonts w:ascii="Times New Roman"/>
          <w:b w:val="false"/>
          <w:i w:val="false"/>
          <w:color w:val="000000"/>
          <w:sz w:val="28"/>
        </w:rPr>
        <w:t>
      508-75) балық ресурстарын және басқа да су жануарларын мемлекеттік есепке алуды, оның кадастры мен мониторингін жүргізу қағидаларын әзірлейді және бекітеді;</w:t>
      </w:r>
    </w:p>
    <w:bookmarkEnd w:id="111"/>
    <w:bookmarkStart w:name="z125" w:id="112"/>
    <w:p>
      <w:pPr>
        <w:spacing w:after="0"/>
        <w:ind w:left="0"/>
        <w:jc w:val="both"/>
      </w:pPr>
      <w:r>
        <w:rPr>
          <w:rFonts w:ascii="Times New Roman"/>
          <w:b w:val="false"/>
          <w:i w:val="false"/>
          <w:color w:val="000000"/>
          <w:sz w:val="28"/>
        </w:rPr>
        <w:t>
      508-76) балық аулау объектілері болып табылатын балықтар мен басқа да су жануарлары түрлерінің тізбесін әзірлейді және бекітеді;</w:t>
      </w:r>
    </w:p>
    <w:bookmarkEnd w:id="112"/>
    <w:bookmarkStart w:name="z126" w:id="113"/>
    <w:p>
      <w:pPr>
        <w:spacing w:after="0"/>
        <w:ind w:left="0"/>
        <w:jc w:val="both"/>
      </w:pPr>
      <w:r>
        <w:rPr>
          <w:rFonts w:ascii="Times New Roman"/>
          <w:b w:val="false"/>
          <w:i w:val="false"/>
          <w:color w:val="000000"/>
          <w:sz w:val="28"/>
        </w:rPr>
        <w:t>
      508-77) Құрып кету қаупі төнген жабайы фауна мен флора түрлерімен халықаралық сауда туралы конвенцияның қолданылу аясына кіретін балықтар мен басқа да су жануарларының сирек кездесетін және құрып кету қаупі төнген түрлерін еріксіз және жартылай ерікті жағдайларда ұстау, өсіру қағидаларын әзірлейді және бекітеді;</w:t>
      </w:r>
    </w:p>
    <w:bookmarkEnd w:id="113"/>
    <w:bookmarkStart w:name="z127" w:id="114"/>
    <w:p>
      <w:pPr>
        <w:spacing w:after="0"/>
        <w:ind w:left="0"/>
        <w:jc w:val="both"/>
      </w:pPr>
      <w:r>
        <w:rPr>
          <w:rFonts w:ascii="Times New Roman"/>
          <w:b w:val="false"/>
          <w:i w:val="false"/>
          <w:color w:val="000000"/>
          <w:sz w:val="28"/>
        </w:rPr>
        <w:t>
      508-78) балық ресурстарын және басқа да су жануарларын пайдалануға арналған биологиялық негіздеме дайындаудың тәртібін әзірлейді және бекітеді;</w:t>
      </w:r>
    </w:p>
    <w:bookmarkEnd w:id="114"/>
    <w:bookmarkStart w:name="z128" w:id="115"/>
    <w:p>
      <w:pPr>
        <w:spacing w:after="0"/>
        <w:ind w:left="0"/>
        <w:jc w:val="both"/>
      </w:pPr>
      <w:r>
        <w:rPr>
          <w:rFonts w:ascii="Times New Roman"/>
          <w:b w:val="false"/>
          <w:i w:val="false"/>
          <w:color w:val="000000"/>
          <w:sz w:val="28"/>
        </w:rPr>
        <w:t>
      508-79) балық ресурстарын және басқа да су жануарларын қорғау жөніндегі мемлекеттік инспектор актілерінің нысандарын, оларды жасау мен берудің тәртібін әзірлейді және бекітеді;</w:t>
      </w:r>
    </w:p>
    <w:bookmarkEnd w:id="115"/>
    <w:bookmarkStart w:name="z129" w:id="116"/>
    <w:p>
      <w:pPr>
        <w:spacing w:after="0"/>
        <w:ind w:left="0"/>
        <w:jc w:val="both"/>
      </w:pPr>
      <w:r>
        <w:rPr>
          <w:rFonts w:ascii="Times New Roman"/>
          <w:b w:val="false"/>
          <w:i w:val="false"/>
          <w:color w:val="000000"/>
          <w:sz w:val="28"/>
        </w:rPr>
        <w:t>
      508-80) балық ресурстарын және басқа да су жануарларын қорғау, өсімін молайту және пайдалану саласындағы мемлекеттік бақылау мен қадағалауды жүзеге асыратын уәкілетті орган ведомствосының және оның аумақтық бөлімшелерінің лауазымды адамдарының, сондай-ақ балық ресурстарын және басқа да су жануарларын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тәртібін және онымен қамтамасыз ету нормаларын әзірлейді және бекітеді;</w:t>
      </w:r>
    </w:p>
    <w:bookmarkEnd w:id="116"/>
    <w:bookmarkStart w:name="z130" w:id="117"/>
    <w:p>
      <w:pPr>
        <w:spacing w:after="0"/>
        <w:ind w:left="0"/>
        <w:jc w:val="both"/>
      </w:pPr>
      <w:r>
        <w:rPr>
          <w:rFonts w:ascii="Times New Roman"/>
          <w:b w:val="false"/>
          <w:i w:val="false"/>
          <w:color w:val="000000"/>
          <w:sz w:val="28"/>
        </w:rPr>
        <w:t>
      508-81) балық ресурстарын және басқа да су жануарларын пайдаланғаны үшін төлемақы мөлшерлемелерін және Қазақстан Республикасының балық ресурстарын және басқа да су жануарларын қорғау, өсімін молайту және пайдалану саласындағы заңнамасын бұзудан келтірілген зиянның орнын толтыру мөлшерлерін айқындау, сондай-ақ шаруашылық қызметі нәтижесінде балық ресурстарына және басқа да су жануарларына келтірілетін және келтірілген зиянды, оның ішінде болмай қоймайтын зиянды өтеу мөлшерін есептеу әдістемелерін әзірлейді және бекітеді;</w:t>
      </w:r>
    </w:p>
    <w:bookmarkEnd w:id="117"/>
    <w:bookmarkStart w:name="z131" w:id="118"/>
    <w:p>
      <w:pPr>
        <w:spacing w:after="0"/>
        <w:ind w:left="0"/>
        <w:jc w:val="both"/>
      </w:pPr>
      <w:r>
        <w:rPr>
          <w:rFonts w:ascii="Times New Roman"/>
          <w:b w:val="false"/>
          <w:i w:val="false"/>
          <w:color w:val="000000"/>
          <w:sz w:val="28"/>
        </w:rPr>
        <w:t>
      508-82) балықшы және қорықшы куәліктерінің нысанын және оларды беру тәртібін әзірлейді және бекітеді;</w:t>
      </w:r>
    </w:p>
    <w:bookmarkEnd w:id="118"/>
    <w:bookmarkStart w:name="z132" w:id="119"/>
    <w:p>
      <w:pPr>
        <w:spacing w:after="0"/>
        <w:ind w:left="0"/>
        <w:jc w:val="both"/>
      </w:pPr>
      <w:r>
        <w:rPr>
          <w:rFonts w:ascii="Times New Roman"/>
          <w:b w:val="false"/>
          <w:i w:val="false"/>
          <w:color w:val="000000"/>
          <w:sz w:val="28"/>
        </w:rPr>
        <w:t>
      508-83) балық шаруашылықтарын жүргізуге арналған шарттардың үлгілік нысандарын әзірлейді және бекітеді;</w:t>
      </w:r>
    </w:p>
    <w:bookmarkEnd w:id="119"/>
    <w:bookmarkStart w:name="z133" w:id="120"/>
    <w:p>
      <w:pPr>
        <w:spacing w:after="0"/>
        <w:ind w:left="0"/>
        <w:jc w:val="both"/>
      </w:pPr>
      <w:r>
        <w:rPr>
          <w:rFonts w:ascii="Times New Roman"/>
          <w:b w:val="false"/>
          <w:i w:val="false"/>
          <w:color w:val="000000"/>
          <w:sz w:val="28"/>
        </w:rPr>
        <w:t>
      508-84) балық шаруашылықтары субъектілерін дамыту жоспарының үлгілік нысанын әзірлейді және бекітеді;</w:t>
      </w:r>
    </w:p>
    <w:bookmarkEnd w:id="120"/>
    <w:bookmarkStart w:name="z134" w:id="121"/>
    <w:p>
      <w:pPr>
        <w:spacing w:after="0"/>
        <w:ind w:left="0"/>
        <w:jc w:val="both"/>
      </w:pPr>
      <w:r>
        <w:rPr>
          <w:rFonts w:ascii="Times New Roman"/>
          <w:b w:val="false"/>
          <w:i w:val="false"/>
          <w:color w:val="000000"/>
          <w:sz w:val="28"/>
        </w:rPr>
        <w:t>
      508-85) су тарту және ағызу құрылыстарының балықтарды қорғау құрылғыларына қойылатын талаптарды әзірлейді және бекітеді, оларды орнатуды келіседі;</w:t>
      </w:r>
    </w:p>
    <w:bookmarkEnd w:id="121"/>
    <w:bookmarkStart w:name="z135" w:id="122"/>
    <w:p>
      <w:pPr>
        <w:spacing w:after="0"/>
        <w:ind w:left="0"/>
        <w:jc w:val="both"/>
      </w:pPr>
      <w:r>
        <w:rPr>
          <w:rFonts w:ascii="Times New Roman"/>
          <w:b w:val="false"/>
          <w:i w:val="false"/>
          <w:color w:val="000000"/>
          <w:sz w:val="28"/>
        </w:rPr>
        <w:t>
      508-86) ғылыми ұйымның ұсынымдары негізінде балық шаруашылығы су айдындарына балық жіберу жоспарын әзірлейді және бекітеді;</w:t>
      </w:r>
    </w:p>
    <w:bookmarkEnd w:id="122"/>
    <w:bookmarkStart w:name="z136" w:id="123"/>
    <w:p>
      <w:pPr>
        <w:spacing w:after="0"/>
        <w:ind w:left="0"/>
        <w:jc w:val="both"/>
      </w:pPr>
      <w:r>
        <w:rPr>
          <w:rFonts w:ascii="Times New Roman"/>
          <w:b w:val="false"/>
          <w:i w:val="false"/>
          <w:color w:val="000000"/>
          <w:sz w:val="28"/>
        </w:rPr>
        <w:t>
      508-87) уылдырық шашу кезеңінде балық аулауға тыйым салынған, сондай-ақ балық аулауға тыйым салынған су айдындарында және (немесе) учаскелерде су көлігі қозғалысының тәртібін әзірлейді және бекітеді;</w:t>
      </w:r>
    </w:p>
    <w:bookmarkEnd w:id="123"/>
    <w:bookmarkStart w:name="z137" w:id="124"/>
    <w:p>
      <w:pPr>
        <w:spacing w:after="0"/>
        <w:ind w:left="0"/>
        <w:jc w:val="both"/>
      </w:pPr>
      <w:r>
        <w:rPr>
          <w:rFonts w:ascii="Times New Roman"/>
          <w:b w:val="false"/>
          <w:i w:val="false"/>
          <w:color w:val="000000"/>
          <w:sz w:val="28"/>
        </w:rPr>
        <w:t>
      508-88) ішкі және сыртқы нарықтардағы сауда үшін бекіре тұқымдас балық түрлерінің уылдырығын таңбалау тәртібін, сыртқы нарықта бекіре тұқымдас балық түрлерінің уылдырығымен сауда жасауға арналған таңба нысанын әзірлеп, бекітеді және ішкі нарықта саудалауға таңба беруді жүзеге асырады;</w:t>
      </w:r>
    </w:p>
    <w:bookmarkEnd w:id="124"/>
    <w:bookmarkStart w:name="z138" w:id="125"/>
    <w:p>
      <w:pPr>
        <w:spacing w:after="0"/>
        <w:ind w:left="0"/>
        <w:jc w:val="both"/>
      </w:pPr>
      <w:r>
        <w:rPr>
          <w:rFonts w:ascii="Times New Roman"/>
          <w:b w:val="false"/>
          <w:i w:val="false"/>
          <w:color w:val="000000"/>
          <w:sz w:val="28"/>
        </w:rPr>
        <w:t>
      508-89) балық шаруашылығы су айдындарының және (немесе) учаскелерінің шекаралары аншлагтарының үлгілерін, сондай-ақ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p>
    <w:bookmarkEnd w:id="125"/>
    <w:bookmarkStart w:name="z139" w:id="126"/>
    <w:p>
      <w:pPr>
        <w:spacing w:after="0"/>
        <w:ind w:left="0"/>
        <w:jc w:val="both"/>
      </w:pPr>
      <w:r>
        <w:rPr>
          <w:rFonts w:ascii="Times New Roman"/>
          <w:b w:val="false"/>
          <w:i w:val="false"/>
          <w:color w:val="000000"/>
          <w:sz w:val="28"/>
        </w:rPr>
        <w:t>
      508-90) Құрып кету қаупі төнген жабайы фауна мен флора түрлерімен халықаралық сауда туралы конвенцияның I және II қосымшаларына түрлері енгізілген балық ресурстарын және басқа да су жануарларын қолдан өсіру жөніндегі қызметтің басталғаны немесе тоқтатылғаны туралы хабарламаларды қабылдауды жүзеге асырады;</w:t>
      </w:r>
    </w:p>
    <w:bookmarkEnd w:id="126"/>
    <w:bookmarkStart w:name="z140" w:id="127"/>
    <w:p>
      <w:pPr>
        <w:spacing w:after="0"/>
        <w:ind w:left="0"/>
        <w:jc w:val="both"/>
      </w:pPr>
      <w:r>
        <w:rPr>
          <w:rFonts w:ascii="Times New Roman"/>
          <w:b w:val="false"/>
          <w:i w:val="false"/>
          <w:color w:val="000000"/>
          <w:sz w:val="28"/>
        </w:rPr>
        <w:t>
      508-91) балықтың қайдан ауланғаны туралы анықтама нысанын әзірлейді және бекітеді;</w:t>
      </w:r>
    </w:p>
    <w:bookmarkEnd w:id="127"/>
    <w:bookmarkStart w:name="z141" w:id="128"/>
    <w:p>
      <w:pPr>
        <w:spacing w:after="0"/>
        <w:ind w:left="0"/>
        <w:jc w:val="both"/>
      </w:pPr>
      <w:r>
        <w:rPr>
          <w:rFonts w:ascii="Times New Roman"/>
          <w:b w:val="false"/>
          <w:i w:val="false"/>
          <w:color w:val="000000"/>
          <w:sz w:val="28"/>
        </w:rPr>
        <w:t>
      508-92) мемлекеттік монополия субъектілері өндіретін және (немесе) өткізетін тауарлардың (жұмыстардың, көрсетілетін қызметтердің) бағасын монополияға қарсы органмен келісу бойынша белгілейді;</w:t>
      </w:r>
    </w:p>
    <w:bookmarkEnd w:id="128"/>
    <w:bookmarkStart w:name="z142" w:id="129"/>
    <w:p>
      <w:pPr>
        <w:spacing w:after="0"/>
        <w:ind w:left="0"/>
        <w:jc w:val="both"/>
      </w:pPr>
      <w:r>
        <w:rPr>
          <w:rFonts w:ascii="Times New Roman"/>
          <w:b w:val="false"/>
          <w:i w:val="false"/>
          <w:color w:val="000000"/>
          <w:sz w:val="28"/>
        </w:rPr>
        <w:t xml:space="preserve">
      508-93) өз құзыреті шегінде Қазақстан Республикасының Кәсіпкерлік кодексі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графиктерін әзірлейді;</w:t>
      </w:r>
    </w:p>
    <w:bookmarkEnd w:id="129"/>
    <w:bookmarkStart w:name="z143" w:id="130"/>
    <w:p>
      <w:pPr>
        <w:spacing w:after="0"/>
        <w:ind w:left="0"/>
        <w:jc w:val="both"/>
      </w:pPr>
      <w:r>
        <w:rPr>
          <w:rFonts w:ascii="Times New Roman"/>
          <w:b w:val="false"/>
          <w:i w:val="false"/>
          <w:color w:val="000000"/>
          <w:sz w:val="28"/>
        </w:rPr>
        <w:t>
      508-94)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130"/>
    <w:bookmarkStart w:name="z144" w:id="131"/>
    <w:p>
      <w:pPr>
        <w:spacing w:after="0"/>
        <w:ind w:left="0"/>
        <w:jc w:val="both"/>
      </w:pPr>
      <w:r>
        <w:rPr>
          <w:rFonts w:ascii="Times New Roman"/>
          <w:b w:val="false"/>
          <w:i w:val="false"/>
          <w:color w:val="000000"/>
          <w:sz w:val="28"/>
        </w:rPr>
        <w:t>
      508-95) Құрып кету қаупі төнген жабайы фауна мен флора түрлерімен халықаралық сауда туралы конвенцияның күші қолданылатын балықтар мен басқа да су жануарларын түрлерінің Қазақстан Республикасының аумағына импортына, Қазақстан Республикасының аумағынан экспортына және (немесе) реэкспортына рұқсаттар беруді жүзеге асырады;</w:t>
      </w:r>
    </w:p>
    <w:bookmarkEnd w:id="131"/>
    <w:bookmarkStart w:name="z145" w:id="132"/>
    <w:p>
      <w:pPr>
        <w:spacing w:after="0"/>
        <w:ind w:left="0"/>
        <w:jc w:val="both"/>
      </w:pPr>
      <w:r>
        <w:rPr>
          <w:rFonts w:ascii="Times New Roman"/>
          <w:b w:val="false"/>
          <w:i w:val="false"/>
          <w:color w:val="000000"/>
          <w:sz w:val="28"/>
        </w:rPr>
        <w:t>
      508-96)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132"/>
    <w:bookmarkStart w:name="z146" w:id="133"/>
    <w:p>
      <w:pPr>
        <w:spacing w:after="0"/>
        <w:ind w:left="0"/>
        <w:jc w:val="both"/>
      </w:pPr>
      <w:r>
        <w:rPr>
          <w:rFonts w:ascii="Times New Roman"/>
          <w:b w:val="false"/>
          <w:i w:val="false"/>
          <w:color w:val="000000"/>
          <w:sz w:val="28"/>
        </w:rPr>
        <w:t>
      508-97) балықтар мен басқа да су жануарларын интродукциялауды, реинтродукциялауды, будандастыруды жүргізуге рұқсаттар береді;</w:t>
      </w:r>
    </w:p>
    <w:bookmarkEnd w:id="133"/>
    <w:bookmarkStart w:name="z147" w:id="134"/>
    <w:p>
      <w:pPr>
        <w:spacing w:after="0"/>
        <w:ind w:left="0"/>
        <w:jc w:val="both"/>
      </w:pPr>
      <w:r>
        <w:rPr>
          <w:rFonts w:ascii="Times New Roman"/>
          <w:b w:val="false"/>
          <w:i w:val="false"/>
          <w:color w:val="000000"/>
          <w:sz w:val="28"/>
        </w:rPr>
        <w:t>
      508-98) балық ресурстарын және басқа да су жануарларын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134"/>
    <w:bookmarkStart w:name="z148" w:id="135"/>
    <w:p>
      <w:pPr>
        <w:spacing w:after="0"/>
        <w:ind w:left="0"/>
        <w:jc w:val="both"/>
      </w:pPr>
      <w:r>
        <w:rPr>
          <w:rFonts w:ascii="Times New Roman"/>
          <w:b w:val="false"/>
          <w:i w:val="false"/>
          <w:color w:val="000000"/>
          <w:sz w:val="28"/>
        </w:rPr>
        <w:t>
      508-99) балықтар мен басқа да су жануарларын мемлекеттік есепке алуды, оның кадастры мен мониторингін жүргізуді ұйымдастырады;</w:t>
      </w:r>
    </w:p>
    <w:bookmarkEnd w:id="135"/>
    <w:bookmarkStart w:name="z149" w:id="136"/>
    <w:p>
      <w:pPr>
        <w:spacing w:after="0"/>
        <w:ind w:left="0"/>
        <w:jc w:val="both"/>
      </w:pPr>
      <w:r>
        <w:rPr>
          <w:rFonts w:ascii="Times New Roman"/>
          <w:b w:val="false"/>
          <w:i w:val="false"/>
          <w:color w:val="000000"/>
          <w:sz w:val="28"/>
        </w:rPr>
        <w:t>
      508-100) балықтардың қырылуына сөзсіз әкеп соғатын қырылу қаупі туындаған және су объектілеріне немесе олардың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bookmarkEnd w:id="136"/>
    <w:bookmarkStart w:name="z150" w:id="137"/>
    <w:p>
      <w:pPr>
        <w:spacing w:after="0"/>
        <w:ind w:left="0"/>
        <w:jc w:val="both"/>
      </w:pPr>
      <w:r>
        <w:rPr>
          <w:rFonts w:ascii="Times New Roman"/>
          <w:b w:val="false"/>
          <w:i w:val="false"/>
          <w:color w:val="000000"/>
          <w:sz w:val="28"/>
        </w:rPr>
        <w:t>
      508-101) су тарту және ағызу құрылыстарын балықтарды қорғау құрылғыларының бар-жоғына және олардың белгіленген талаптарға сәйкестігіне қарап-тексеруді жүзеге асырады;</w:t>
      </w:r>
    </w:p>
    <w:bookmarkEnd w:id="137"/>
    <w:bookmarkStart w:name="z151" w:id="138"/>
    <w:p>
      <w:pPr>
        <w:spacing w:after="0"/>
        <w:ind w:left="0"/>
        <w:jc w:val="both"/>
      </w:pPr>
      <w:r>
        <w:rPr>
          <w:rFonts w:ascii="Times New Roman"/>
          <w:b w:val="false"/>
          <w:i w:val="false"/>
          <w:color w:val="000000"/>
          <w:sz w:val="28"/>
        </w:rPr>
        <w:t>
      508-102) балықтар мен басқа да су жануарларын интродукциялауды, реинтродукциялауды және будандастыруды жүзеге асыру тәртібінің сақталуын мемлекеттік бақылауды жүзеге асырады;</w:t>
      </w:r>
    </w:p>
    <w:bookmarkEnd w:id="138"/>
    <w:bookmarkStart w:name="z152" w:id="139"/>
    <w:p>
      <w:pPr>
        <w:spacing w:after="0"/>
        <w:ind w:left="0"/>
        <w:jc w:val="both"/>
      </w:pPr>
      <w:r>
        <w:rPr>
          <w:rFonts w:ascii="Times New Roman"/>
          <w:b w:val="false"/>
          <w:i w:val="false"/>
          <w:color w:val="000000"/>
          <w:sz w:val="28"/>
        </w:rPr>
        <w:t>
      508-103) Қазақстан Республикасының балық ресурстарын және басқа да су жануарларын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139"/>
    <w:bookmarkStart w:name="z153" w:id="140"/>
    <w:p>
      <w:pPr>
        <w:spacing w:after="0"/>
        <w:ind w:left="0"/>
        <w:jc w:val="both"/>
      </w:pPr>
      <w:r>
        <w:rPr>
          <w:rFonts w:ascii="Times New Roman"/>
          <w:b w:val="false"/>
          <w:i w:val="false"/>
          <w:color w:val="000000"/>
          <w:sz w:val="28"/>
        </w:rPr>
        <w:t>
      508-104)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140"/>
    <w:bookmarkStart w:name="z154" w:id="141"/>
    <w:p>
      <w:pPr>
        <w:spacing w:after="0"/>
        <w:ind w:left="0"/>
        <w:jc w:val="both"/>
      </w:pPr>
      <w:r>
        <w:rPr>
          <w:rFonts w:ascii="Times New Roman"/>
          <w:b w:val="false"/>
          <w:i w:val="false"/>
          <w:color w:val="000000"/>
          <w:sz w:val="28"/>
        </w:rPr>
        <w:t>
      508-105) балық шаруашылығын жүргізу қағидаларының сақталуын бақылауды жүзеге асырады;</w:t>
      </w:r>
    </w:p>
    <w:bookmarkEnd w:id="141"/>
    <w:bookmarkStart w:name="z155" w:id="142"/>
    <w:p>
      <w:pPr>
        <w:spacing w:after="0"/>
        <w:ind w:left="0"/>
        <w:jc w:val="both"/>
      </w:pPr>
      <w:r>
        <w:rPr>
          <w:rFonts w:ascii="Times New Roman"/>
          <w:b w:val="false"/>
          <w:i w:val="false"/>
          <w:color w:val="000000"/>
          <w:sz w:val="28"/>
        </w:rPr>
        <w:t>
      508-106) балық аулау қағидаларының сақталуын бақылауды жүзеге асырады;</w:t>
      </w:r>
    </w:p>
    <w:bookmarkEnd w:id="142"/>
    <w:bookmarkStart w:name="z156" w:id="143"/>
    <w:p>
      <w:pPr>
        <w:spacing w:after="0"/>
        <w:ind w:left="0"/>
        <w:jc w:val="both"/>
      </w:pPr>
      <w:r>
        <w:rPr>
          <w:rFonts w:ascii="Times New Roman"/>
          <w:b w:val="false"/>
          <w:i w:val="false"/>
          <w:color w:val="000000"/>
          <w:sz w:val="28"/>
        </w:rPr>
        <w:t>
      508-107) балық ресурстарын және басқа да су жануарларын қорғау, өсімін молайту және пайдалану саласындағы нормалар мен нормативтердің сақталуын бақылауды жүзеге асырады;</w:t>
      </w:r>
    </w:p>
    <w:bookmarkEnd w:id="143"/>
    <w:bookmarkStart w:name="z157" w:id="144"/>
    <w:p>
      <w:pPr>
        <w:spacing w:after="0"/>
        <w:ind w:left="0"/>
        <w:jc w:val="both"/>
      </w:pPr>
      <w:r>
        <w:rPr>
          <w:rFonts w:ascii="Times New Roman"/>
          <w:b w:val="false"/>
          <w:i w:val="false"/>
          <w:color w:val="000000"/>
          <w:sz w:val="28"/>
        </w:rPr>
        <w:t>
      508-108) балық ресурстарын және басқа да су жануарларын қорғау, өсімін молайту және пайдалану жөніндегі іс-шаралардың орындалуын бақылауды және қадағалауды жүзеге асырады;</w:t>
      </w:r>
    </w:p>
    <w:bookmarkEnd w:id="144"/>
    <w:bookmarkStart w:name="z158" w:id="145"/>
    <w:p>
      <w:pPr>
        <w:spacing w:after="0"/>
        <w:ind w:left="0"/>
        <w:jc w:val="both"/>
      </w:pPr>
      <w:r>
        <w:rPr>
          <w:rFonts w:ascii="Times New Roman"/>
          <w:b w:val="false"/>
          <w:i w:val="false"/>
          <w:color w:val="000000"/>
          <w:sz w:val="28"/>
        </w:rPr>
        <w:t>
      508-109) балық ресурстарын және басқа да су жануарларын пайдалану үшін белгіленген шектеулер мен тыйым салудың сақталуын бақылауды және қадағалауды жүзеге асырады;</w:t>
      </w:r>
    </w:p>
    <w:bookmarkEnd w:id="145"/>
    <w:bookmarkStart w:name="z159" w:id="146"/>
    <w:p>
      <w:pPr>
        <w:spacing w:after="0"/>
        <w:ind w:left="0"/>
        <w:jc w:val="both"/>
      </w:pPr>
      <w:r>
        <w:rPr>
          <w:rFonts w:ascii="Times New Roman"/>
          <w:b w:val="false"/>
          <w:i w:val="false"/>
          <w:color w:val="000000"/>
          <w:sz w:val="28"/>
        </w:rPr>
        <w:t>
      508-110) биологиялық негіздеменің негізінде бекітіп берілген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 келіседі;</w:t>
      </w:r>
    </w:p>
    <w:bookmarkEnd w:id="146"/>
    <w:bookmarkStart w:name="z160" w:id="147"/>
    <w:p>
      <w:pPr>
        <w:spacing w:after="0"/>
        <w:ind w:left="0"/>
        <w:jc w:val="both"/>
      </w:pPr>
      <w:r>
        <w:rPr>
          <w:rFonts w:ascii="Times New Roman"/>
          <w:b w:val="false"/>
          <w:i w:val="false"/>
          <w:color w:val="000000"/>
          <w:sz w:val="28"/>
        </w:rPr>
        <w:t xml:space="preserve">
      508-111) "Жануарлар дүниесін қорғау, өсімін молайту және пайдалану туралы"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балық ресурстары және басқа да су жануарлары бөлігінде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47"/>
    <w:bookmarkStart w:name="z161" w:id="148"/>
    <w:p>
      <w:pPr>
        <w:spacing w:after="0"/>
        <w:ind w:left="0"/>
        <w:jc w:val="both"/>
      </w:pPr>
      <w:r>
        <w:rPr>
          <w:rFonts w:ascii="Times New Roman"/>
          <w:b w:val="false"/>
          <w:i w:val="false"/>
          <w:color w:val="000000"/>
          <w:sz w:val="28"/>
        </w:rPr>
        <w:t>
      508-112) Еуразиялық экономикалық одақтың кедендік аумағынан жабайы тірі балықтар мен басқа да су жануарларын, оның ішінде сирек кездесетіндерін және құрып кету қаупі төнгендерін әкетуге қорытынды (рұқсат беру құжатын) береді;</w:t>
      </w:r>
    </w:p>
    <w:bookmarkEnd w:id="148"/>
    <w:bookmarkStart w:name="z162" w:id="149"/>
    <w:p>
      <w:pPr>
        <w:spacing w:after="0"/>
        <w:ind w:left="0"/>
        <w:jc w:val="both"/>
      </w:pPr>
      <w:r>
        <w:rPr>
          <w:rFonts w:ascii="Times New Roman"/>
          <w:b w:val="false"/>
          <w:i w:val="false"/>
          <w:color w:val="000000"/>
          <w:sz w:val="28"/>
        </w:rPr>
        <w:t>
      508-113) балық шаруашылығы су айдындарының резервтік қорындағы және (немесе) учаскелердегі балықтар мен басқа да су жануарларының өсімін молайтуды және оларды мемлекеттік есепке алуды ұйымдастырады және қамтамасыз етеді;</w:t>
      </w:r>
    </w:p>
    <w:bookmarkEnd w:id="149"/>
    <w:bookmarkStart w:name="z163" w:id="150"/>
    <w:p>
      <w:pPr>
        <w:spacing w:after="0"/>
        <w:ind w:left="0"/>
        <w:jc w:val="both"/>
      </w:pPr>
      <w:r>
        <w:rPr>
          <w:rFonts w:ascii="Times New Roman"/>
          <w:b w:val="false"/>
          <w:i w:val="false"/>
          <w:color w:val="000000"/>
          <w:sz w:val="28"/>
        </w:rPr>
        <w:t>
      508-114)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50"/>
    <w:bookmarkStart w:name="z164" w:id="151"/>
    <w:p>
      <w:pPr>
        <w:spacing w:after="0"/>
        <w:ind w:left="0"/>
        <w:jc w:val="both"/>
      </w:pPr>
      <w:r>
        <w:rPr>
          <w:rFonts w:ascii="Times New Roman"/>
          <w:b w:val="false"/>
          <w:i w:val="false"/>
          <w:color w:val="000000"/>
          <w:sz w:val="28"/>
        </w:rPr>
        <w:t>
      508-115) балық ресурстарын және басқа да су жануарлары объектілерін, олардың бөліктері мен дериваттарын пайдалануға шектеулер мен тыйым салуды енгізу туралы шешім қабылдайды, тиісті ғылыми ұйымдар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bookmarkEnd w:id="151"/>
    <w:bookmarkStart w:name="z165" w:id="152"/>
    <w:p>
      <w:pPr>
        <w:spacing w:after="0"/>
        <w:ind w:left="0"/>
        <w:jc w:val="both"/>
      </w:pPr>
      <w:r>
        <w:rPr>
          <w:rFonts w:ascii="Times New Roman"/>
          <w:b w:val="false"/>
          <w:i w:val="false"/>
          <w:color w:val="000000"/>
          <w:sz w:val="28"/>
        </w:rPr>
        <w:t>
      508-116) халықаралық, республикалық және жергілікті маңызы бар су айдындарының балық шаруашылығы учаскелерін бекітіп беру жөнінде конкурс өткізеді;</w:t>
      </w:r>
    </w:p>
    <w:bookmarkEnd w:id="152"/>
    <w:bookmarkStart w:name="z166" w:id="153"/>
    <w:p>
      <w:pPr>
        <w:spacing w:after="0"/>
        <w:ind w:left="0"/>
        <w:jc w:val="both"/>
      </w:pPr>
      <w:r>
        <w:rPr>
          <w:rFonts w:ascii="Times New Roman"/>
          <w:b w:val="false"/>
          <w:i w:val="false"/>
          <w:color w:val="000000"/>
          <w:sz w:val="28"/>
        </w:rPr>
        <w:t>
      508-117) балық ресурстарын және басқа да су жануарларын қорғау, өсімін молайту және пайдалану саласындағы жергілікті атқарушы органдарды мемлекеттік бақылауды және қадағалауды жүзеге асырады;</w:t>
      </w:r>
    </w:p>
    <w:bookmarkEnd w:id="153"/>
    <w:bookmarkStart w:name="z167" w:id="154"/>
    <w:p>
      <w:pPr>
        <w:spacing w:after="0"/>
        <w:ind w:left="0"/>
        <w:jc w:val="both"/>
      </w:pPr>
      <w:r>
        <w:rPr>
          <w:rFonts w:ascii="Times New Roman"/>
          <w:b w:val="false"/>
          <w:i w:val="false"/>
          <w:color w:val="000000"/>
          <w:sz w:val="28"/>
        </w:rPr>
        <w:t>
      508-118) балық ресурстарын және басқа да су жануарларын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154"/>
    <w:bookmarkStart w:name="z168" w:id="155"/>
    <w:p>
      <w:pPr>
        <w:spacing w:after="0"/>
        <w:ind w:left="0"/>
        <w:jc w:val="both"/>
      </w:pPr>
      <w:r>
        <w:rPr>
          <w:rFonts w:ascii="Times New Roman"/>
          <w:b w:val="false"/>
          <w:i w:val="false"/>
          <w:color w:val="000000"/>
          <w:sz w:val="28"/>
        </w:rPr>
        <w:t>
      508-119) балық аулау аймағында және ортақ су кеңістігінде су биологиялық ресурстарын аулау мақсатында балық ресурстарын және басқа да су жануарларын пайдалануға рұқсат береді;</w:t>
      </w:r>
    </w:p>
    <w:bookmarkEnd w:id="155"/>
    <w:bookmarkStart w:name="z169" w:id="156"/>
    <w:p>
      <w:pPr>
        <w:spacing w:after="0"/>
        <w:ind w:left="0"/>
        <w:jc w:val="both"/>
      </w:pPr>
      <w:r>
        <w:rPr>
          <w:rFonts w:ascii="Times New Roman"/>
          <w:b w:val="false"/>
          <w:i w:val="false"/>
          <w:color w:val="000000"/>
          <w:sz w:val="28"/>
        </w:rPr>
        <w:t>
      508-120) ерекше қорғалатын табиғи аумақтар саласындағы уәкілетті органға республикалық маңызы бар ерекше қорғалатын табиғи аумақтарды құру және кеңейту жөнінде ұсыныстар енгізеді;";</w:t>
      </w:r>
    </w:p>
    <w:bookmarkEnd w:id="156"/>
    <w:bookmarkStart w:name="z170" w:id="157"/>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w:t>
      </w:r>
      <w:r>
        <w:rPr>
          <w:rFonts w:ascii="Times New Roman"/>
          <w:b w:val="false"/>
          <w:i w:val="false"/>
          <w:color w:val="000000"/>
          <w:sz w:val="28"/>
        </w:rPr>
        <w:t>:</w:t>
      </w:r>
    </w:p>
    <w:bookmarkEnd w:id="157"/>
    <w:bookmarkStart w:name="z171" w:id="158"/>
    <w:p>
      <w:pPr>
        <w:spacing w:after="0"/>
        <w:ind w:left="0"/>
        <w:jc w:val="both"/>
      </w:pPr>
      <w:r>
        <w:rPr>
          <w:rFonts w:ascii="Times New Roman"/>
          <w:b w:val="false"/>
          <w:i w:val="false"/>
          <w:color w:val="000000"/>
          <w:sz w:val="28"/>
        </w:rPr>
        <w:t>
      мынадай мазмұндағы 4-2, 4-3 және 4-4-тармақтармен толықтырылсын:</w:t>
      </w:r>
    </w:p>
    <w:bookmarkEnd w:id="158"/>
    <w:bookmarkStart w:name="z172" w:id="159"/>
    <w:p>
      <w:pPr>
        <w:spacing w:after="0"/>
        <w:ind w:left="0"/>
        <w:jc w:val="both"/>
      </w:pPr>
      <w:r>
        <w:rPr>
          <w:rFonts w:ascii="Times New Roman"/>
          <w:b w:val="false"/>
          <w:i w:val="false"/>
          <w:color w:val="000000"/>
          <w:sz w:val="28"/>
        </w:rPr>
        <w:t>
      "4-2. Қазақстан Республикасы Ауыл шаруашылығы министрлігі Балық шаруашылығы комитетінің "Петропавл балық питомнигі" республикалық мемлекеттік қазыналық кәсіпорны.</w:t>
      </w:r>
    </w:p>
    <w:bookmarkEnd w:id="159"/>
    <w:bookmarkStart w:name="z173" w:id="160"/>
    <w:p>
      <w:pPr>
        <w:spacing w:after="0"/>
        <w:ind w:left="0"/>
        <w:jc w:val="both"/>
      </w:pPr>
      <w:r>
        <w:rPr>
          <w:rFonts w:ascii="Times New Roman"/>
          <w:b w:val="false"/>
          <w:i w:val="false"/>
          <w:color w:val="000000"/>
          <w:sz w:val="28"/>
        </w:rPr>
        <w:t>
      4-3. Қазақстан Республикасы Ауыл шаруашылығы министрлігі Балық шаруашылығы комитетінің "Қамыстыбас балық питомнигі" республикалық мемлекеттік қазыналық кәсіпорны.</w:t>
      </w:r>
    </w:p>
    <w:bookmarkEnd w:id="160"/>
    <w:bookmarkStart w:name="z174" w:id="161"/>
    <w:p>
      <w:pPr>
        <w:spacing w:after="0"/>
        <w:ind w:left="0"/>
        <w:jc w:val="both"/>
      </w:pPr>
      <w:r>
        <w:rPr>
          <w:rFonts w:ascii="Times New Roman"/>
          <w:b w:val="false"/>
          <w:i w:val="false"/>
          <w:color w:val="000000"/>
          <w:sz w:val="28"/>
        </w:rPr>
        <w:t>
      4-4. Қазақстан Республикасы Ауыл шаруашылығы министрлігі Балық шаруашылығы комитетінің "Атырау бекіре балық өсіру зауыты" республикалық мемлекеттік қазыналық кәсіпорны.";</w:t>
      </w:r>
    </w:p>
    <w:bookmarkEnd w:id="161"/>
    <w:bookmarkStart w:name="z175" w:id="162"/>
    <w:p>
      <w:pPr>
        <w:spacing w:after="0"/>
        <w:ind w:left="0"/>
        <w:jc w:val="both"/>
      </w:pPr>
      <w:r>
        <w:rPr>
          <w:rFonts w:ascii="Times New Roman"/>
          <w:b w:val="false"/>
          <w:i w:val="false"/>
          <w:color w:val="000000"/>
          <w:sz w:val="28"/>
        </w:rPr>
        <w:t>
      мынадай мазмұндағы 9-тармақпен толықтырылсын:</w:t>
      </w:r>
    </w:p>
    <w:bookmarkEnd w:id="162"/>
    <w:bookmarkStart w:name="z176" w:id="163"/>
    <w:p>
      <w:pPr>
        <w:spacing w:after="0"/>
        <w:ind w:left="0"/>
        <w:jc w:val="both"/>
      </w:pPr>
      <w:r>
        <w:rPr>
          <w:rFonts w:ascii="Times New Roman"/>
          <w:b w:val="false"/>
          <w:i w:val="false"/>
          <w:color w:val="000000"/>
          <w:sz w:val="28"/>
        </w:rPr>
        <w:t>
      "9. "Балық шаруашылығының ғылыми-өндірістік орталығы" жауапкершілігі шектеулі серіктестігі.";</w:t>
      </w:r>
    </w:p>
    <w:bookmarkEnd w:id="163"/>
    <w:bookmarkStart w:name="z177" w:id="164"/>
    <w:p>
      <w:pPr>
        <w:spacing w:after="0"/>
        <w:ind w:left="0"/>
        <w:jc w:val="both"/>
      </w:pPr>
      <w:r>
        <w:rPr>
          <w:rFonts w:ascii="Times New Roman"/>
          <w:b w:val="false"/>
          <w:i w:val="false"/>
          <w:color w:val="000000"/>
          <w:sz w:val="28"/>
        </w:rPr>
        <w:t>
      Министрліктің және оның ведомстволарының аумақтық бөлімшелерінің қарамағындағы аумақтық органдардың тізбесі мынадай мазмұндағы 465, 466, 467, 468, 469, 470, 471 және 472-тармақтарымен толықтырылсын:</w:t>
      </w:r>
    </w:p>
    <w:bookmarkEnd w:id="164"/>
    <w:bookmarkStart w:name="z178" w:id="165"/>
    <w:p>
      <w:pPr>
        <w:spacing w:after="0"/>
        <w:ind w:left="0"/>
        <w:jc w:val="both"/>
      </w:pPr>
      <w:r>
        <w:rPr>
          <w:rFonts w:ascii="Times New Roman"/>
          <w:b w:val="false"/>
          <w:i w:val="false"/>
          <w:color w:val="000000"/>
          <w:sz w:val="28"/>
        </w:rPr>
        <w:t>
      "465. "Қазақстан Республикасы Ауыл шаруашылығы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165"/>
    <w:bookmarkStart w:name="z179" w:id="166"/>
    <w:p>
      <w:pPr>
        <w:spacing w:after="0"/>
        <w:ind w:left="0"/>
        <w:jc w:val="both"/>
      </w:pPr>
      <w:r>
        <w:rPr>
          <w:rFonts w:ascii="Times New Roman"/>
          <w:b w:val="false"/>
          <w:i w:val="false"/>
          <w:color w:val="000000"/>
          <w:sz w:val="28"/>
        </w:rPr>
        <w:t>
      466. "Қазақстан Республикасы Ауыл шаруашылығы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166"/>
    <w:bookmarkStart w:name="z180" w:id="167"/>
    <w:p>
      <w:pPr>
        <w:spacing w:after="0"/>
        <w:ind w:left="0"/>
        <w:jc w:val="both"/>
      </w:pPr>
      <w:r>
        <w:rPr>
          <w:rFonts w:ascii="Times New Roman"/>
          <w:b w:val="false"/>
          <w:i w:val="false"/>
          <w:color w:val="000000"/>
          <w:sz w:val="28"/>
        </w:rPr>
        <w:t>
      467. "Қазақстан Республикасы Ауыл шаруашылығы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167"/>
    <w:bookmarkStart w:name="z181" w:id="168"/>
    <w:p>
      <w:pPr>
        <w:spacing w:after="0"/>
        <w:ind w:left="0"/>
        <w:jc w:val="both"/>
      </w:pPr>
      <w:r>
        <w:rPr>
          <w:rFonts w:ascii="Times New Roman"/>
          <w:b w:val="false"/>
          <w:i w:val="false"/>
          <w:color w:val="000000"/>
          <w:sz w:val="28"/>
        </w:rPr>
        <w:t>
      468. "Қазақстан Республикасы Ауыл шаруашылығы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168"/>
    <w:bookmarkStart w:name="z182" w:id="169"/>
    <w:p>
      <w:pPr>
        <w:spacing w:after="0"/>
        <w:ind w:left="0"/>
        <w:jc w:val="both"/>
      </w:pPr>
      <w:r>
        <w:rPr>
          <w:rFonts w:ascii="Times New Roman"/>
          <w:b w:val="false"/>
          <w:i w:val="false"/>
          <w:color w:val="000000"/>
          <w:sz w:val="28"/>
        </w:rPr>
        <w:t>
      469. "Қазақстан Республикасы Ауыл шаруашылығы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169"/>
    <w:bookmarkStart w:name="z183" w:id="170"/>
    <w:p>
      <w:pPr>
        <w:spacing w:after="0"/>
        <w:ind w:left="0"/>
        <w:jc w:val="both"/>
      </w:pPr>
      <w:r>
        <w:rPr>
          <w:rFonts w:ascii="Times New Roman"/>
          <w:b w:val="false"/>
          <w:i w:val="false"/>
          <w:color w:val="000000"/>
          <w:sz w:val="28"/>
        </w:rPr>
        <w:t>
      470. "Қазақстан Республикасы Ауыл шаруашылығы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170"/>
    <w:bookmarkStart w:name="z184" w:id="171"/>
    <w:p>
      <w:pPr>
        <w:spacing w:after="0"/>
        <w:ind w:left="0"/>
        <w:jc w:val="both"/>
      </w:pPr>
      <w:r>
        <w:rPr>
          <w:rFonts w:ascii="Times New Roman"/>
          <w:b w:val="false"/>
          <w:i w:val="false"/>
          <w:color w:val="000000"/>
          <w:sz w:val="28"/>
        </w:rPr>
        <w:t>
      471. "Қазақстан Республикасы Ауыл шаруашылығы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171"/>
    <w:bookmarkStart w:name="z185" w:id="172"/>
    <w:p>
      <w:pPr>
        <w:spacing w:after="0"/>
        <w:ind w:left="0"/>
        <w:jc w:val="both"/>
      </w:pPr>
      <w:r>
        <w:rPr>
          <w:rFonts w:ascii="Times New Roman"/>
          <w:b w:val="false"/>
          <w:i w:val="false"/>
          <w:color w:val="000000"/>
          <w:sz w:val="28"/>
        </w:rPr>
        <w:t>
      472. "Қазақстан Республикасы Ауыл шаруашылығы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172"/>
    <w:bookmarkStart w:name="z186" w:id="173"/>
    <w:p>
      <w:pPr>
        <w:spacing w:after="0"/>
        <w:ind w:left="0"/>
        <w:jc w:val="both"/>
      </w:pPr>
      <w:r>
        <w:rPr>
          <w:rFonts w:ascii="Times New Roman"/>
          <w:b w:val="false"/>
          <w:i w:val="false"/>
          <w:color w:val="000000"/>
          <w:sz w:val="28"/>
        </w:rPr>
        <w:t xml:space="preserve">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73"/>
    <w:bookmarkStart w:name="z187" w:id="174"/>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74"/>
    <w:bookmarkStart w:name="z188" w:id="175"/>
    <w:p>
      <w:pPr>
        <w:spacing w:after="0"/>
        <w:ind w:left="0"/>
        <w:jc w:val="both"/>
      </w:pPr>
      <w:r>
        <w:rPr>
          <w:rFonts w:ascii="Times New Roman"/>
          <w:b w:val="false"/>
          <w:i w:val="false"/>
          <w:color w:val="000000"/>
          <w:sz w:val="28"/>
        </w:rPr>
        <w:t>
      қызмет бабында пайдалану үшін.</w:t>
      </w:r>
    </w:p>
    <w:bookmarkEnd w:id="175"/>
    <w:bookmarkStart w:name="z189" w:id="176"/>
    <w:p>
      <w:pPr>
        <w:spacing w:after="0"/>
        <w:ind w:left="0"/>
        <w:jc w:val="both"/>
      </w:pPr>
      <w:r>
        <w:rPr>
          <w:rFonts w:ascii="Times New Roman"/>
          <w:b w:val="false"/>
          <w:i w:val="false"/>
          <w:color w:val="000000"/>
          <w:sz w:val="28"/>
        </w:rPr>
        <w:t xml:space="preserve">
      5. "Экспорты және (немесе) импорты халықаралық шарттарға сәйкес рұқсат беру құжаттары және мемлекеттік органдар беретін рұқсат беру құжаттары негізінде жүзеге асырылатын тауарлардың тізбесін бекіту туралы" Қазақстан Республикасы Үкіметінің 2015 жылғы 24 сәуірдегі № 287 </w:t>
      </w:r>
      <w:r>
        <w:rPr>
          <w:rFonts w:ascii="Times New Roman"/>
          <w:b w:val="false"/>
          <w:i w:val="false"/>
          <w:color w:val="000000"/>
          <w:sz w:val="28"/>
        </w:rPr>
        <w:t>қаулысында</w:t>
      </w:r>
      <w:r>
        <w:rPr>
          <w:rFonts w:ascii="Times New Roman"/>
          <w:b w:val="false"/>
          <w:i w:val="false"/>
          <w:color w:val="000000"/>
          <w:sz w:val="28"/>
        </w:rPr>
        <w:t>:</w:t>
      </w:r>
    </w:p>
    <w:bookmarkEnd w:id="176"/>
    <w:bookmarkStart w:name="z190" w:id="177"/>
    <w:p>
      <w:pPr>
        <w:spacing w:after="0"/>
        <w:ind w:left="0"/>
        <w:jc w:val="both"/>
      </w:pPr>
      <w:r>
        <w:rPr>
          <w:rFonts w:ascii="Times New Roman"/>
          <w:b w:val="false"/>
          <w:i w:val="false"/>
          <w:color w:val="000000"/>
          <w:sz w:val="28"/>
        </w:rPr>
        <w:t xml:space="preserve">
      көрсетілген қаулымен бекітілген экспорты және (немесе) импорты халықаралық шарттарға сәйкес рұқсат беру құжаттары мен мемлекеттік органдар беретін рұқсат беру құжаттары негізінде жүзеге асырылатын тауарлардың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177"/>
    <w:bookmarkStart w:name="z191" w:id="178"/>
    <w:p>
      <w:pPr>
        <w:spacing w:after="0"/>
        <w:ind w:left="0"/>
        <w:jc w:val="both"/>
      </w:pPr>
      <w:r>
        <w:rPr>
          <w:rFonts w:ascii="Times New Roman"/>
          <w:b w:val="false"/>
          <w:i w:val="false"/>
          <w:color w:val="000000"/>
          <w:sz w:val="28"/>
        </w:rPr>
        <w:t>
      реттік нөмірлері 5, 6 және 7-жолдар мынадай редакцияда жазылсын:</w:t>
      </w:r>
    </w:p>
    <w:bookmarkEnd w:id="178"/>
    <w:bookmarkStart w:name="z192" w:id="179"/>
    <w:p>
      <w:pPr>
        <w:spacing w:after="0"/>
        <w:ind w:left="0"/>
        <w:jc w:val="both"/>
      </w:pPr>
      <w:r>
        <w:rPr>
          <w:rFonts w:ascii="Times New Roman"/>
          <w:b w:val="false"/>
          <w:i w:val="false"/>
          <w:color w:val="000000"/>
          <w:sz w:val="28"/>
        </w:rPr>
        <w:t>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Жабайы тірі жануарлар (балықтар мен басқа да су жануарларын қоспағанда), жекелеген жабайы өсетін өсімдіктер және жабайы өсетін дәрілік шикізат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Жабайы тірі жануарлар (балықтар мен басқа да су жануарлары)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 зерттеулерге арналған жабайы тірі жануарлардың (балықтар мен басқа да су жануарларын қоспағанда) және (немесе) жабайы өсетін өсімдіктердің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зерттеулерге арналған жабайы тірі жануарлардың (балықтар мен басқа су жануарларының)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1973 жылғы 3 наурыздағы Құрып кету қаупі төнген жабайы фауна мен флора түрлерімен халықаралық сауда туралы конвенцияның (СИТЕС) қолданылу аясына кіретін жабайы фауна (балықтар мен басқа да су жануарларын қоспағанда) мен флора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1973 жылғы 3 наурыздағы Құрып кету қаупі төнген жабайы фауна мен флора түрлерімен халықаралық сауда туралы конвенцияның (СИТЕС) күші қолданылатын жабайы фауна түрлері (балықтар мен басқа да су жануарлары)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қызыл кітаптарына енгізілген жабайы тірі жануарлар (балықтар мен басқа да су жануарларын қоспағанда) мен жабайы өсетін өсімдіктердің сирек кездесетін және құрып кету қаупі төнген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одаққа мүше мемлекеттердің қызыл кітаптарына енгізілген жабайы жануарлардың (балықтар мен басқа да су жануарларының) сирек кездесетін және құрып кету қаупі төнген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4" w:id="180"/>
    <w:p>
      <w:pPr>
        <w:spacing w:after="0"/>
        <w:ind w:left="0"/>
        <w:jc w:val="both"/>
      </w:pPr>
      <w:r>
        <w:rPr>
          <w:rFonts w:ascii="Times New Roman"/>
          <w:b w:val="false"/>
          <w:i w:val="false"/>
          <w:color w:val="000000"/>
          <w:sz w:val="28"/>
        </w:rPr>
        <w:t xml:space="preserve">
      6. "Қазақстан Республикасы Экология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8"/>
        </w:rPr>
        <w:t>қаулысында</w:t>
      </w:r>
      <w:r>
        <w:rPr>
          <w:rFonts w:ascii="Times New Roman"/>
          <w:b w:val="false"/>
          <w:i w:val="false"/>
          <w:color w:val="000000"/>
          <w:sz w:val="28"/>
        </w:rPr>
        <w:t>:</w:t>
      </w:r>
    </w:p>
    <w:bookmarkEnd w:id="180"/>
    <w:bookmarkStart w:name="z195" w:id="18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Экология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7" w:id="182"/>
    <w:p>
      <w:pPr>
        <w:spacing w:after="0"/>
        <w:ind w:left="0"/>
        <w:jc w:val="both"/>
      </w:pPr>
      <w:r>
        <w:rPr>
          <w:rFonts w:ascii="Times New Roman"/>
          <w:b w:val="false"/>
          <w:i w:val="false"/>
          <w:color w:val="000000"/>
          <w:sz w:val="28"/>
        </w:rPr>
        <w:t>
      "1. Қазақстан Республикасының Экология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орман шаруашылығы, жануарлар дүниесін (балық ресурстарын және басқа да су жануарларын қоспағанда) қорғау, өсімін молайту және пайдалану, ерекше қорғалатын табиғи аумақтар, өсімдіктер дүниесін күзету, қорғау, қалпына келтіру және пайдалану, қазақы ит тұқымдарын сақтау және өсімін молайту салаларында (бұдан әрі – реттелетін салалар) мемлекеттік саясатты қалыптастыру және іске асыру, басқару процестерін үйлестіру салаларында басшылықты жүзеге асыратын Қазақстан Республикасының мемлекеттік органы болып табылады.";</w:t>
      </w:r>
    </w:p>
    <w:bookmarkEnd w:id="182"/>
    <w:bookmarkStart w:name="z198" w:id="18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83"/>
    <w:bookmarkStart w:name="z199" w:id="18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p>
    <w:bookmarkEnd w:id="184"/>
    <w:bookmarkStart w:name="z200" w:id="185"/>
    <w:p>
      <w:pPr>
        <w:spacing w:after="0"/>
        <w:ind w:left="0"/>
        <w:jc w:val="both"/>
      </w:pPr>
      <w:r>
        <w:rPr>
          <w:rFonts w:ascii="Times New Roman"/>
          <w:b w:val="false"/>
          <w:i w:val="false"/>
          <w:color w:val="000000"/>
          <w:sz w:val="28"/>
        </w:rPr>
        <w:t>
      "10)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саясатты іске асыру мәселелері бойынша басшылық жасау және салааралық үйлестіру;</w:t>
      </w:r>
    </w:p>
    <w:bookmarkEnd w:id="185"/>
    <w:bookmarkStart w:name="z201" w:id="186"/>
    <w:p>
      <w:pPr>
        <w:spacing w:after="0"/>
        <w:ind w:left="0"/>
        <w:jc w:val="both"/>
      </w:pPr>
      <w:r>
        <w:rPr>
          <w:rFonts w:ascii="Times New Roman"/>
          <w:b w:val="false"/>
          <w:i w:val="false"/>
          <w:color w:val="000000"/>
          <w:sz w:val="28"/>
        </w:rPr>
        <w:t>
      11) орманды, жануарлар дүниесін (балық ресурстарын және басқа да су жануарларын қоспағанда) және ерекше қорғалатын табиғи аумақтарды басқару саласындағы заңнаманы жетілдіру;</w:t>
      </w:r>
    </w:p>
    <w:bookmarkEnd w:id="186"/>
    <w:bookmarkStart w:name="z202" w:id="187"/>
    <w:p>
      <w:pPr>
        <w:spacing w:after="0"/>
        <w:ind w:left="0"/>
        <w:jc w:val="both"/>
      </w:pPr>
      <w:r>
        <w:rPr>
          <w:rFonts w:ascii="Times New Roman"/>
          <w:b w:val="false"/>
          <w:i w:val="false"/>
          <w:color w:val="000000"/>
          <w:sz w:val="28"/>
        </w:rPr>
        <w:t>
      12)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басқару жүйесін жетілдіру;</w:t>
      </w:r>
    </w:p>
    <w:bookmarkEnd w:id="187"/>
    <w:bookmarkStart w:name="z203" w:id="188"/>
    <w:p>
      <w:pPr>
        <w:spacing w:after="0"/>
        <w:ind w:left="0"/>
        <w:jc w:val="both"/>
      </w:pPr>
      <w:r>
        <w:rPr>
          <w:rFonts w:ascii="Times New Roman"/>
          <w:b w:val="false"/>
          <w:i w:val="false"/>
          <w:color w:val="000000"/>
          <w:sz w:val="28"/>
        </w:rPr>
        <w:t>
      13) орманды, жануарлар дүниесін (балық ресурстарын және басқа да су жануарларын қоспағанда) және ерекше қорғалатын табиғи аумақтарды басқару саласындағы халықаралық ынтымақтастықты дамыту;</w:t>
      </w:r>
    </w:p>
    <w:bookmarkEnd w:id="188"/>
    <w:bookmarkStart w:name="z204" w:id="189"/>
    <w:p>
      <w:pPr>
        <w:spacing w:after="0"/>
        <w:ind w:left="0"/>
        <w:jc w:val="both"/>
      </w:pPr>
      <w:r>
        <w:rPr>
          <w:rFonts w:ascii="Times New Roman"/>
          <w:b w:val="false"/>
          <w:i w:val="false"/>
          <w:color w:val="000000"/>
          <w:sz w:val="28"/>
        </w:rPr>
        <w:t>
      14)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бақылауды және қадағалауды қамтамасыз ету;";</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140-1) тармақшалар</w:t>
      </w:r>
      <w:r>
        <w:rPr>
          <w:rFonts w:ascii="Times New Roman"/>
          <w:b w:val="false"/>
          <w:i w:val="false"/>
          <w:color w:val="000000"/>
          <w:sz w:val="28"/>
        </w:rPr>
        <w:t xml:space="preserve"> мынадай редакцияда жазылсын:</w:t>
      </w:r>
    </w:p>
    <w:bookmarkStart w:name="z207" w:id="190"/>
    <w:p>
      <w:pPr>
        <w:spacing w:after="0"/>
        <w:ind w:left="0"/>
        <w:jc w:val="both"/>
      </w:pPr>
      <w:r>
        <w:rPr>
          <w:rFonts w:ascii="Times New Roman"/>
          <w:b w:val="false"/>
          <w:i w:val="false"/>
          <w:color w:val="000000"/>
          <w:sz w:val="28"/>
        </w:rPr>
        <w:t>
      "140) жануарлар дүниесін (балық ресурстарын және басқа да су жануарларын қоспағанда) қорғау, өсімін молайту және пайдалану, ерекше қорғалатын табиғи аумақтар саласындағы, сондай-ақ қазақы ит тұқымдарын сақтау және өсімін молайту саласындағы мемлекеттік саясатты қалыптастырады және іске асырады және салааралық үйлестіруді жүзеге асырады;</w:t>
      </w:r>
    </w:p>
    <w:bookmarkEnd w:id="190"/>
    <w:bookmarkStart w:name="z208" w:id="191"/>
    <w:p>
      <w:pPr>
        <w:spacing w:after="0"/>
        <w:ind w:left="0"/>
        <w:jc w:val="both"/>
      </w:pPr>
      <w:r>
        <w:rPr>
          <w:rFonts w:ascii="Times New Roman"/>
          <w:b w:val="false"/>
          <w:i w:val="false"/>
          <w:color w:val="000000"/>
          <w:sz w:val="28"/>
        </w:rPr>
        <w:t>
      140-1) жануарлар дүниесiн (балық ресурстарын және басқа да су жануарларын қоспағанда) қорғау, өсiмiн молайту және пайдалану саласындағы, сондай-ақ қазақы ит тұқымдарын сақтау және өсімін молайту саласындағы нормативтік құқықтық актілерді әзірлейді және бекітеді;";</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 тармақша</w:t>
      </w:r>
      <w:r>
        <w:rPr>
          <w:rFonts w:ascii="Times New Roman"/>
          <w:b w:val="false"/>
          <w:i w:val="false"/>
          <w:color w:val="000000"/>
          <w:sz w:val="28"/>
        </w:rPr>
        <w:t xml:space="preserve"> мынадай редакцияда жазылсын:</w:t>
      </w:r>
    </w:p>
    <w:bookmarkStart w:name="z210" w:id="192"/>
    <w:p>
      <w:pPr>
        <w:spacing w:after="0"/>
        <w:ind w:left="0"/>
        <w:jc w:val="both"/>
      </w:pPr>
      <w:r>
        <w:rPr>
          <w:rFonts w:ascii="Times New Roman"/>
          <w:b w:val="false"/>
          <w:i w:val="false"/>
          <w:color w:val="000000"/>
          <w:sz w:val="28"/>
        </w:rPr>
        <w:t>
      "163) жануарлар дүниесін (балық ресурстарын және басқа да су жануарларын қоспағанда)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 тармақшалар</w:t>
      </w:r>
      <w:r>
        <w:rPr>
          <w:rFonts w:ascii="Times New Roman"/>
          <w:b w:val="false"/>
          <w:i w:val="false"/>
          <w:color w:val="000000"/>
          <w:sz w:val="28"/>
        </w:rPr>
        <w:t xml:space="preserve"> мынадай редакцияда жазылсын:</w:t>
      </w:r>
    </w:p>
    <w:bookmarkStart w:name="z213" w:id="193"/>
    <w:p>
      <w:pPr>
        <w:spacing w:after="0"/>
        <w:ind w:left="0"/>
        <w:jc w:val="both"/>
      </w:pPr>
      <w:r>
        <w:rPr>
          <w:rFonts w:ascii="Times New Roman"/>
          <w:b w:val="false"/>
          <w:i w:val="false"/>
          <w:color w:val="000000"/>
          <w:sz w:val="28"/>
        </w:rPr>
        <w:t>
      "168) аңшылық алқаптарын бекітіп беру жөнінде конкурс өткізу қағидаларын және конкурсқа қатысушыларға қойылатын біліктілік талаптарын әзірлейді және бекітеді;</w:t>
      </w:r>
    </w:p>
    <w:bookmarkEnd w:id="193"/>
    <w:bookmarkStart w:name="z214" w:id="194"/>
    <w:p>
      <w:pPr>
        <w:spacing w:after="0"/>
        <w:ind w:left="0"/>
        <w:jc w:val="both"/>
      </w:pPr>
      <w:r>
        <w:rPr>
          <w:rFonts w:ascii="Times New Roman"/>
          <w:b w:val="false"/>
          <w:i w:val="false"/>
          <w:color w:val="000000"/>
          <w:sz w:val="28"/>
        </w:rPr>
        <w:t>
      169) аңшылық алқаптарды қайта бекітіп беру жөніндегі қағидаларды және олар бұрын бекітіп берілген тұлғаларға қойылатын біліктілік талаптарын әзірлейді және бекітеді;";</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 тармақшалар</w:t>
      </w:r>
      <w:r>
        <w:rPr>
          <w:rFonts w:ascii="Times New Roman"/>
          <w:b w:val="false"/>
          <w:i w:val="false"/>
          <w:color w:val="000000"/>
          <w:sz w:val="28"/>
        </w:rPr>
        <w:t xml:space="preserve"> алып тасталсын;</w:t>
      </w:r>
    </w:p>
    <w:bookmarkStart w:name="z216" w:id="195"/>
    <w:p>
      <w:pPr>
        <w:spacing w:after="0"/>
        <w:ind w:left="0"/>
        <w:jc w:val="both"/>
      </w:pPr>
      <w:r>
        <w:rPr>
          <w:rFonts w:ascii="Times New Roman"/>
          <w:b w:val="false"/>
          <w:i w:val="false"/>
          <w:color w:val="000000"/>
          <w:sz w:val="28"/>
        </w:rPr>
        <w:t>
      173) тармақша мынадай редакцияда жазылсын:</w:t>
      </w:r>
    </w:p>
    <w:bookmarkEnd w:id="195"/>
    <w:bookmarkStart w:name="z217" w:id="196"/>
    <w:p>
      <w:pPr>
        <w:spacing w:after="0"/>
        <w:ind w:left="0"/>
        <w:jc w:val="both"/>
      </w:pPr>
      <w:r>
        <w:rPr>
          <w:rFonts w:ascii="Times New Roman"/>
          <w:b w:val="false"/>
          <w:i w:val="false"/>
          <w:color w:val="000000"/>
          <w:sz w:val="28"/>
        </w:rPr>
        <w:t>
      "173) сирек кездесетіндерден және құрып кету қаупі төнгендерден басқа жануарларды (балық ресурстарын және басқа да су жануарлары қоспағанда) эпизоотияны болғызбау мақсатында пайдалану қағидаларын әзірлейді және бекітеді;";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және </w:t>
      </w:r>
      <w:r>
        <w:rPr>
          <w:rFonts w:ascii="Times New Roman"/>
          <w:b w:val="false"/>
          <w:i w:val="false"/>
          <w:color w:val="000000"/>
          <w:sz w:val="28"/>
        </w:rPr>
        <w:t>175)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 тармақша</w:t>
      </w:r>
      <w:r>
        <w:rPr>
          <w:rFonts w:ascii="Times New Roman"/>
          <w:b w:val="false"/>
          <w:i w:val="false"/>
          <w:color w:val="000000"/>
          <w:sz w:val="28"/>
        </w:rPr>
        <w:t xml:space="preserve"> мынадай редакцияда жазылсын:</w:t>
      </w:r>
    </w:p>
    <w:bookmarkStart w:name="z220" w:id="197"/>
    <w:p>
      <w:pPr>
        <w:spacing w:after="0"/>
        <w:ind w:left="0"/>
        <w:jc w:val="both"/>
      </w:pPr>
      <w:r>
        <w:rPr>
          <w:rFonts w:ascii="Times New Roman"/>
          <w:b w:val="false"/>
          <w:i w:val="false"/>
          <w:color w:val="000000"/>
          <w:sz w:val="28"/>
        </w:rPr>
        <w:t>
      "176)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экспорттауға лицензия береді;";</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және </w:t>
      </w:r>
      <w:r>
        <w:rPr>
          <w:rFonts w:ascii="Times New Roman"/>
          <w:b w:val="false"/>
          <w:i w:val="false"/>
          <w:color w:val="000000"/>
          <w:sz w:val="28"/>
        </w:rPr>
        <w:t>179) тармақшалар</w:t>
      </w:r>
      <w:r>
        <w:rPr>
          <w:rFonts w:ascii="Times New Roman"/>
          <w:b w:val="false"/>
          <w:i w:val="false"/>
          <w:color w:val="000000"/>
          <w:sz w:val="28"/>
        </w:rPr>
        <w:t xml:space="preserve"> мынадай редакцияда жазылсын:</w:t>
      </w:r>
    </w:p>
    <w:bookmarkStart w:name="z223" w:id="198"/>
    <w:p>
      <w:pPr>
        <w:spacing w:after="0"/>
        <w:ind w:left="0"/>
        <w:jc w:val="both"/>
      </w:pPr>
      <w:r>
        <w:rPr>
          <w:rFonts w:ascii="Times New Roman"/>
          <w:b w:val="false"/>
          <w:i w:val="false"/>
          <w:color w:val="000000"/>
          <w:sz w:val="28"/>
        </w:rPr>
        <w:t>
      "178) жануарлар дүниесін (балық ресурстарын және басқа да су жануарларын қоспағанда) қорғау жөніндегі мемлекеттік инспекторлардың және жануарлар дүниесін (балық ресурстарын және басқа да су жануарларын қоспағанда)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198"/>
    <w:bookmarkStart w:name="z224" w:id="199"/>
    <w:p>
      <w:pPr>
        <w:spacing w:after="0"/>
        <w:ind w:left="0"/>
        <w:jc w:val="both"/>
      </w:pPr>
      <w:r>
        <w:rPr>
          <w:rFonts w:ascii="Times New Roman"/>
          <w:b w:val="false"/>
          <w:i w:val="false"/>
          <w:color w:val="000000"/>
          <w:sz w:val="28"/>
        </w:rPr>
        <w:t>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импорттауға, Қазақстан Республикасының аумағынан экспорттауға рұқсаттар беру қағидаларын әзірлейді және бекітеді;";</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 тармақша</w:t>
      </w:r>
      <w:r>
        <w:rPr>
          <w:rFonts w:ascii="Times New Roman"/>
          <w:b w:val="false"/>
          <w:i w:val="false"/>
          <w:color w:val="000000"/>
          <w:sz w:val="28"/>
        </w:rPr>
        <w:t xml:space="preserve"> мынадай редакцияда жазылсын:</w:t>
      </w:r>
    </w:p>
    <w:bookmarkStart w:name="z226" w:id="200"/>
    <w:p>
      <w:pPr>
        <w:spacing w:after="0"/>
        <w:ind w:left="0"/>
        <w:jc w:val="both"/>
      </w:pPr>
      <w:r>
        <w:rPr>
          <w:rFonts w:ascii="Times New Roman"/>
          <w:b w:val="false"/>
          <w:i w:val="false"/>
          <w:color w:val="000000"/>
          <w:sz w:val="28"/>
        </w:rPr>
        <w:t>
      "214)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 әзірлейді және бекітеді;";</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және </w:t>
      </w:r>
      <w:r>
        <w:rPr>
          <w:rFonts w:ascii="Times New Roman"/>
          <w:b w:val="false"/>
          <w:i w:val="false"/>
          <w:color w:val="000000"/>
          <w:sz w:val="28"/>
        </w:rPr>
        <w:t>225) тармақшалар</w:t>
      </w:r>
      <w:r>
        <w:rPr>
          <w:rFonts w:ascii="Times New Roman"/>
          <w:b w:val="false"/>
          <w:i w:val="false"/>
          <w:color w:val="000000"/>
          <w:sz w:val="28"/>
        </w:rPr>
        <w:t xml:space="preserve"> мынадай редакцияда жазылсын:</w:t>
      </w:r>
    </w:p>
    <w:bookmarkStart w:name="z228" w:id="201"/>
    <w:p>
      <w:pPr>
        <w:spacing w:after="0"/>
        <w:ind w:left="0"/>
        <w:jc w:val="both"/>
      </w:pPr>
      <w:r>
        <w:rPr>
          <w:rFonts w:ascii="Times New Roman"/>
          <w:b w:val="false"/>
          <w:i w:val="false"/>
          <w:color w:val="000000"/>
          <w:sz w:val="28"/>
        </w:rPr>
        <w:t>
      "216) қорықшы төсбелгісінің және аңшылық шаруашылығы субъектілерінің айырым белгілері бар арнайы киімінің нысанын әзірлейді және бекітеді;</w:t>
      </w:r>
    </w:p>
    <w:bookmarkEnd w:id="201"/>
    <w:bookmarkStart w:name="z229" w:id="202"/>
    <w:p>
      <w:pPr>
        <w:spacing w:after="0"/>
        <w:ind w:left="0"/>
        <w:jc w:val="both"/>
      </w:pPr>
      <w:r>
        <w:rPr>
          <w:rFonts w:ascii="Times New Roman"/>
          <w:b w:val="false"/>
          <w:i w:val="false"/>
          <w:color w:val="000000"/>
          <w:sz w:val="28"/>
        </w:rPr>
        <w:t>
      217) айырым белгілері бар нысанды киімді (погонсыз) киюге құқығы бар,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тізбесін әзірлейді және бекітеді;</w:t>
      </w:r>
    </w:p>
    <w:bookmarkEnd w:id="202"/>
    <w:bookmarkStart w:name="z230" w:id="203"/>
    <w:p>
      <w:pPr>
        <w:spacing w:after="0"/>
        <w:ind w:left="0"/>
        <w:jc w:val="both"/>
      </w:pPr>
      <w:r>
        <w:rPr>
          <w:rFonts w:ascii="Times New Roman"/>
          <w:b w:val="false"/>
          <w:i w:val="false"/>
          <w:color w:val="000000"/>
          <w:sz w:val="28"/>
        </w:rPr>
        <w:t>
      218) аңшылық шаруашылықтары субъектілерінің қорықшылық қызметі туралы үлгілік ережені әзірлейді және бекітеді;</w:t>
      </w:r>
    </w:p>
    <w:bookmarkEnd w:id="203"/>
    <w:bookmarkStart w:name="z231" w:id="204"/>
    <w:p>
      <w:pPr>
        <w:spacing w:after="0"/>
        <w:ind w:left="0"/>
        <w:jc w:val="both"/>
      </w:pPr>
      <w:r>
        <w:rPr>
          <w:rFonts w:ascii="Times New Roman"/>
          <w:b w:val="false"/>
          <w:i w:val="false"/>
          <w:color w:val="000000"/>
          <w:sz w:val="28"/>
        </w:rPr>
        <w:t>
      219) жолдаманың үлгілік нысанын, сондай-ақ оны аңшылық шаруашылығы субъектілеріне беру тәртібін әзірлейді және бекітеді;</w:t>
      </w:r>
    </w:p>
    <w:bookmarkEnd w:id="204"/>
    <w:bookmarkStart w:name="z232" w:id="205"/>
    <w:p>
      <w:pPr>
        <w:spacing w:after="0"/>
        <w:ind w:left="0"/>
        <w:jc w:val="both"/>
      </w:pPr>
      <w:r>
        <w:rPr>
          <w:rFonts w:ascii="Times New Roman"/>
          <w:b w:val="false"/>
          <w:i w:val="false"/>
          <w:color w:val="000000"/>
          <w:sz w:val="28"/>
        </w:rPr>
        <w:t>
      220) сирек кездесетін және құрып кету қаупі төнген санаттарға жатқызуды қоспағанда, "Жануарлар дүниесін қорғау, өсімін молайту және пайдалану туралы" Қазақстан Республикасы Заңының 3-бабы 1-тармағының 4), 5) және 6) тармақшаларында көзделген санаттарға жатқызылған жануарлар түрлерінің (балық ресурстарын және басқа да су жануарларын қоспағанда) тізбелерін айқындайды және оларды бір санаттан басқа санатқа ауыстырады;</w:t>
      </w:r>
    </w:p>
    <w:bookmarkEnd w:id="205"/>
    <w:bookmarkStart w:name="z233" w:id="206"/>
    <w:p>
      <w:pPr>
        <w:spacing w:after="0"/>
        <w:ind w:left="0"/>
        <w:jc w:val="both"/>
      </w:pPr>
      <w:r>
        <w:rPr>
          <w:rFonts w:ascii="Times New Roman"/>
          <w:b w:val="false"/>
          <w:i w:val="false"/>
          <w:color w:val="000000"/>
          <w:sz w:val="28"/>
        </w:rPr>
        <w:t>
      221) жануарларды (балық ресурстарын және басқа да су жануарларын қоспағанда) интродукциялау, реинтродукциялау және будандастыру қағидаларын әзірлейді және бекітеді;</w:t>
      </w:r>
    </w:p>
    <w:bookmarkEnd w:id="206"/>
    <w:bookmarkStart w:name="z234" w:id="207"/>
    <w:p>
      <w:pPr>
        <w:spacing w:after="0"/>
        <w:ind w:left="0"/>
        <w:jc w:val="both"/>
      </w:pPr>
      <w:r>
        <w:rPr>
          <w:rFonts w:ascii="Times New Roman"/>
          <w:b w:val="false"/>
          <w:i w:val="false"/>
          <w:color w:val="000000"/>
          <w:sz w:val="28"/>
        </w:rPr>
        <w:t>
      222) дериваттар (балық ресурстарын және басқа да су жануарларын қоспағанда) тізбесін әзірлейді және бекітеді;</w:t>
      </w:r>
    </w:p>
    <w:bookmarkEnd w:id="207"/>
    <w:bookmarkStart w:name="z235" w:id="208"/>
    <w:p>
      <w:pPr>
        <w:spacing w:after="0"/>
        <w:ind w:left="0"/>
        <w:jc w:val="both"/>
      </w:pPr>
      <w:r>
        <w:rPr>
          <w:rFonts w:ascii="Times New Roman"/>
          <w:b w:val="false"/>
          <w:i w:val="false"/>
          <w:color w:val="000000"/>
          <w:sz w:val="28"/>
        </w:rPr>
        <w:t>
      223) аңшылардың және аңшылық шаруашылығы субъектілерінің қоғамдық бірлестіктерінің республикалық қауымдастықтарын аккредиттеу қағидаларын әзірлейді және бекітеді, оларды аккредиттеуді жүргізеді;</w:t>
      </w:r>
    </w:p>
    <w:bookmarkEnd w:id="208"/>
    <w:bookmarkStart w:name="z236" w:id="209"/>
    <w:p>
      <w:pPr>
        <w:spacing w:after="0"/>
        <w:ind w:left="0"/>
        <w:jc w:val="both"/>
      </w:pPr>
      <w:r>
        <w:rPr>
          <w:rFonts w:ascii="Times New Roman"/>
          <w:b w:val="false"/>
          <w:i w:val="false"/>
          <w:color w:val="000000"/>
          <w:sz w:val="28"/>
        </w:rPr>
        <w:t>
      224) аң аулау объектісі болып табылатын жануарлар түрлерін алып қою лимиттерін әзірлейді және бекітеді;</w:t>
      </w:r>
    </w:p>
    <w:bookmarkEnd w:id="209"/>
    <w:bookmarkStart w:name="z237" w:id="210"/>
    <w:p>
      <w:pPr>
        <w:spacing w:after="0"/>
        <w:ind w:left="0"/>
        <w:jc w:val="both"/>
      </w:pPr>
      <w:r>
        <w:rPr>
          <w:rFonts w:ascii="Times New Roman"/>
          <w:b w:val="false"/>
          <w:i w:val="false"/>
          <w:color w:val="000000"/>
          <w:sz w:val="28"/>
        </w:rPr>
        <w:t>
      225) жануарлар дүниесі объектілерін (балық ресурстарын және басқа да су жануарларын қоспағанда) алып қою квоталарын бөлу қағидаларын әзірлейді және бекітеді;";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және </w:t>
      </w:r>
      <w:r>
        <w:rPr>
          <w:rFonts w:ascii="Times New Roman"/>
          <w:b w:val="false"/>
          <w:i w:val="false"/>
          <w:color w:val="000000"/>
          <w:sz w:val="28"/>
        </w:rPr>
        <w:t>228)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 тармақша</w:t>
      </w:r>
      <w:r>
        <w:rPr>
          <w:rFonts w:ascii="Times New Roman"/>
          <w:b w:val="false"/>
          <w:i w:val="false"/>
          <w:color w:val="000000"/>
          <w:sz w:val="28"/>
        </w:rPr>
        <w:t xml:space="preserve"> мынадай редакцияда жазылсын:</w:t>
      </w:r>
    </w:p>
    <w:bookmarkStart w:name="z240" w:id="211"/>
    <w:p>
      <w:pPr>
        <w:spacing w:after="0"/>
        <w:ind w:left="0"/>
        <w:jc w:val="both"/>
      </w:pPr>
      <w:r>
        <w:rPr>
          <w:rFonts w:ascii="Times New Roman"/>
          <w:b w:val="false"/>
          <w:i w:val="false"/>
          <w:color w:val="000000"/>
          <w:sz w:val="28"/>
        </w:rPr>
        <w:t>
      "229) бюджеттік жоспарлау жөніндегі орталық уәкілетті органмен келісу бойынша уәкілетті орган ведомствосының аумақтық бөлімшелерін, жануарлар дүниесін (балық ресурстарын және басқа да су жануарларын қоспағанда)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және </w:t>
      </w:r>
      <w:r>
        <w:rPr>
          <w:rFonts w:ascii="Times New Roman"/>
          <w:b w:val="false"/>
          <w:i w:val="false"/>
          <w:color w:val="000000"/>
          <w:sz w:val="28"/>
        </w:rPr>
        <w:t>233) тармақшала</w:t>
      </w:r>
      <w:r>
        <w:rPr>
          <w:rFonts w:ascii="Times New Roman"/>
          <w:b w:val="false"/>
          <w:i w:val="false"/>
          <w:color w:val="000000"/>
          <w:sz w:val="28"/>
        </w:rPr>
        <w:t>р мынадай редакцияда жазылсын:</w:t>
      </w:r>
    </w:p>
    <w:bookmarkStart w:name="z242" w:id="212"/>
    <w:p>
      <w:pPr>
        <w:spacing w:after="0"/>
        <w:ind w:left="0"/>
        <w:jc w:val="both"/>
      </w:pPr>
      <w:r>
        <w:rPr>
          <w:rFonts w:ascii="Times New Roman"/>
          <w:b w:val="false"/>
          <w:i w:val="false"/>
          <w:color w:val="000000"/>
          <w:sz w:val="28"/>
        </w:rPr>
        <w:t>
      "231) аң аулау қағидаларын әзірлейді және бекітеді;</w:t>
      </w:r>
    </w:p>
    <w:bookmarkEnd w:id="212"/>
    <w:bookmarkStart w:name="z243" w:id="213"/>
    <w:p>
      <w:pPr>
        <w:spacing w:after="0"/>
        <w:ind w:left="0"/>
        <w:jc w:val="both"/>
      </w:pPr>
      <w:r>
        <w:rPr>
          <w:rFonts w:ascii="Times New Roman"/>
          <w:b w:val="false"/>
          <w:i w:val="false"/>
          <w:color w:val="000000"/>
          <w:sz w:val="28"/>
        </w:rPr>
        <w:t>
      232) аңшылық шаруашылығын жүргізу қағидаларын әзірлейді және бекітеді;</w:t>
      </w:r>
    </w:p>
    <w:bookmarkEnd w:id="213"/>
    <w:bookmarkStart w:name="z244" w:id="214"/>
    <w:p>
      <w:pPr>
        <w:spacing w:after="0"/>
        <w:ind w:left="0"/>
        <w:jc w:val="both"/>
      </w:pPr>
      <w:r>
        <w:rPr>
          <w:rFonts w:ascii="Times New Roman"/>
          <w:b w:val="false"/>
          <w:i w:val="false"/>
          <w:color w:val="000000"/>
          <w:sz w:val="28"/>
        </w:rPr>
        <w:t>
      233)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зиянның орнын толтыру мөлшерін әзірлейді және бекітеді;";</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 тармақшалар</w:t>
      </w:r>
      <w:r>
        <w:rPr>
          <w:rFonts w:ascii="Times New Roman"/>
          <w:b w:val="false"/>
          <w:i w:val="false"/>
          <w:color w:val="000000"/>
          <w:sz w:val="28"/>
        </w:rPr>
        <w:t xml:space="preserve"> мынадай редакцияда жазылсын:</w:t>
      </w:r>
    </w:p>
    <w:bookmarkStart w:name="z247" w:id="215"/>
    <w:p>
      <w:pPr>
        <w:spacing w:after="0"/>
        <w:ind w:left="0"/>
        <w:jc w:val="both"/>
      </w:pPr>
      <w:r>
        <w:rPr>
          <w:rFonts w:ascii="Times New Roman"/>
          <w:b w:val="false"/>
          <w:i w:val="false"/>
          <w:color w:val="000000"/>
          <w:sz w:val="28"/>
        </w:rPr>
        <w:t>
      "237) жануарлар дүниесін (балық ресурстарын және басқа да су жануарларын қоспағанда) пайдалануға рұқсаттар беру қағидаларын әзірлейді және бекітеді;</w:t>
      </w:r>
    </w:p>
    <w:bookmarkEnd w:id="215"/>
    <w:bookmarkStart w:name="z248" w:id="216"/>
    <w:p>
      <w:pPr>
        <w:spacing w:after="0"/>
        <w:ind w:left="0"/>
        <w:jc w:val="both"/>
      </w:pPr>
      <w:r>
        <w:rPr>
          <w:rFonts w:ascii="Times New Roman"/>
          <w:b w:val="false"/>
          <w:i w:val="false"/>
          <w:color w:val="000000"/>
          <w:sz w:val="28"/>
        </w:rPr>
        <w:t>
      238) жануарлар дүниесін (балық ресурстарын және басқа да су жануарларын қоспағанда) мемлекеттік қорғау туралы ережені әзірлейді және бекітеді;</w:t>
      </w:r>
    </w:p>
    <w:bookmarkEnd w:id="216"/>
    <w:bookmarkStart w:name="z249" w:id="217"/>
    <w:p>
      <w:pPr>
        <w:spacing w:after="0"/>
        <w:ind w:left="0"/>
        <w:jc w:val="both"/>
      </w:pPr>
      <w:r>
        <w:rPr>
          <w:rFonts w:ascii="Times New Roman"/>
          <w:b w:val="false"/>
          <w:i w:val="false"/>
          <w:color w:val="000000"/>
          <w:sz w:val="28"/>
        </w:rPr>
        <w:t>
      239) жануарлар дүниесі объектілерін (балық ресурстарын және басқа да су жануарларын қоспағанда), олардың бөліктері мен дериваттарын пайдалануға шектеулер мен тыйым салуды белгілеу қағидаларын әзірлейді және бекітеді;</w:t>
      </w:r>
    </w:p>
    <w:bookmarkEnd w:id="217"/>
    <w:bookmarkStart w:name="z250" w:id="218"/>
    <w:p>
      <w:pPr>
        <w:spacing w:after="0"/>
        <w:ind w:left="0"/>
        <w:jc w:val="both"/>
      </w:pPr>
      <w:r>
        <w:rPr>
          <w:rFonts w:ascii="Times New Roman"/>
          <w:b w:val="false"/>
          <w:i w:val="false"/>
          <w:color w:val="000000"/>
          <w:sz w:val="28"/>
        </w:rPr>
        <w:t>
      240) жануарлар дүниесін (балық ресурстарын және басқа да су жануарларын қоспағанда) мемлекеттік есепке алуды, оның кадастры мен мониторингін жүргізу қағидаларын әзірлейді және бекітеді;";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және </w:t>
      </w:r>
      <w:r>
        <w:rPr>
          <w:rFonts w:ascii="Times New Roman"/>
          <w:b w:val="false"/>
          <w:i w:val="false"/>
          <w:color w:val="000000"/>
          <w:sz w:val="28"/>
        </w:rPr>
        <w:t>243) тармақшалар</w:t>
      </w:r>
      <w:r>
        <w:rPr>
          <w:rFonts w:ascii="Times New Roman"/>
          <w:b w:val="false"/>
          <w:i w:val="false"/>
          <w:color w:val="000000"/>
          <w:sz w:val="28"/>
        </w:rPr>
        <w:t xml:space="preserve"> мынадай редакцияда жазылсын:</w:t>
      </w:r>
    </w:p>
    <w:bookmarkStart w:name="z252" w:id="219"/>
    <w:p>
      <w:pPr>
        <w:spacing w:after="0"/>
        <w:ind w:left="0"/>
        <w:jc w:val="both"/>
      </w:pPr>
      <w:r>
        <w:rPr>
          <w:rFonts w:ascii="Times New Roman"/>
          <w:b w:val="false"/>
          <w:i w:val="false"/>
          <w:color w:val="000000"/>
          <w:sz w:val="28"/>
        </w:rPr>
        <w:t>
      "242) аң аулау объектілері болып табылатын жануарлардың құнды түрлерінің тізбесін әзірлейді және бекітеді;</w:t>
      </w:r>
    </w:p>
    <w:bookmarkEnd w:id="219"/>
    <w:bookmarkStart w:name="z253" w:id="220"/>
    <w:p>
      <w:pPr>
        <w:spacing w:after="0"/>
        <w:ind w:left="0"/>
        <w:jc w:val="both"/>
      </w:pPr>
      <w:r>
        <w:rPr>
          <w:rFonts w:ascii="Times New Roman"/>
          <w:b w:val="false"/>
          <w:i w:val="false"/>
          <w:color w:val="000000"/>
          <w:sz w:val="28"/>
        </w:rPr>
        <w:t>
      243) жануарлардың (балық ресурстарын және басқа да су жануарларын қоспағанда)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және </w:t>
      </w:r>
      <w:r>
        <w:rPr>
          <w:rFonts w:ascii="Times New Roman"/>
          <w:b w:val="false"/>
          <w:i w:val="false"/>
          <w:color w:val="000000"/>
          <w:sz w:val="28"/>
        </w:rPr>
        <w:t>251) тармақшалар</w:t>
      </w:r>
      <w:r>
        <w:rPr>
          <w:rFonts w:ascii="Times New Roman"/>
          <w:b w:val="false"/>
          <w:i w:val="false"/>
          <w:color w:val="000000"/>
          <w:sz w:val="28"/>
        </w:rPr>
        <w:t xml:space="preserve"> мынадай редакцияда жазылсын:</w:t>
      </w:r>
    </w:p>
    <w:bookmarkStart w:name="z255" w:id="221"/>
    <w:p>
      <w:pPr>
        <w:spacing w:after="0"/>
        <w:ind w:left="0"/>
        <w:jc w:val="both"/>
      </w:pPr>
      <w:r>
        <w:rPr>
          <w:rFonts w:ascii="Times New Roman"/>
          <w:b w:val="false"/>
          <w:i w:val="false"/>
          <w:color w:val="000000"/>
          <w:sz w:val="28"/>
        </w:rPr>
        <w:t>
      "245) жануарлар дүниесін (балық ресурстарын және басқа да су жануарларын қоспағанда) пайдалануға арналған биологиялық негіздеме дайындаудың тәртібін әзірлейді және бекітеді;</w:t>
      </w:r>
    </w:p>
    <w:bookmarkEnd w:id="221"/>
    <w:bookmarkStart w:name="z256" w:id="222"/>
    <w:p>
      <w:pPr>
        <w:spacing w:after="0"/>
        <w:ind w:left="0"/>
        <w:jc w:val="both"/>
      </w:pPr>
      <w:r>
        <w:rPr>
          <w:rFonts w:ascii="Times New Roman"/>
          <w:b w:val="false"/>
          <w:i w:val="false"/>
          <w:color w:val="000000"/>
          <w:sz w:val="28"/>
        </w:rPr>
        <w:t>
      246) жануарлар дүниесін (балық ресурстарын және басқа да су жануарларын қоспағанда) қорғау жөніндегі мемлекеттік инспектор актілерінің нысандарын, оларды жасау мен берудің тәртібін әзірлейді және бекітеді;</w:t>
      </w:r>
    </w:p>
    <w:bookmarkEnd w:id="222"/>
    <w:bookmarkStart w:name="z257" w:id="223"/>
    <w:p>
      <w:pPr>
        <w:spacing w:after="0"/>
        <w:ind w:left="0"/>
        <w:jc w:val="both"/>
      </w:pPr>
      <w:r>
        <w:rPr>
          <w:rFonts w:ascii="Times New Roman"/>
          <w:b w:val="false"/>
          <w:i w:val="false"/>
          <w:color w:val="000000"/>
          <w:sz w:val="28"/>
        </w:rPr>
        <w:t>
      247)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тәртібін және онымен қамтамасыз ету нормаларын әзірлейді және бекітеді;</w:t>
      </w:r>
    </w:p>
    <w:bookmarkEnd w:id="223"/>
    <w:bookmarkStart w:name="z258" w:id="224"/>
    <w:p>
      <w:pPr>
        <w:spacing w:after="0"/>
        <w:ind w:left="0"/>
        <w:jc w:val="both"/>
      </w:pPr>
      <w:r>
        <w:rPr>
          <w:rFonts w:ascii="Times New Roman"/>
          <w:b w:val="false"/>
          <w:i w:val="false"/>
          <w:color w:val="000000"/>
          <w:sz w:val="28"/>
        </w:rPr>
        <w:t>
      248) жануарлар дүниесін (балық ресурстарын және басқа да су жануарларын қоспағанда) пайдаланғаны үшін төлемақы мөлшерлемелерін және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оның ішінде шаруашылық қызметі нәтижесінде болмай қоймайтын зиянның орнын толтыру мөлшерлерін айқындау әдістемелерін әзірлейді және бекітеді;</w:t>
      </w:r>
    </w:p>
    <w:bookmarkEnd w:id="224"/>
    <w:bookmarkStart w:name="z259" w:id="225"/>
    <w:p>
      <w:pPr>
        <w:spacing w:after="0"/>
        <w:ind w:left="0"/>
        <w:jc w:val="both"/>
      </w:pPr>
      <w:r>
        <w:rPr>
          <w:rFonts w:ascii="Times New Roman"/>
          <w:b w:val="false"/>
          <w:i w:val="false"/>
          <w:color w:val="000000"/>
          <w:sz w:val="28"/>
        </w:rPr>
        <w:t>
      249) аңшы және қорықшы куәліктерінің нысанын және оларды беру тәртібін әзірлейді және бекітеді;</w:t>
      </w:r>
    </w:p>
    <w:bookmarkEnd w:id="225"/>
    <w:bookmarkStart w:name="z260" w:id="226"/>
    <w:p>
      <w:pPr>
        <w:spacing w:after="0"/>
        <w:ind w:left="0"/>
        <w:jc w:val="both"/>
      </w:pPr>
      <w:r>
        <w:rPr>
          <w:rFonts w:ascii="Times New Roman"/>
          <w:b w:val="false"/>
          <w:i w:val="false"/>
          <w:color w:val="000000"/>
          <w:sz w:val="28"/>
        </w:rPr>
        <w:t>
      250) аңшылық шаруашылықтарын жүргізуге арналған шарттардың үлгілік нысандарын әзірлейді және бекітеді;</w:t>
      </w:r>
    </w:p>
    <w:bookmarkEnd w:id="226"/>
    <w:bookmarkStart w:name="z261" w:id="227"/>
    <w:p>
      <w:pPr>
        <w:spacing w:after="0"/>
        <w:ind w:left="0"/>
        <w:jc w:val="both"/>
      </w:pPr>
      <w:r>
        <w:rPr>
          <w:rFonts w:ascii="Times New Roman"/>
          <w:b w:val="false"/>
          <w:i w:val="false"/>
          <w:color w:val="000000"/>
          <w:sz w:val="28"/>
        </w:rPr>
        <w:t>
      251) аңшылық шаруашылықтары субъектілерін дамыту жоспарының үлгілік нысанын әзірлейді және бекітеді;";</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және </w:t>
      </w:r>
      <w:r>
        <w:rPr>
          <w:rFonts w:ascii="Times New Roman"/>
          <w:b w:val="false"/>
          <w:i w:val="false"/>
          <w:color w:val="000000"/>
          <w:sz w:val="28"/>
        </w:rPr>
        <w:t>255)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256) тармақша</w:t>
      </w:r>
      <w:r>
        <w:rPr>
          <w:rFonts w:ascii="Times New Roman"/>
          <w:b w:val="false"/>
          <w:i w:val="false"/>
          <w:color w:val="000000"/>
          <w:sz w:val="28"/>
        </w:rPr>
        <w:t xml:space="preserve"> мынадай редакцияда жазылсын:</w:t>
      </w:r>
    </w:p>
    <w:bookmarkStart w:name="z264" w:id="228"/>
    <w:p>
      <w:pPr>
        <w:spacing w:after="0"/>
        <w:ind w:left="0"/>
        <w:jc w:val="both"/>
      </w:pPr>
      <w:r>
        <w:rPr>
          <w:rFonts w:ascii="Times New Roman"/>
          <w:b w:val="false"/>
          <w:i w:val="false"/>
          <w:color w:val="000000"/>
          <w:sz w:val="28"/>
        </w:rPr>
        <w:t>
      "256) аңшылық шаруашылықтары, өсімін молайту учаскелері мен тыныштық аймақтары, сондай-ақ аң аулау үшін тыйым салынған мерзімдер мен орындарды әзірлейді және бекітеді;";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259) тармақша</w:t>
      </w:r>
      <w:r>
        <w:rPr>
          <w:rFonts w:ascii="Times New Roman"/>
          <w:b w:val="false"/>
          <w:i w:val="false"/>
          <w:color w:val="000000"/>
          <w:sz w:val="28"/>
        </w:rPr>
        <w:t xml:space="preserve"> мынадай редакцияда жазылсын:</w:t>
      </w:r>
    </w:p>
    <w:bookmarkStart w:name="z266" w:id="229"/>
    <w:p>
      <w:pPr>
        <w:spacing w:after="0"/>
        <w:ind w:left="0"/>
        <w:jc w:val="both"/>
      </w:pPr>
      <w:r>
        <w:rPr>
          <w:rFonts w:ascii="Times New Roman"/>
          <w:b w:val="false"/>
          <w:i w:val="false"/>
          <w:color w:val="000000"/>
          <w:sz w:val="28"/>
        </w:rPr>
        <w:t>
      "259)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(балық ресурстарын және басқа да су жануарларын қоспағанда) қолдан өсіру жөніндегі қызметтің басталғаны немесе тоқтатылғаны туралы хабарламаларды қабылдауды жүзеге асырады;";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тармақша</w:t>
      </w:r>
      <w:r>
        <w:rPr>
          <w:rFonts w:ascii="Times New Roman"/>
          <w:b w:val="false"/>
          <w:i w:val="false"/>
          <w:color w:val="000000"/>
          <w:sz w:val="28"/>
        </w:rPr>
        <w:t xml:space="preserve"> мынадай редакцияда жазылсын:</w:t>
      </w:r>
    </w:p>
    <w:bookmarkStart w:name="z269" w:id="230"/>
    <w:p>
      <w:pPr>
        <w:spacing w:after="0"/>
        <w:ind w:left="0"/>
        <w:jc w:val="both"/>
      </w:pPr>
      <w:r>
        <w:rPr>
          <w:rFonts w:ascii="Times New Roman"/>
          <w:b w:val="false"/>
          <w:i w:val="false"/>
          <w:color w:val="000000"/>
          <w:sz w:val="28"/>
        </w:rPr>
        <w:t>
      "261) аңшылық шаруашылықтары субъектілерін дамыту жоспарының үлгілік нысанын әзірлейді және бекітеді;";</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317) тармақша</w:t>
      </w:r>
      <w:r>
        <w:rPr>
          <w:rFonts w:ascii="Times New Roman"/>
          <w:b w:val="false"/>
          <w:i w:val="false"/>
          <w:color w:val="000000"/>
          <w:sz w:val="28"/>
        </w:rPr>
        <w:t xml:space="preserve"> мынадай редакцияда жазылсын:</w:t>
      </w:r>
    </w:p>
    <w:bookmarkStart w:name="z271" w:id="231"/>
    <w:p>
      <w:pPr>
        <w:spacing w:after="0"/>
        <w:ind w:left="0"/>
        <w:jc w:val="both"/>
      </w:pPr>
      <w:r>
        <w:rPr>
          <w:rFonts w:ascii="Times New Roman"/>
          <w:b w:val="false"/>
          <w:i w:val="false"/>
          <w:color w:val="000000"/>
          <w:sz w:val="28"/>
        </w:rPr>
        <w:t>
      "317) халықаралық шарттарды іске асыруды қоса алғанда, орман қатынастарын басқару, жануарлар дүниесін (балық ресурстарын және басқа да су жануарларын қоспағанда) қорғау, өсімін молайту, пайдалану, ерекше қорғалатын табиғи аумақтар саласындағы халықаралық ынтымақтастықты жүзеге асырады;";</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387) тармақша</w:t>
      </w:r>
      <w:r>
        <w:rPr>
          <w:rFonts w:ascii="Times New Roman"/>
          <w:b w:val="false"/>
          <w:i w:val="false"/>
          <w:color w:val="000000"/>
          <w:sz w:val="28"/>
        </w:rPr>
        <w:t xml:space="preserve"> мынадай редакцияда жазылсын:</w:t>
      </w:r>
    </w:p>
    <w:bookmarkStart w:name="z273" w:id="232"/>
    <w:p>
      <w:pPr>
        <w:spacing w:after="0"/>
        <w:ind w:left="0"/>
        <w:jc w:val="both"/>
      </w:pPr>
      <w:r>
        <w:rPr>
          <w:rFonts w:ascii="Times New Roman"/>
          <w:b w:val="false"/>
          <w:i w:val="false"/>
          <w:color w:val="000000"/>
          <w:sz w:val="28"/>
        </w:rPr>
        <w:t>
      "387) Құрып кету қаупі төнген жабайы фауна мен флора түрлерімен халықаралық сауда туралы конвенцияның күші қолданылатын жануарларды (балық ресурстарын және басқа да су жануарларын қоспағанда) Қазақстан Республикасының аумағына импортына және Қазақстан Республикасының аумағынан экспортына және (немесе) реэкспортына рұқсаттар беруді жүзеге асырады;";</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482) тармақша</w:t>
      </w:r>
      <w:r>
        <w:rPr>
          <w:rFonts w:ascii="Times New Roman"/>
          <w:b w:val="false"/>
          <w:i w:val="false"/>
          <w:color w:val="000000"/>
          <w:sz w:val="28"/>
        </w:rPr>
        <w:t xml:space="preserve"> мынадай редакцияда жазылсын:</w:t>
      </w:r>
    </w:p>
    <w:bookmarkStart w:name="z275" w:id="233"/>
    <w:p>
      <w:pPr>
        <w:spacing w:after="0"/>
        <w:ind w:left="0"/>
        <w:jc w:val="both"/>
      </w:pPr>
      <w:r>
        <w:rPr>
          <w:rFonts w:ascii="Times New Roman"/>
          <w:b w:val="false"/>
          <w:i w:val="false"/>
          <w:color w:val="000000"/>
          <w:sz w:val="28"/>
        </w:rPr>
        <w:t>
      "482) Қазақстан Республикасының ерекше қорғалатын табиғи аумақтар, жануарлар дүниесін (балық ресурстарын және басқа да су жануарларын қоспағанда) қорғау, өсімін молайту және пайдалану саласындағы заңнамасын, Қазақстан Республикасының орман заңнамасын бұзушылықтар анықталған кезде жеке және заңды тұлғалардың қызметін тоқтата тұрады;";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508) тармақша</w:t>
      </w:r>
      <w:r>
        <w:rPr>
          <w:rFonts w:ascii="Times New Roman"/>
          <w:b w:val="false"/>
          <w:i w:val="false"/>
          <w:color w:val="000000"/>
          <w:sz w:val="28"/>
        </w:rPr>
        <w:t xml:space="preserve"> мынадай редакцияда жазылсын:</w:t>
      </w:r>
    </w:p>
    <w:bookmarkStart w:name="z277" w:id="234"/>
    <w:p>
      <w:pPr>
        <w:spacing w:after="0"/>
        <w:ind w:left="0"/>
        <w:jc w:val="both"/>
      </w:pPr>
      <w:r>
        <w:rPr>
          <w:rFonts w:ascii="Times New Roman"/>
          <w:b w:val="false"/>
          <w:i w:val="false"/>
          <w:color w:val="000000"/>
          <w:sz w:val="28"/>
        </w:rPr>
        <w:t>
      "508)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импортына, Қазақстан Республикасының аумағынан экспортына және (немесе) реэкспортына рұқсаттар беруді жүзеге асырады;";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және </w:t>
      </w:r>
      <w:r>
        <w:rPr>
          <w:rFonts w:ascii="Times New Roman"/>
          <w:b w:val="false"/>
          <w:i w:val="false"/>
          <w:color w:val="000000"/>
          <w:sz w:val="28"/>
        </w:rPr>
        <w:t>512) тармақшалар</w:t>
      </w:r>
      <w:r>
        <w:rPr>
          <w:rFonts w:ascii="Times New Roman"/>
          <w:b w:val="false"/>
          <w:i w:val="false"/>
          <w:color w:val="000000"/>
          <w:sz w:val="28"/>
        </w:rPr>
        <w:t xml:space="preserve"> мынадай редакцияда жазылсын:</w:t>
      </w:r>
    </w:p>
    <w:bookmarkStart w:name="z280" w:id="235"/>
    <w:p>
      <w:pPr>
        <w:spacing w:after="0"/>
        <w:ind w:left="0"/>
        <w:jc w:val="both"/>
      </w:pPr>
      <w:r>
        <w:rPr>
          <w:rFonts w:ascii="Times New Roman"/>
          <w:b w:val="false"/>
          <w:i w:val="false"/>
          <w:color w:val="000000"/>
          <w:sz w:val="28"/>
        </w:rPr>
        <w:t>
      "510) жануарларды (балық ресурстарын және басқа да су жануарларын қоспағанда) интродукциялауды, реинтродукциялауды, будандастыруды жүргізуге рұқсаттар береді;</w:t>
      </w:r>
    </w:p>
    <w:bookmarkEnd w:id="235"/>
    <w:bookmarkStart w:name="z281" w:id="236"/>
    <w:p>
      <w:pPr>
        <w:spacing w:after="0"/>
        <w:ind w:left="0"/>
        <w:jc w:val="both"/>
      </w:pPr>
      <w:r>
        <w:rPr>
          <w:rFonts w:ascii="Times New Roman"/>
          <w:b w:val="false"/>
          <w:i w:val="false"/>
          <w:color w:val="000000"/>
          <w:sz w:val="28"/>
        </w:rPr>
        <w:t>
      511) жануарлар дүниесін (балық ресурстарын және басқа да су жануарларын қоспағанда)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236"/>
    <w:bookmarkStart w:name="z282" w:id="237"/>
    <w:p>
      <w:pPr>
        <w:spacing w:after="0"/>
        <w:ind w:left="0"/>
        <w:jc w:val="both"/>
      </w:pPr>
      <w:r>
        <w:rPr>
          <w:rFonts w:ascii="Times New Roman"/>
          <w:b w:val="false"/>
          <w:i w:val="false"/>
          <w:color w:val="000000"/>
          <w:sz w:val="28"/>
        </w:rPr>
        <w:t>
      512) жануарлар дүниесін (балық ресурстарын және басқа да су жануарларын қоспағанда) мемлекеттік есепке алуды, оның кадастры мен мониторингін жүргізуді ұйымдастырады;";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және </w:t>
      </w:r>
      <w:r>
        <w:rPr>
          <w:rFonts w:ascii="Times New Roman"/>
          <w:b w:val="false"/>
          <w:i w:val="false"/>
          <w:color w:val="000000"/>
          <w:sz w:val="28"/>
        </w:rPr>
        <w:t>515)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w:t>
      </w:r>
      <w:r>
        <w:rPr>
          <w:rFonts w:ascii="Times New Roman"/>
          <w:b w:val="false"/>
          <w:i w:val="false"/>
          <w:color w:val="000000"/>
          <w:sz w:val="28"/>
        </w:rPr>
        <w:t>520)</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және </w:t>
      </w:r>
      <w:r>
        <w:rPr>
          <w:rFonts w:ascii="Times New Roman"/>
          <w:b w:val="false"/>
          <w:i w:val="false"/>
          <w:color w:val="000000"/>
          <w:sz w:val="28"/>
        </w:rPr>
        <w:t>524) тармақшалар</w:t>
      </w:r>
      <w:r>
        <w:rPr>
          <w:rFonts w:ascii="Times New Roman"/>
          <w:b w:val="false"/>
          <w:i w:val="false"/>
          <w:color w:val="000000"/>
          <w:sz w:val="28"/>
        </w:rPr>
        <w:t xml:space="preserve"> мынадай редакцияда жазылсын:</w:t>
      </w:r>
    </w:p>
    <w:bookmarkStart w:name="z285" w:id="238"/>
    <w:p>
      <w:pPr>
        <w:spacing w:after="0"/>
        <w:ind w:left="0"/>
        <w:jc w:val="both"/>
      </w:pPr>
      <w:r>
        <w:rPr>
          <w:rFonts w:ascii="Times New Roman"/>
          <w:b w:val="false"/>
          <w:i w:val="false"/>
          <w:color w:val="000000"/>
          <w:sz w:val="28"/>
        </w:rPr>
        <w:t>
      "517) жануарларды (балық ресурстарын және басқа да су жануарларын қоспағанда) интродукциялауды, реинтродукциялауды және будандастыруды жүзеге асыру тәртібінің сақталуын мемлекеттік бақылауды жүзеге асырады;</w:t>
      </w:r>
    </w:p>
    <w:bookmarkEnd w:id="238"/>
    <w:bookmarkStart w:name="z286" w:id="239"/>
    <w:p>
      <w:pPr>
        <w:spacing w:after="0"/>
        <w:ind w:left="0"/>
        <w:jc w:val="both"/>
      </w:pPr>
      <w:r>
        <w:rPr>
          <w:rFonts w:ascii="Times New Roman"/>
          <w:b w:val="false"/>
          <w:i w:val="false"/>
          <w:color w:val="000000"/>
          <w:sz w:val="28"/>
        </w:rPr>
        <w:t>
      518)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239"/>
    <w:bookmarkStart w:name="z287" w:id="240"/>
    <w:p>
      <w:pPr>
        <w:spacing w:after="0"/>
        <w:ind w:left="0"/>
        <w:jc w:val="both"/>
      </w:pPr>
      <w:r>
        <w:rPr>
          <w:rFonts w:ascii="Times New Roman"/>
          <w:b w:val="false"/>
          <w:i w:val="false"/>
          <w:color w:val="000000"/>
          <w:sz w:val="28"/>
        </w:rPr>
        <w:t>
      519) жануарлар дүниесін (балық ресурстарын және басқа да су жануарларын қоспағанда) қорғау, өсімін молайту және пайдалану саласында мемлекеттік бақылауды және қадағалауды жүзеге асырады;</w:t>
      </w:r>
    </w:p>
    <w:bookmarkEnd w:id="240"/>
    <w:bookmarkStart w:name="z288" w:id="241"/>
    <w:p>
      <w:pPr>
        <w:spacing w:after="0"/>
        <w:ind w:left="0"/>
        <w:jc w:val="both"/>
      </w:pPr>
      <w:r>
        <w:rPr>
          <w:rFonts w:ascii="Times New Roman"/>
          <w:b w:val="false"/>
          <w:i w:val="false"/>
          <w:color w:val="000000"/>
          <w:sz w:val="28"/>
        </w:rPr>
        <w:t>
      520) аңшылық шаруашылығын жүргізу қағидаларының сақталуын бақылауды жүзеге асырады;</w:t>
      </w:r>
    </w:p>
    <w:bookmarkEnd w:id="241"/>
    <w:bookmarkStart w:name="z289" w:id="242"/>
    <w:p>
      <w:pPr>
        <w:spacing w:after="0"/>
        <w:ind w:left="0"/>
        <w:jc w:val="both"/>
      </w:pPr>
      <w:r>
        <w:rPr>
          <w:rFonts w:ascii="Times New Roman"/>
          <w:b w:val="false"/>
          <w:i w:val="false"/>
          <w:color w:val="000000"/>
          <w:sz w:val="28"/>
        </w:rPr>
        <w:t>
      521) аң аулау қағидаларының сақталуын бақылауды жүзеге асырады;</w:t>
      </w:r>
    </w:p>
    <w:bookmarkEnd w:id="242"/>
    <w:bookmarkStart w:name="z290" w:id="243"/>
    <w:p>
      <w:pPr>
        <w:spacing w:after="0"/>
        <w:ind w:left="0"/>
        <w:jc w:val="both"/>
      </w:pPr>
      <w:r>
        <w:rPr>
          <w:rFonts w:ascii="Times New Roman"/>
          <w:b w:val="false"/>
          <w:i w:val="false"/>
          <w:color w:val="000000"/>
          <w:sz w:val="28"/>
        </w:rPr>
        <w:t>
      522)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нормативтердің сақталуын бақылауды жүзеге асырады;</w:t>
      </w:r>
    </w:p>
    <w:bookmarkEnd w:id="243"/>
    <w:bookmarkStart w:name="z291" w:id="244"/>
    <w:p>
      <w:pPr>
        <w:spacing w:after="0"/>
        <w:ind w:left="0"/>
        <w:jc w:val="both"/>
      </w:pPr>
      <w:r>
        <w:rPr>
          <w:rFonts w:ascii="Times New Roman"/>
          <w:b w:val="false"/>
          <w:i w:val="false"/>
          <w:color w:val="000000"/>
          <w:sz w:val="28"/>
        </w:rPr>
        <w:t>
      523) жануарлар дүниесін (балық ресурстарын және басқа да су жануарларын қоспағанда) қорғау, өсімін молайту және пайдалану жөніндегі іс-шаралардың орындалуын бақылауды және қадағалауды жүзеге асырады;</w:t>
      </w:r>
    </w:p>
    <w:bookmarkEnd w:id="244"/>
    <w:bookmarkStart w:name="z292" w:id="245"/>
    <w:p>
      <w:pPr>
        <w:spacing w:after="0"/>
        <w:ind w:left="0"/>
        <w:jc w:val="both"/>
      </w:pPr>
      <w:r>
        <w:rPr>
          <w:rFonts w:ascii="Times New Roman"/>
          <w:b w:val="false"/>
          <w:i w:val="false"/>
          <w:color w:val="000000"/>
          <w:sz w:val="28"/>
        </w:rPr>
        <w:t>
      524) жануарлар дүниесін (балық ресурстарын және басқа да су жануарларын қоспағанда) пайдалану үшін белгіленген шектеулер мен тыйым салулардың сақталуын бақылауды және қадағалауды жүзеге асырады;";</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және </w:t>
      </w:r>
      <w:r>
        <w:rPr>
          <w:rFonts w:ascii="Times New Roman"/>
          <w:b w:val="false"/>
          <w:i w:val="false"/>
          <w:color w:val="000000"/>
          <w:sz w:val="28"/>
        </w:rPr>
        <w:t>528) тармақшалар</w:t>
      </w:r>
      <w:r>
        <w:rPr>
          <w:rFonts w:ascii="Times New Roman"/>
          <w:b w:val="false"/>
          <w:i w:val="false"/>
          <w:color w:val="000000"/>
          <w:sz w:val="28"/>
        </w:rPr>
        <w:t xml:space="preserve"> мынадай редакцияда жазылсын:</w:t>
      </w:r>
    </w:p>
    <w:bookmarkStart w:name="z295" w:id="246"/>
    <w:p>
      <w:pPr>
        <w:spacing w:after="0"/>
        <w:ind w:left="0"/>
        <w:jc w:val="both"/>
      </w:pPr>
      <w:r>
        <w:rPr>
          <w:rFonts w:ascii="Times New Roman"/>
          <w:b w:val="false"/>
          <w:i w:val="false"/>
          <w:color w:val="000000"/>
          <w:sz w:val="28"/>
        </w:rPr>
        <w:t>
      "527)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әкетуге қорытынды (рұқсат беру құжатын) береді;</w:t>
      </w:r>
    </w:p>
    <w:bookmarkEnd w:id="246"/>
    <w:bookmarkStart w:name="z296" w:id="247"/>
    <w:p>
      <w:pPr>
        <w:spacing w:after="0"/>
        <w:ind w:left="0"/>
        <w:jc w:val="both"/>
      </w:pPr>
      <w:r>
        <w:rPr>
          <w:rFonts w:ascii="Times New Roman"/>
          <w:b w:val="false"/>
          <w:i w:val="false"/>
          <w:color w:val="000000"/>
          <w:sz w:val="28"/>
        </w:rPr>
        <w:t>
      528) аңшылық алқаптардағы жануарлар дүниесінің өсімін молайтуды және мемлекеттік есепке алуды ұйымдастырады және қамтамасыз етеді;";</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530) тармақша</w:t>
      </w:r>
      <w:r>
        <w:rPr>
          <w:rFonts w:ascii="Times New Roman"/>
          <w:b w:val="false"/>
          <w:i w:val="false"/>
          <w:color w:val="000000"/>
          <w:sz w:val="28"/>
        </w:rPr>
        <w:t xml:space="preserve"> мынадай редакцияда жазылсын:</w:t>
      </w:r>
    </w:p>
    <w:bookmarkStart w:name="z299" w:id="248"/>
    <w:p>
      <w:pPr>
        <w:spacing w:after="0"/>
        <w:ind w:left="0"/>
        <w:jc w:val="both"/>
      </w:pPr>
      <w:r>
        <w:rPr>
          <w:rFonts w:ascii="Times New Roman"/>
          <w:b w:val="false"/>
          <w:i w:val="false"/>
          <w:color w:val="000000"/>
          <w:sz w:val="28"/>
        </w:rPr>
        <w:t>
      "530) жануарлар дүниесі (балық ресурстарын және басқа да су жануарларын қоспағанда) объектілерін, олардың бөліктері мен дериваттарын пайдалануға шектеулер мен тыйым салуды енгізу туралы шешім қабылдайды, тиісті ғылыми ұйымдар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532) тармақша</w:t>
      </w:r>
      <w:r>
        <w:rPr>
          <w:rFonts w:ascii="Times New Roman"/>
          <w:b w:val="false"/>
          <w:i w:val="false"/>
          <w:color w:val="000000"/>
          <w:sz w:val="28"/>
        </w:rPr>
        <w:t xml:space="preserve"> мынадай редакцияда жазылсын:</w:t>
      </w:r>
    </w:p>
    <w:bookmarkStart w:name="z302" w:id="249"/>
    <w:p>
      <w:pPr>
        <w:spacing w:after="0"/>
        <w:ind w:left="0"/>
        <w:jc w:val="both"/>
      </w:pPr>
      <w:r>
        <w:rPr>
          <w:rFonts w:ascii="Times New Roman"/>
          <w:b w:val="false"/>
          <w:i w:val="false"/>
          <w:color w:val="000000"/>
          <w:sz w:val="28"/>
        </w:rPr>
        <w:t>
      "532) жануарлар дүниесін (балық ресурстарын және басқа да су жануарларын қоспағанда) қорғау, өсімін молайту және пайдалану саласындағы жергілікті атқарушы органдарды мемлекеттік бақылауды және қадағалауды жүзеге асырады;";</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628) тармақша</w:t>
      </w:r>
      <w:r>
        <w:rPr>
          <w:rFonts w:ascii="Times New Roman"/>
          <w:b w:val="false"/>
          <w:i w:val="false"/>
          <w:color w:val="000000"/>
          <w:sz w:val="28"/>
        </w:rPr>
        <w:t xml:space="preserve"> мынадай редакцияда жазылсын:</w:t>
      </w:r>
    </w:p>
    <w:bookmarkStart w:name="z304" w:id="250"/>
    <w:p>
      <w:pPr>
        <w:spacing w:after="0"/>
        <w:ind w:left="0"/>
        <w:jc w:val="both"/>
      </w:pPr>
      <w:r>
        <w:rPr>
          <w:rFonts w:ascii="Times New Roman"/>
          <w:b w:val="false"/>
          <w:i w:val="false"/>
          <w:color w:val="000000"/>
          <w:sz w:val="28"/>
        </w:rPr>
        <w:t>
      "628) жануарлар дүниесін (балық ресурстарын және басқа да су жануарларын қоспағанда)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 тармақша</w:t>
      </w:r>
      <w:r>
        <w:rPr>
          <w:rFonts w:ascii="Times New Roman"/>
          <w:b w:val="false"/>
          <w:i w:val="false"/>
          <w:color w:val="000000"/>
          <w:sz w:val="28"/>
        </w:rPr>
        <w:t xml:space="preserve"> мынадай редакцияда жазылсын:</w:t>
      </w:r>
    </w:p>
    <w:bookmarkStart w:name="z307" w:id="251"/>
    <w:p>
      <w:pPr>
        <w:spacing w:after="0"/>
        <w:ind w:left="0"/>
        <w:jc w:val="both"/>
      </w:pPr>
      <w:r>
        <w:rPr>
          <w:rFonts w:ascii="Times New Roman"/>
          <w:b w:val="false"/>
          <w:i w:val="false"/>
          <w:color w:val="000000"/>
          <w:sz w:val="28"/>
        </w:rPr>
        <w:t>
      "631) Қазақстан Республикасының әлеуметтік-экономикалық дамуының болжамды параметрлерін есептеу үшін қажетті орман шаруашылығы дамуының негізгі көрсеткіштерін болжау әдістемелерін әзірлейді және бекітеді;";</w:t>
      </w:r>
    </w:p>
    <w:bookmarkEnd w:id="251"/>
    <w:bookmarkStart w:name="z308" w:id="252"/>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тізбесінде "Қазақстан Республикасы Экология және табиғи ресурстар министрлігінің Балық шаруашылығы комитеті" </w:t>
      </w:r>
      <w:r>
        <w:rPr>
          <w:rFonts w:ascii="Times New Roman"/>
          <w:b w:val="false"/>
          <w:i w:val="false"/>
          <w:color w:val="000000"/>
          <w:sz w:val="28"/>
        </w:rPr>
        <w:t>деген бөлім</w:t>
      </w:r>
      <w:r>
        <w:rPr>
          <w:rFonts w:ascii="Times New Roman"/>
          <w:b w:val="false"/>
          <w:i w:val="false"/>
          <w:color w:val="000000"/>
          <w:sz w:val="28"/>
        </w:rPr>
        <w:t xml:space="preserve"> алып тасталсын;</w:t>
      </w:r>
    </w:p>
    <w:bookmarkEnd w:id="252"/>
    <w:bookmarkStart w:name="z309" w:id="253"/>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 аумақтық бөлiмшелерiнің </w:t>
      </w:r>
      <w:r>
        <w:rPr>
          <w:rFonts w:ascii="Times New Roman"/>
          <w:b w:val="false"/>
          <w:i w:val="false"/>
          <w:color w:val="000000"/>
          <w:sz w:val="28"/>
        </w:rPr>
        <w:t>тізбесінде</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алып тасталсын.</w:t>
      </w:r>
    </w:p>
    <w:bookmarkEnd w:id="253"/>
    <w:bookmarkStart w:name="z310" w:id="254"/>
    <w:p>
      <w:pPr>
        <w:spacing w:after="0"/>
        <w:ind w:left="0"/>
        <w:jc w:val="both"/>
      </w:pPr>
      <w:r>
        <w:rPr>
          <w:rFonts w:ascii="Times New Roman"/>
          <w:b w:val="false"/>
          <w:i w:val="false"/>
          <w:color w:val="000000"/>
          <w:sz w:val="28"/>
        </w:rPr>
        <w:t xml:space="preserve">
      7. "Балық шаруашылығын дамыту мәселелері туралы" Қазақстан Республикасы Үкіметінің 2021 жылғы 5 сәуірдегі № 208 </w:t>
      </w:r>
      <w:r>
        <w:rPr>
          <w:rFonts w:ascii="Times New Roman"/>
          <w:b w:val="false"/>
          <w:i w:val="false"/>
          <w:color w:val="000000"/>
          <w:sz w:val="28"/>
        </w:rPr>
        <w:t>қаулысында</w:t>
      </w:r>
      <w:r>
        <w:rPr>
          <w:rFonts w:ascii="Times New Roman"/>
          <w:b w:val="false"/>
          <w:i w:val="false"/>
          <w:color w:val="000000"/>
          <w:sz w:val="28"/>
        </w:rPr>
        <w:t>:</w:t>
      </w:r>
    </w:p>
    <w:bookmarkEnd w:id="254"/>
    <w:bookmarkStart w:name="z311" w:id="25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55"/>
    <w:bookmarkStart w:name="z312" w:id="256"/>
    <w:p>
      <w:pPr>
        <w:spacing w:after="0"/>
        <w:ind w:left="0"/>
        <w:jc w:val="both"/>
      </w:pPr>
      <w:r>
        <w:rPr>
          <w:rFonts w:ascii="Times New Roman"/>
          <w:b w:val="false"/>
          <w:i w:val="false"/>
          <w:color w:val="000000"/>
          <w:sz w:val="28"/>
        </w:rPr>
        <w:t>
      "2) жылдың қорытындысы бойынша 15 ақпаннан кешіктірмей Қазақстан Республикасының Ауыл шаруашылығы министрлігіне Бағдарламаның іске асырылу барысы туралы ақпарат беріп тұрсын.";</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14" w:id="257"/>
    <w:p>
      <w:pPr>
        <w:spacing w:after="0"/>
        <w:ind w:left="0"/>
        <w:jc w:val="both"/>
      </w:pPr>
      <w:r>
        <w:rPr>
          <w:rFonts w:ascii="Times New Roman"/>
          <w:b w:val="false"/>
          <w:i w:val="false"/>
          <w:color w:val="000000"/>
          <w:sz w:val="28"/>
        </w:rPr>
        <w:t>
      "3. Қазақстан Республикасының Ауыл шаруашылығы министрлігі жылдың қорытындысы бойынша 15 сәуірден кешіктірмей Қазақстан Республикасының Үкіметіне Бағдарламаның іске асырылу барысы туралы жиынтық ақпарат беріп тұрсын.</w:t>
      </w:r>
    </w:p>
    <w:bookmarkEnd w:id="257"/>
    <w:bookmarkStart w:name="z315" w:id="258"/>
    <w:p>
      <w:pPr>
        <w:spacing w:after="0"/>
        <w:ind w:left="0"/>
        <w:jc w:val="both"/>
      </w:pPr>
      <w:r>
        <w:rPr>
          <w:rFonts w:ascii="Times New Roman"/>
          <w:b w:val="false"/>
          <w:i w:val="false"/>
          <w:color w:val="000000"/>
          <w:sz w:val="28"/>
        </w:rPr>
        <w:t>
      4. Осы қаулының орындалуын бақылау Қазақстан Республикасының Ауыл шаруашылығы министрлігіне жүктелсін.";</w:t>
      </w:r>
    </w:p>
    <w:bookmarkEnd w:id="258"/>
    <w:bookmarkStart w:name="z316" w:id="259"/>
    <w:p>
      <w:pPr>
        <w:spacing w:after="0"/>
        <w:ind w:left="0"/>
        <w:jc w:val="both"/>
      </w:pPr>
      <w:r>
        <w:rPr>
          <w:rFonts w:ascii="Times New Roman"/>
          <w:b w:val="false"/>
          <w:i w:val="false"/>
          <w:color w:val="000000"/>
          <w:sz w:val="28"/>
        </w:rPr>
        <w:t xml:space="preserve">
      көрсетілген қаулымен бекітілген Балық шаруашылығын дамытудың 2021 – 2030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p>
    <w:bookmarkEnd w:id="259"/>
    <w:bookmarkStart w:name="z317" w:id="260"/>
    <w:p>
      <w:pPr>
        <w:spacing w:after="0"/>
        <w:ind w:left="0"/>
        <w:jc w:val="both"/>
      </w:pPr>
      <w:r>
        <w:rPr>
          <w:rFonts w:ascii="Times New Roman"/>
          <w:b w:val="false"/>
          <w:i w:val="false"/>
          <w:color w:val="000000"/>
          <w:sz w:val="28"/>
        </w:rPr>
        <w:t xml:space="preserve">
      "Бағдарлама паспорты" деген </w:t>
      </w:r>
      <w:r>
        <w:rPr>
          <w:rFonts w:ascii="Times New Roman"/>
          <w:b w:val="false"/>
          <w:i w:val="false"/>
          <w:color w:val="000000"/>
          <w:sz w:val="28"/>
        </w:rPr>
        <w:t>1-тарауда</w:t>
      </w:r>
      <w:r>
        <w:rPr>
          <w:rFonts w:ascii="Times New Roman"/>
          <w:b w:val="false"/>
          <w:i w:val="false"/>
          <w:color w:val="000000"/>
          <w:sz w:val="28"/>
        </w:rPr>
        <w:t>:</w:t>
      </w:r>
    </w:p>
    <w:bookmarkEnd w:id="260"/>
    <w:bookmarkStart w:name="z318" w:id="261"/>
    <w:p>
      <w:pPr>
        <w:spacing w:after="0"/>
        <w:ind w:left="0"/>
        <w:jc w:val="both"/>
      </w:pPr>
      <w:r>
        <w:rPr>
          <w:rFonts w:ascii="Times New Roman"/>
          <w:b w:val="false"/>
          <w:i w:val="false"/>
          <w:color w:val="000000"/>
          <w:sz w:val="28"/>
        </w:rPr>
        <w:t>
      "Бағдарламаны әзірлеуші" және "Бағдарламаны іске асыруға жауапты мемлекеттік органдар" деген жолдар мынадай редакцияда жазылсын:</w:t>
      </w:r>
    </w:p>
    <w:bookmarkEnd w:id="261"/>
    <w:bookmarkStart w:name="z319" w:id="262"/>
    <w:p>
      <w:pPr>
        <w:spacing w:after="0"/>
        <w:ind w:left="0"/>
        <w:jc w:val="both"/>
      </w:pPr>
      <w:r>
        <w:rPr>
          <w:rFonts w:ascii="Times New Roman"/>
          <w:b w:val="false"/>
          <w:i w:val="false"/>
          <w:color w:val="000000"/>
          <w:sz w:val="28"/>
        </w:rPr>
        <w:t>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 облыстардың, республикалық маңызы бар қалалардың әкімдіктері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"5" ақпандағы</w:t>
            </w:r>
            <w:r>
              <w:br/>
            </w:r>
            <w:r>
              <w:rPr>
                <w:rFonts w:ascii="Times New Roman"/>
                <w:b w:val="false"/>
                <w:i w:val="false"/>
                <w:color w:val="000000"/>
                <w:sz w:val="20"/>
              </w:rPr>
              <w:t>№ 68 қаулысына</w:t>
            </w:r>
            <w:r>
              <w:br/>
            </w:r>
            <w:r>
              <w:rPr>
                <w:rFonts w:ascii="Times New Roman"/>
                <w:b w:val="false"/>
                <w:i w:val="false"/>
                <w:color w:val="000000"/>
                <w:sz w:val="20"/>
              </w:rPr>
              <w:t>қосымша</w:t>
            </w:r>
            <w:r>
              <w:br/>
            </w:r>
            <w:r>
              <w:rPr>
                <w:rFonts w:ascii="Times New Roman"/>
                <w:b w:val="false"/>
                <w:i w:val="false"/>
                <w:color w:val="000000"/>
                <w:sz w:val="20"/>
              </w:rPr>
              <w:t>Балық шаруашылығын</w:t>
            </w:r>
            <w:r>
              <w:br/>
            </w:r>
            <w:r>
              <w:rPr>
                <w:rFonts w:ascii="Times New Roman"/>
                <w:b w:val="false"/>
                <w:i w:val="false"/>
                <w:color w:val="000000"/>
                <w:sz w:val="20"/>
              </w:rPr>
              <w:t>дамытудың</w:t>
            </w:r>
            <w:r>
              <w:br/>
            </w:r>
            <w:r>
              <w:rPr>
                <w:rFonts w:ascii="Times New Roman"/>
                <w:b w:val="false"/>
                <w:i w:val="false"/>
                <w:color w:val="000000"/>
                <w:sz w:val="20"/>
              </w:rPr>
              <w:t>2021 – 2030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2-қосымша</w:t>
            </w:r>
          </w:p>
        </w:tc>
      </w:tr>
    </w:tbl>
    <w:bookmarkStart w:name="z324" w:id="263"/>
    <w:p>
      <w:pPr>
        <w:spacing w:after="0"/>
        <w:ind w:left="0"/>
        <w:jc w:val="left"/>
      </w:pPr>
      <w:r>
        <w:rPr>
          <w:rFonts w:ascii="Times New Roman"/>
          <w:b/>
          <w:i w:val="false"/>
          <w:color w:val="000000"/>
        </w:rPr>
        <w:t xml:space="preserve"> Балық шаруашылығын дамытудың 2021 – 2030 жылдарға арналған бағдарламасын іске асыру жөніндегі іс-шаралар жоспары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4"/>
          <w:p>
            <w:pPr>
              <w:spacing w:after="20"/>
              <w:ind w:left="20"/>
              <w:jc w:val="both"/>
            </w:pPr>
            <w:r>
              <w:rPr>
                <w:rFonts w:ascii="Times New Roman"/>
                <w:b w:val="false"/>
                <w:i w:val="false"/>
                <w:color w:val="000000"/>
                <w:sz w:val="20"/>
              </w:rPr>
              <w:t>
Р/с</w:t>
            </w:r>
          </w:p>
          <w:bookmarkEnd w:id="264"/>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Акваөсіру (балық өсіру шаруашылығы), қайта өңдеу өнімдері және балық шаруашылығын мемлекеттік қолдаумен қамтамасыз ету көлемінің өсуі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сондай-ақ асыл тұқымды балық өсіруді дамытуды субсидиялау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өнімін қайта өңдеуді субсидиялауды енгізу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әкімдігі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субъектілеріне кредиттер беру кезінде сыйақы мөлшерлемелерін субсидиялау ды енгізу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бойынша көрсетілетін қызметтердің құнын субсидиялауды енгізу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 мемлекеттік ынталандыру шаралары шеңберінде қарсы міндеттемелер тетігін көздеу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 дамыту мониторингінің ақпараттық жүйесін әзірлеу және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ЦДМАӨМ, ҰЭМ, Қаржымині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нысандағы мемлекеттік мүлік тізілімінің веб-порталын қолдана отырып, балық шаруашылығын жүргізу үшін балық шаруашылығы су айдындары ның және (немесе) учаскелерін бекітіп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саласындағы инвестициялық жобаларды іске асыру кезінде инвестордың балық шаруашылығы су айдындарын және (немесе) учаскелерін конкурс өткізбей беру тетігін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өткізу жөніндегі мамандандырылған сауда объектілерін құру үшін жер учаскелерін және сауда алаңдарын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 құру және дамыту үшін жер учаскелерін резервте қалдыру және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 және "Даму" кәсіпкерлік дамыту қоры" АҚ, сондай-ақ әлеуметтік-кәсіпкерлік корпорациялар арқылы инвестициялық жобаларды іске асыру кезінде балық шаруашылығы субъектілеріне кредиттер беруді жүзеге асыру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саласындағы инвестициялық жобаларға заңнамада белгіленген тәртіппен сенім білдірілген агент арқылы бюджеттік кредит беру тәртібін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бұйрығы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 нің объектілеріне жетіспейтін инфрақұрылымды жүргізу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 тары мен балықты қайта өңдеу кәсіпорындарын құру және кеңейту, балық азығын өндіруге арналған зауыттарды кеңейту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пен балық өнімдерінің ветеринариялық-санитариялық қауіпсіздігін қамтамасыз ету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ветеринариялық-санитариялық қауіпсіздік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өтеусіз негізде арттыруды ынталандыру үшін акваөсіру саласындағы инвестициялық жобаларды ғылыми сүйемелдеу тетігін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балық пен балық өнімдерін өндірушілерді қолдау үшін мемлекеттік сатып алуды жүзеге асыру кезінде ұлттық режимнен алып қоюды белгілеу жөніндегі мәселені пысықтау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ресурстарын және басқа да су жануарларын сақтау, қорғау және өсiмiн молайту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бассейндік балық шаруашылығы инспекцияларын материалдық-техникалық жарақтандыру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актілер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Қысылтаяң табиғи-климаттық жағдайларда қызметті жүзеге асыруға байланысты жұмысы үшін үстемеақы белгілеу бөлігінде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өзгерістер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мен басқа да су жануарларын қадағалаудың ақпараттық жүйесін ендіру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ЦДМАӨМ,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итбалығының популяциясын сақтау бойынша мемлекеттік табиғи резерват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Атырау және Маңғыстау облыстарының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шектеулерді (квоталарды) кезең-кезеңімен енгізе отырып өңделмеген балықты экспорттауға және қандай да бір балық өніміне маусымдық сұранысты ескере отырып экспорттауға лицензиялар беруге шектеулер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Қаржымині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"Жайық-Атырау" бекіре балық өсіру зауыты" РМҚК-ны реконструкциялау және жаңғырту жөніндегі инвестициялық ұсынысты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балық питомнигі" РМҚК-ны реконструкциялау және жаңғырту жөніндегі инвестициялық ұсынысты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балық питомнигі" РМҚК-ны реконструкциялау және жаңғырту жөніндегі инвестициялық ұсынысты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конкурстық негізде мемлекеттік тапсырыс шеңберінде құнды балық түрлерінің шабақтарын балық шаруашылығы су айдындарына және (немесе) учаскелеріне жіберу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балық өсіру кәсіпорындарының құнды балық түрлерінің шабақтарын балық шаруашылығы су айдындарына және (немесе) учаскелеріне жіберуі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конкурстық негізде мемлекеттік тапсырыс шеңберінде құнды балық түрлерінің шабақтарын балық шаруашылығы су айдындарына және (немесе) учаскелеріне жіберу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актілері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әкімдіктері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және Қиғаш өзендерінің балық өтетін арналарында және сағалық кеңістігінде түбін тереңдету жұмыстарын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Саланы ғылыми және кадрлық қамтамасыз ету жөніндегі шаралар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және қайта даярлау мақсатында балық өсіруге (акваөсіруге) оқытуды ұйымдастыру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мамандығы бойынша кадрлар даярлау үшін 110 орынға дейін мемлекеттік білім беру тапсырысын көздеу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ҒЖБМ бұйрығы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АШМ, ҰЭМ, Қаржымині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Бағдарламалық-нысаналы қаржыландыру шеңберінде балық шаруашылығы саласында қолданбалы ғылыми-зерттеу жұмыстарын жүргізу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ҒЖБМ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айдындарының резервтік қорындағы балық ресурстарының жай-күйін бағалау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балық өнімділігін айқындау, жалпы жол берілетін ауланымды айқындау, халықаралық және республикалық маңызы бар су айдындарында балық аулаудың режимі мен реттелуі жөніндегі биологиялық негіздемелерді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бөлігінің биоресурстарын бағалау бойынша кешенді теңіз зерттеулерін жүргізу, балық ресурстарын және басқа да су жануарларын алып қоюға арналған биологиялық негіздемелер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арқылы бюджеттік инвестициялар шеңберінде "Балық шаруашылығы ғылыми-өндірістік орталығы" ЖШС-ның инфрақұрылымына жаңғырту жүргізу және заманауи зертханаларын салу жөніндегі инвестиция лық ұсыныс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және өндірісті ұйымдастырудың тиімділігін арттыру үшін акваөсіру объектілерін өсіру бойынша әлемдік практикада пайдаланылатын инновациялық және индустриялық технологияларды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6" w:id="265"/>
    <w:p>
      <w:pPr>
        <w:spacing w:after="0"/>
        <w:ind w:left="0"/>
        <w:jc w:val="both"/>
      </w:pPr>
      <w:r>
        <w:rPr>
          <w:rFonts w:ascii="Times New Roman"/>
          <w:b w:val="false"/>
          <w:i w:val="false"/>
          <w:color w:val="000000"/>
          <w:sz w:val="28"/>
        </w:rPr>
        <w:t>
      Кестенің жалғасы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Акваөсіру (балық өсіру шаруашылығы), қайта өңдеу өнімдері және балық шаруашылығын мемлекеттік қолдаумен қамтамасыз ету көлемінің өсуі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ресурстарын және басқа да су жануарларын сақтау, қорғау және өсiмiн молайту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Саланы ғылыми және кадрлық қамтамасыз ету жөніндегі шаралар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27" w:id="266"/>
    <w:p>
      <w:pPr>
        <w:spacing w:after="0"/>
        <w:ind w:left="0"/>
        <w:jc w:val="both"/>
      </w:pPr>
      <w:r>
        <w:rPr>
          <w:rFonts w:ascii="Times New Roman"/>
          <w:b w:val="false"/>
          <w:i w:val="false"/>
          <w:color w:val="000000"/>
          <w:sz w:val="28"/>
        </w:rPr>
        <w:t>
      * - қаржыландыру көлемі тиісті қаржы жылына арналған бюджетті қалыптастыру кезінде нақтыланатын болады.</w:t>
      </w:r>
    </w:p>
    <w:bookmarkEnd w:id="266"/>
    <w:bookmarkStart w:name="z328" w:id="267"/>
    <w:p>
      <w:pPr>
        <w:spacing w:after="0"/>
        <w:ind w:left="0"/>
        <w:jc w:val="both"/>
      </w:pPr>
      <w:r>
        <w:rPr>
          <w:rFonts w:ascii="Times New Roman"/>
          <w:b w:val="false"/>
          <w:i w:val="false"/>
          <w:color w:val="000000"/>
          <w:sz w:val="28"/>
        </w:rPr>
        <w:t>
      * - Ескертпе: аббревиатуралардың толық жазылуы:</w:t>
      </w:r>
    </w:p>
    <w:bookmarkEnd w:id="267"/>
    <w:bookmarkStart w:name="z329" w:id="268"/>
    <w:p>
      <w:pPr>
        <w:spacing w:after="0"/>
        <w:ind w:left="0"/>
        <w:jc w:val="both"/>
      </w:pPr>
      <w:r>
        <w:rPr>
          <w:rFonts w:ascii="Times New Roman"/>
          <w:b w:val="false"/>
          <w:i w:val="false"/>
          <w:color w:val="000000"/>
          <w:sz w:val="28"/>
        </w:rPr>
        <w:t>
      АШМ – Қазақстан Республикасының Ауыл шаруашылығы министрлігі;</w:t>
      </w:r>
    </w:p>
    <w:bookmarkEnd w:id="268"/>
    <w:bookmarkStart w:name="z330" w:id="269"/>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269"/>
    <w:bookmarkStart w:name="z331" w:id="270"/>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270"/>
    <w:bookmarkStart w:name="z332" w:id="271"/>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271"/>
    <w:bookmarkStart w:name="z333" w:id="272"/>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bookmarkEnd w:id="272"/>
    <w:bookmarkStart w:name="z334" w:id="273"/>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273"/>
    <w:bookmarkStart w:name="z335" w:id="274"/>
    <w:p>
      <w:pPr>
        <w:spacing w:after="0"/>
        <w:ind w:left="0"/>
        <w:jc w:val="both"/>
      </w:pPr>
      <w:r>
        <w:rPr>
          <w:rFonts w:ascii="Times New Roman"/>
          <w:b w:val="false"/>
          <w:i w:val="false"/>
          <w:color w:val="000000"/>
          <w:sz w:val="28"/>
        </w:rPr>
        <w:t>
      ЖБ –жергілікті бюджет;</w:t>
      </w:r>
    </w:p>
    <w:bookmarkEnd w:id="274"/>
    <w:bookmarkStart w:name="z336" w:id="275"/>
    <w:p>
      <w:pPr>
        <w:spacing w:after="0"/>
        <w:ind w:left="0"/>
        <w:jc w:val="both"/>
      </w:pPr>
      <w:r>
        <w:rPr>
          <w:rFonts w:ascii="Times New Roman"/>
          <w:b w:val="false"/>
          <w:i w:val="false"/>
          <w:color w:val="000000"/>
          <w:sz w:val="28"/>
        </w:rPr>
        <w:t>
      РБ – республикалық бюджет</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