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288c2" w14:textId="7b288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"Самұрық-Қазына" ұлттық әл-ауқат қоры" акционерлік қоғамының кейбір мәселелері туралы" 2020 жылғы 8 желтоқсандағы № 831 және "Самұрық-Қазына" ұлттық әл-ауқат қоры" акционерлік қоғамының кейбір мәселелері туралы" Қазақстан Республикасы Үкіметінің 2020 жылғы 8 желтоқсандағы № 831 қаулысына өзгеріс енгізу туралы" 2021 жылғы 4 желтоқсандағы № 863 қаулыларының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2024 жылғы 5 ақпандағы № 69 қаулысы.</w:t>
      </w:r>
    </w:p>
    <w:p>
      <w:pPr>
        <w:spacing w:after="0"/>
        <w:ind w:left="0"/>
        <w:jc w:val="left"/>
      </w:pP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Мыналардың күші жойылсын: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"Самұрық-Қазына" ұлттық әл-ауқат қоры" акционерлік қоғамының кейбір мәселелері туралы" Қазақстан Республикасы Үкіметінің 2020 жылғы 8 желтоқсандағы № 831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"Самұрық-Қазына" ұлттық әл-ауқат қоры" акционерлік қоғамының кейбір мәселелері туралы" Қазақстан Республикасы Үкіметінің 2020 жылғы 8 желтоқсандағы № 831 қаулысына өзгеріс енгізу туралы" Қазақстан Республикасы Үкіметінің 2021 жылғы 4 желтоқсандағы № 863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