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b8ad" w14:textId="7e7b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 комиссиясы туралы" Қазақстан Республикасы Үкіметінің 2018 жылғы 15 қаңтардағы № 10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26 ақпандағы № 124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/>
          <w:i w:val="false"/>
          <w:color w:val="000000"/>
          <w:sz w:val="28"/>
        </w:rPr>
        <w:t>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 комиссиясы туралы" Қазақстан Республикасы Үкіметінің 2018 жылғы 15 қаңтардағы № 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 комиссиясының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экономика министрі"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министрі".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