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4c32" w14:textId="9254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кейбір шешімдеріне және Қазақстан Республикасы Премьер-Министрінің өкімдеріне өзгерістер мен толықтырулар енгізу туралы" Қазақстан Республикасы Үкіметінің 2023 жылғы 17 наурыздағы № 236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62-тармағының және Қазақстан Республикасы Премьер-Министрінің кейбір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29 ақпандағы № 137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Үкіметінің кейбір шешімдеріне және Қазақстан Республикасы Премьер-Министрінің өкімдеріне өзгерістер мен толықтырулар енгізу туралы" Қазақстан Республикасы Үкіметінің 2023 жылғы 17 наурыздағы № 236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62-тармағының;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Премьер-Министрінің кейбір өкімдерінің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Премьер-Министрінің күші жойылған кейбір өкімдерінің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Үкіметі жанынан Қазақстан Республикасының Президенті Қ.К. Тоқаевтың Сайлауалды бағдарламада және халыққа Жолдауда берілген тапсырмаларын іске асыру жөнінде республикалық штаб құру туралы" Қазақстан Республикасы Премьер-Министрінің 2022 жылғы 8 желтоқсандағы № 196-ө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Үкіметі жанынан Қазақстан Республикасының Президенті Қ.К. Тоқаевтың сайлауалды бағдарламасын іске асыру жөніндегі республикалық штаб құру туралы" Қазақстан Республикасы Премьер-Министрінің 2022 жылғы 8 желтоқсандағы № 196-ө өкіміне өзгеріс пен толықтыру енгізу туралы" Қазақстан Республикасы Премьер-Министрінің 2023 жылғы 25 шілдедегі № 114-ө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Үкіметі жанынан Қазақстан Республикасының Президенті Қ.К. Тоқаевтың сайлауалды бағдарламасын іске асыру жөніндегі республикалық штаб құру туралы" Қазақстан Республикасы Премьер-Министрінің 2022 жылғы 8 желтоқсандағы № 196-ө өкіміне өзгерістер мен толықтырулар енгізу туралы" Қазақстан Республикасы Премьер-Министрінің 2023 жылғы 29 қыркүйектегі № 154-ө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