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cd49" w14:textId="45ac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"Eurasian Resourses Group S.a.r.l." компаниясының кейбір мәселелері туралы" Қазақстан Республикасы Үкіметінің 2013 жылғы 27 желтоқсандағы № 1411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6 наурыздағы № 151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"Eurasian Resourses Group S.a.r.l." компаниясының кейбір мәселелері туралы" Қазақстан Республикасы Үкіметінің 2013 жылғы 27 желтоқсандағы № 1411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Республикасының Конституциялық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Премьер-Министрінің орынбасары Серік Мақашұлы Жұманғаринге және Қазақстан Республикасының Қаржы министрі Мәди Төкешұлы Такиевке "Eurasian Resourses Group S.a.r.l." компаниясы (Люксембург) Директорлар кеңесінің құрамына кіруге рұқсат етілсін.".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