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d3ca" w14:textId="386d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"Ақпараттық қауіпсіздікті қамтамасыз ету саласында ұлттық даму институтын айқындау туралы" Қазақстан Республикасы Үкіметінің 2018 жылғы 26 сәуірдегі № 221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12 наурыздағы № 176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"Ақпараттық қауіпсіздікті қамтамасыз ету саласында ұлттық даму институтын айқындау туралы" Қазақстан Республикасы Үкіметінің 2018 жылғы 26 сәуірдегі № 221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"Ақпараттандыру туралы" Қазақстан Республикасы Заңының 1-бабының </w:t>
      </w:r>
      <w:r>
        <w:rPr>
          <w:rFonts w:ascii="Times New Roman"/>
          <w:b w:val="false"/>
          <w:i w:val="false"/>
          <w:color w:val="000000"/>
          <w:sz w:val="28"/>
        </w:rPr>
        <w:t>30-5)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