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2be56b" w14:textId="a2be56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 Үкіметінің жанынан Жоғары ғылыми-техникалық комиссия құру туралы" Қазақстан Республикасы Үкіметінің 2011 жылғы 20 сәуірдегі № 429 қаулысына өзгерістер мен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2024 жылғы 20 наурыздағы № 218 қаулысы.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"Қазақстан Республикасы Үкіметінің жанынан Жоғары ғылыми-техникалық комиссия құру туралы" Қазақстан Республикасы Үкіметінің 2011 жылғы 20 сәуірдегі № 429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мен толықтыру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Қазақстан Республикасы Үкіметінің жанындағы Жоғары ғылыми-техникалық комиссияның </w:t>
      </w:r>
      <w:r>
        <w:rPr>
          <w:rFonts w:ascii="Times New Roman"/>
          <w:b w:val="false"/>
          <w:i w:val="false"/>
          <w:color w:val="000000"/>
          <w:sz w:val="28"/>
        </w:rPr>
        <w:t>құрамында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5-жол мынадай редакцияда жазылсын: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"5. Қазақстан Республикасы Премьер-Министрінің орынбасары – Ұлттық экономика министрі.";      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20-жол мынадай редакцияда жазылсын: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"20. Қазақстан Республикасының Қаржы министрі.";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реттік нөмірі 23-1-жолмен толықтырылсын: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"23-1. Қазақстан Республикасының Төтенше жағдайлар министрі.";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33-жол мынадай редакцияда жазылсын: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"33. Құлекеев Жақсыбек Әбдірахметұлы – "Л.Н. Гумилев атындағы Еуразия ұлттық университеті" коммерциялық емес акционерлік қоғамының Директорлар кеңесінің төрағасы (келісу бойынша).";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34-жол алып тасталсын.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Бектенов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