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858ac" w14:textId="7a858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Республикасынан Жаһандық экологиялық қор (Global Environment Facility) бойынша ұлттық үйлестірушіні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2024 жылғы 29 наурыздағы № 241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Экология және табиғи ресурстар министрі Ерлан Нұралыұлы Нысанбаев Қазақстан Республикасынан Жаһандық экологиялық қор (Global Environment Facility) бойынша ұлттық үйлестіруші болып тағайындалсын.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Республикасынан Жаһандық экологиялық қор (Glоbаl Environment Fаcility) бойынша ұлттық үйлестірушіні тағайындау туралы" Қазақстан Республикасы Үкіметінің 2022 жылғы 1 маусымдағы № 352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