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155b" w14:textId="5c41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әуежайларындағы арнайы бөлінген залдарда қызмет көрсетілетін адамдардың тізбесін бекіту туралы" Қазақстан Республикасы Үкіметінің 2011 жылғы 3 маусымдағы № 625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13 сәуірдегі № 282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әуежайларындағы арнайы бөлінген залдарда қызмет көрсетілетін адамдардың тізбесін бекіту туралы" Қазақстан Республикасы Үкіметінің 2011 жылғы 3 маусымдағы № 625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әуежайларындағы арнайы бөлінген залдарда қызмет көрсетілетін адамдардың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26-1-тармақпен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"Алтын қыран" (Золотой Орел) орденінің және "Халық қаһарманы" (Народный герой), "Қазақстанның Еңбек Ері" атақтарының иегерлері".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