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36c7" w14:textId="7df3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"Қазгидрогеология" ұлттық гидрогеологиялық қызметі" коммерциялық емес акционерлік қоғамын құру туралы</w:t>
      </w:r>
    </w:p>
    <w:p>
      <w:pPr>
        <w:spacing w:after="0"/>
        <w:ind w:left="0"/>
        <w:jc w:val="both"/>
      </w:pPr>
      <w:r>
        <w:rPr>
          <w:rFonts w:ascii="Times New Roman"/>
          <w:b w:val="false"/>
          <w:i w:val="false"/>
          <w:color w:val="000000"/>
          <w:sz w:val="28"/>
        </w:rPr>
        <w:t>Қазақстан Республикасы Үкіметінің 2024 жылғы 23 сәуірдегі № 313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Жарғылық капиталына мемлекет жүз пайыз қатысатын "Қазгидрогеология" ұлттық гидрогеологиялық қызметі" коммерциялық емес акционерлік қоғамы (бұдан әрі – КеАҚ) құрылсын.</w:t>
      </w:r>
    </w:p>
    <w:bookmarkEnd w:id="1"/>
    <w:bookmarkStart w:name="z3" w:id="2"/>
    <w:p>
      <w:pPr>
        <w:spacing w:after="0"/>
        <w:ind w:left="0"/>
        <w:jc w:val="both"/>
      </w:pPr>
      <w:r>
        <w:rPr>
          <w:rFonts w:ascii="Times New Roman"/>
          <w:b w:val="false"/>
          <w:i w:val="false"/>
          <w:color w:val="000000"/>
          <w:sz w:val="28"/>
        </w:rPr>
        <w:t>
      2. КеАҚ қызметінің негізгі нысаналары жерасты су ресурстарын басқаруды цифрландыру, гидрогеология және геосүзілу модельдері саласындағы дерекқорларды және тұрақты жұмыс істейтін геоақпараттық жүйелерді, цифрлық, картографиялық дерекқорларды және Жерді қашықтықтан зондтау деректерін қолдана отырып, оларды басқару жүйелерін құру болып айқындалсын.</w:t>
      </w:r>
    </w:p>
    <w:bookmarkEnd w:id="2"/>
    <w:bookmarkStart w:name="z4"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"Қазсушар" шаруашылық жүргізу құқығындағы республикалық мемлекеттік кәсіпорнының теңгеріміндегі республикалық мүлік есебінен КеАҚ жарғылық капиталын қалыптастыруды қамтамасыз етсін.</w:t>
      </w:r>
    </w:p>
    <w:bookmarkEnd w:id="3"/>
    <w:bookmarkStart w:name="z5" w:id="4"/>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Қазақстан Республикасы Су ресурстары және ирригация министрлігімен бірлесіп заңнамада белгіленген тәртіппен:</w:t>
      </w:r>
    </w:p>
    <w:bookmarkEnd w:id="4"/>
    <w:bookmarkStart w:name="z6" w:id="5"/>
    <w:p>
      <w:pPr>
        <w:spacing w:after="0"/>
        <w:ind w:left="0"/>
        <w:jc w:val="both"/>
      </w:pPr>
      <w:r>
        <w:rPr>
          <w:rFonts w:ascii="Times New Roman"/>
          <w:b w:val="false"/>
          <w:i w:val="false"/>
          <w:color w:val="000000"/>
          <w:sz w:val="28"/>
        </w:rPr>
        <w:t>
      1) КеАҚ жарғысын бекітуді;</w:t>
      </w:r>
    </w:p>
    <w:bookmarkEnd w:id="5"/>
    <w:bookmarkStart w:name="z7" w:id="6"/>
    <w:p>
      <w:pPr>
        <w:spacing w:after="0"/>
        <w:ind w:left="0"/>
        <w:jc w:val="both"/>
      </w:pPr>
      <w:r>
        <w:rPr>
          <w:rFonts w:ascii="Times New Roman"/>
          <w:b w:val="false"/>
          <w:i w:val="false"/>
          <w:color w:val="000000"/>
          <w:sz w:val="28"/>
        </w:rPr>
        <w:t>
      2) басқару органдары құрылғанға дейiн КеАҚ атынан мемлекеттiк тіркеуге арналған құжаттарға қол қоюға, қаржы-шаруашылық қызметтi жүзеге асыруға және үшiншi тұлғалардың алдында оның мүдделерiн бiлдiруге уәкiлеттi тұлғаны сайлауды;</w:t>
      </w:r>
    </w:p>
    <w:bookmarkEnd w:id="6"/>
    <w:bookmarkStart w:name="z8" w:id="7"/>
    <w:p>
      <w:pPr>
        <w:spacing w:after="0"/>
        <w:ind w:left="0"/>
        <w:jc w:val="both"/>
      </w:pPr>
      <w:r>
        <w:rPr>
          <w:rFonts w:ascii="Times New Roman"/>
          <w:b w:val="false"/>
          <w:i w:val="false"/>
          <w:color w:val="000000"/>
          <w:sz w:val="28"/>
        </w:rPr>
        <w:t>
      3) КеАҚ-ны әділет органдарында мемлекеттік тіркеуді;</w:t>
      </w:r>
    </w:p>
    <w:bookmarkEnd w:id="7"/>
    <w:bookmarkStart w:name="z9" w:id="8"/>
    <w:p>
      <w:pPr>
        <w:spacing w:after="0"/>
        <w:ind w:left="0"/>
        <w:jc w:val="both"/>
      </w:pPr>
      <w:r>
        <w:rPr>
          <w:rFonts w:ascii="Times New Roman"/>
          <w:b w:val="false"/>
          <w:i w:val="false"/>
          <w:color w:val="000000"/>
          <w:sz w:val="28"/>
        </w:rPr>
        <w:t>
      4) Қазақстан Республикасы Су шаруашылығы және ирригация министрлігіне КеАҚ-ның мемлекеттік акциялар пакетіне иелік ету және пайдалану құқықтарын беруді;</w:t>
      </w:r>
    </w:p>
    <w:bookmarkEnd w:id="8"/>
    <w:bookmarkStart w:name="z10" w:id="9"/>
    <w:p>
      <w:pPr>
        <w:spacing w:after="0"/>
        <w:ind w:left="0"/>
        <w:jc w:val="both"/>
      </w:pPr>
      <w:r>
        <w:rPr>
          <w:rFonts w:ascii="Times New Roman"/>
          <w:b w:val="false"/>
          <w:i w:val="false"/>
          <w:color w:val="000000"/>
          <w:sz w:val="28"/>
        </w:rPr>
        <w:t>
      5) осы қаулыдан туындайтын өзге де шаралар қабылдауды қамтамасыз етсін.</w:t>
      </w:r>
    </w:p>
    <w:bookmarkEnd w:id="9"/>
    <w:bookmarkStart w:name="z11" w:id="10"/>
    <w:p>
      <w:pPr>
        <w:spacing w:after="0"/>
        <w:ind w:left="0"/>
        <w:jc w:val="both"/>
      </w:pPr>
      <w:r>
        <w:rPr>
          <w:rFonts w:ascii="Times New Roman"/>
          <w:b w:val="false"/>
          <w:i w:val="false"/>
          <w:color w:val="000000"/>
          <w:sz w:val="28"/>
        </w:rPr>
        <w:t xml:space="preserve">
      5. Қоса беріліп отырған Қазақстан Республикасы Үкіметінің кейбір шешімдеріне енгізілетін </w:t>
      </w:r>
      <w:r>
        <w:rPr>
          <w:rFonts w:ascii="Times New Roman"/>
          <w:b w:val="false"/>
          <w:i w:val="false"/>
          <w:color w:val="000000"/>
          <w:sz w:val="28"/>
        </w:rPr>
        <w:t>толықтырулар</w:t>
      </w:r>
      <w:r>
        <w:rPr>
          <w:rFonts w:ascii="Times New Roman"/>
          <w:b w:val="false"/>
          <w:i w:val="false"/>
          <w:color w:val="000000"/>
          <w:sz w:val="28"/>
        </w:rPr>
        <w:t xml:space="preserve"> бекітілсін.</w:t>
      </w:r>
    </w:p>
    <w:bookmarkEnd w:id="10"/>
    <w:bookmarkStart w:name="z12" w:id="11"/>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23 сәуірдегі</w:t>
            </w:r>
            <w:r>
              <w:br/>
            </w:r>
            <w:r>
              <w:rPr>
                <w:rFonts w:ascii="Times New Roman"/>
                <w:b w:val="false"/>
                <w:i w:val="false"/>
                <w:color w:val="000000"/>
                <w:sz w:val="20"/>
              </w:rPr>
              <w:t>№ 313 қаулысына</w:t>
            </w:r>
            <w:r>
              <w:br/>
            </w:r>
            <w:r>
              <w:rPr>
                <w:rFonts w:ascii="Times New Roman"/>
                <w:b w:val="false"/>
                <w:i w:val="false"/>
                <w:color w:val="000000"/>
                <w:sz w:val="20"/>
              </w:rPr>
              <w:t>қосымша</w:t>
            </w:r>
          </w:p>
        </w:tc>
      </w:tr>
    </w:tbl>
    <w:bookmarkStart w:name="z14" w:id="12"/>
    <w:p>
      <w:pPr>
        <w:spacing w:after="0"/>
        <w:ind w:left="0"/>
        <w:jc w:val="left"/>
      </w:pPr>
      <w:r>
        <w:rPr>
          <w:rFonts w:ascii="Times New Roman"/>
          <w:b/>
          <w:i w:val="false"/>
          <w:color w:val="000000"/>
        </w:rPr>
        <w:t xml:space="preserve"> "Қазгидрогеология" ұлттық гидрогеологиялық қызметі" коммерциялық емес акционерлік қоғамының жарғылық капиталын қалыптастыруға арналған республикалық мүліктің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Су ресурстары және ирригация министрлігі Су шаруашылығы комитетінің "Қазсушар" шаруашылық жүргізу құқығындағы республикалық мемлекеттік кәсіпорны ғимаратының жертөле қабаты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Байқоңыр ауданы, Пушкин көшесі,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 м2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21:324:062:1468:1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Су ресурстары және ирригация министрлігі Су шаруашылығы комитетінің "Қазсушар" шаруашылық жүргізу құқығындағы республикалық мемлекеттік кәсіпорны ғимаратының 1-ші қабаты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 м2</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Су ресурстары және ирригация министрлігі Су шаруашылығы комитетінің "Қазсушар" шаруашылық жүргізу құқығындағы республикалық мемлекеттік кәсіпорны ғимаратының 1-ші қабатына жапсаржай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м2</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23 сәуірдегі</w:t>
            </w:r>
            <w:r>
              <w:br/>
            </w:r>
            <w:r>
              <w:rPr>
                <w:rFonts w:ascii="Times New Roman"/>
                <w:b w:val="false"/>
                <w:i w:val="false"/>
                <w:color w:val="000000"/>
                <w:sz w:val="20"/>
              </w:rPr>
              <w:t>№ 313 қаулысымен</w:t>
            </w:r>
            <w:r>
              <w:br/>
            </w:r>
            <w:r>
              <w:rPr>
                <w:rFonts w:ascii="Times New Roman"/>
                <w:b w:val="false"/>
                <w:i w:val="false"/>
                <w:color w:val="000000"/>
                <w:sz w:val="20"/>
              </w:rPr>
              <w:t>бекітілген</w:t>
            </w:r>
          </w:p>
        </w:tc>
      </w:tr>
    </w:tbl>
    <w:bookmarkStart w:name="z16" w:id="13"/>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w:t>
      </w:r>
    </w:p>
    <w:bookmarkEnd w:id="13"/>
    <w:bookmarkStart w:name="z17" w:id="14"/>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"Астана қаласы" деген бөлім мынадай мазмұндағы реттік нөмірі 21-214-жолмен толықтырылсын:</w:t>
      </w:r>
    </w:p>
    <w:bookmarkEnd w:id="16"/>
    <w:bookmarkStart w:name="z20" w:id="17"/>
    <w:p>
      <w:pPr>
        <w:spacing w:after="0"/>
        <w:ind w:left="0"/>
        <w:jc w:val="both"/>
      </w:pPr>
      <w:r>
        <w:rPr>
          <w:rFonts w:ascii="Times New Roman"/>
          <w:b w:val="false"/>
          <w:i w:val="false"/>
          <w:color w:val="000000"/>
          <w:sz w:val="28"/>
        </w:rPr>
        <w:t>
      "21-214. "Қазгидрогеология" ұлттық гидрогеологиялық қызметі" коммерциялық емес акционерлік қоғамы".</w:t>
      </w:r>
    </w:p>
    <w:bookmarkEnd w:id="17"/>
    <w:bookmarkStart w:name="z21" w:id="18"/>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8"/>
    <w:bookmarkStart w:name="z22" w:id="19"/>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p>
    <w:bookmarkEnd w:id="19"/>
    <w:bookmarkStart w:name="z23" w:id="20"/>
    <w:p>
      <w:pPr>
        <w:spacing w:after="0"/>
        <w:ind w:left="0"/>
        <w:jc w:val="both"/>
      </w:pPr>
      <w:r>
        <w:rPr>
          <w:rFonts w:ascii="Times New Roman"/>
          <w:b w:val="false"/>
          <w:i w:val="false"/>
          <w:color w:val="000000"/>
          <w:sz w:val="28"/>
        </w:rPr>
        <w:t>
      "Қазақстан Республикасы Су ресурстары және ирригация министрлігіне" деген бөлім мынадай мазмұндағы реттік саны 408-2-жолмен толықтырылсын:</w:t>
      </w:r>
    </w:p>
    <w:bookmarkEnd w:id="20"/>
    <w:bookmarkStart w:name="z24" w:id="21"/>
    <w:p>
      <w:pPr>
        <w:spacing w:after="0"/>
        <w:ind w:left="0"/>
        <w:jc w:val="both"/>
      </w:pPr>
      <w:r>
        <w:rPr>
          <w:rFonts w:ascii="Times New Roman"/>
          <w:b w:val="false"/>
          <w:i w:val="false"/>
          <w:color w:val="000000"/>
          <w:sz w:val="28"/>
        </w:rPr>
        <w:t>
      "408-2. "Қазгидрогеология" ұлттық гидрогеологиялық қызметі" коммерциялық емес акционерлік қоғамы".</w:t>
      </w:r>
    </w:p>
    <w:bookmarkEnd w:id="21"/>
    <w:bookmarkStart w:name="z25" w:id="22"/>
    <w:p>
      <w:pPr>
        <w:spacing w:after="0"/>
        <w:ind w:left="0"/>
        <w:jc w:val="both"/>
      </w:pPr>
      <w:r>
        <w:rPr>
          <w:rFonts w:ascii="Times New Roman"/>
          <w:b w:val="false"/>
          <w:i w:val="false"/>
          <w:color w:val="000000"/>
          <w:sz w:val="28"/>
        </w:rPr>
        <w:t xml:space="preserve">
      3. "Қазақстан Республикасы Су ресурстары және ирригация министрлігінің кейбір мәселелері" туралы Қазақстан Республикасы Үкіметінің 2023 жылғы 4 қазандағы № 863 </w:t>
      </w:r>
      <w:r>
        <w:rPr>
          <w:rFonts w:ascii="Times New Roman"/>
          <w:b w:val="false"/>
          <w:i w:val="false"/>
          <w:color w:val="000000"/>
          <w:sz w:val="28"/>
        </w:rPr>
        <w:t>қаулысында:</w:t>
      </w:r>
    </w:p>
    <w:bookmarkEnd w:id="22"/>
    <w:bookmarkStart w:name="z26" w:id="23"/>
    <w:p>
      <w:pPr>
        <w:spacing w:after="0"/>
        <w:ind w:left="0"/>
        <w:jc w:val="both"/>
      </w:pPr>
      <w:r>
        <w:rPr>
          <w:rFonts w:ascii="Times New Roman"/>
          <w:b w:val="false"/>
          <w:i w:val="false"/>
          <w:color w:val="000000"/>
          <w:sz w:val="28"/>
        </w:rPr>
        <w:t xml:space="preserve">
      Министрліктің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1-2) тармақшамен толықтырылсын:</w:t>
      </w:r>
    </w:p>
    <w:bookmarkStart w:name="z28" w:id="24"/>
    <w:p>
      <w:pPr>
        <w:spacing w:after="0"/>
        <w:ind w:left="0"/>
        <w:jc w:val="both"/>
      </w:pPr>
      <w:r>
        <w:rPr>
          <w:rFonts w:ascii="Times New Roman"/>
          <w:b w:val="false"/>
          <w:i w:val="false"/>
          <w:color w:val="000000"/>
          <w:sz w:val="28"/>
        </w:rPr>
        <w:t>
      "1-2) "Қазгидрогеология" ұлттық гидрогеологиялық қызметі" коммерциялық емес акционерлік қоғамы".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