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b42e" w14:textId="e02b4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Цифрлық даму, инновациялар және аэроғарыш өнеркәсібі министрлігінің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2024 жылғы 27 сәуірдегі № 342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Цифрлық даму, инновациялар және аэроғарыш өнеркәсібі министрлігінің Жасанды интеллект және инновацияларды дамыту комитеті" республикалық мемлекеттік мекемесі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Республикасының Цифрлық даму, инновациялар және аэроғарыш өнеркәсібі министрлігінің Геодезия және картография комитеті" республикалық мемлекеттік мекемесі таратылсын.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Республикасының мемлекеттік басқару жүйесін одан әрі жетілдіру жөніндегі шаралар туралы" Қазақстан Республикасы Президентінің 2019 жылғы 17 маусымдағы № 24 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 туралы" Қазақстан Республикасы Үкіметінің 2019 жылғы 12 шілдедегі № 501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Цифрлық даму, инновациялар және аэроғарыш өнеркәсібі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6) тармақшамен толықтырылсын: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"Жасанды интеллект және инновацияларды дамыту комитеті" республикалық мемлекеттік мекемесі.";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23)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жасанды интеллект саласындағы мемлекеттік саясатты қалыптастыру және жүзеге асыру.";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265-15), 265-16), 265-17), 265-18) және 265-19) тармақшалармен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265-15) жасанды интеллект саласындағы мемлекеттік саясаттың іске асырылуын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265-16) жасанды интеллект технологияларын дамыту саласындағы нормативтік құқықтық реттеу бойынша ұсыныстар әзірлеу және іске асыру;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265-17) жасанды интеллект саласында салааралық үйлестіруді жүзеге асыру;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265-18) жасанды интеллект саласындағы сараптама кеңесінің құрамын және оның қызметі туралы ережені бекіту;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265-19) Қазақстан Республикасы Мемлекеттік жоспарлау жүйесінің құжаттарын жасанды интеллектті дамыту бөлігінде келісу;".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Цифрлық даму, инновациялар және аэроғарыш өнеркәсібі министрлігінің және оның ведомстволарының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"Республикалық мемлекеттік кәсіпорындар" деген </w:t>
      </w:r>
      <w:r>
        <w:rPr>
          <w:rFonts w:ascii="Times New Roman"/>
          <w:b w:val="false"/>
          <w:i w:val="false"/>
          <w:color w:val="000000"/>
          <w:sz w:val="28"/>
        </w:rPr>
        <w:t>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4)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Қазақстан Республикасы Цифрлық даму, инновациялар және аэроғарыш өнеркәсібі министрлігінің "Ұлттық геодезия және кеңістіктік ақпарат орталығы" шаруашылық жүргізу құқығындағы республикалық мемлекеттік кәсіпорны.".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