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c316" w14:textId="d69c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2024 жылғы 3 мамырдағы № 357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Кәсіпкерлік кодексінің 192-бабы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тізбесінде:</w:t>
      </w:r>
    </w:p>
    <w:bookmarkEnd w:id="3"/>
    <w:bookmarkStart w:name="z6" w:id="4"/>
    <w:p>
      <w:pPr>
        <w:spacing w:after="0"/>
        <w:ind w:left="0"/>
        <w:jc w:val="both"/>
      </w:pPr>
      <w:r>
        <w:rPr>
          <w:rFonts w:ascii="Times New Roman"/>
          <w:b w:val="false"/>
          <w:i w:val="false"/>
          <w:color w:val="000000"/>
          <w:sz w:val="28"/>
        </w:rPr>
        <w:t>
      "5. Акцияларының (жарғылық капиталға қатысу үлестерінің) елу пайызынан астамы мемлекетке тиесілі ұлттық басқарушы холдингтердің, ұлттық холдингтердің және өзге де заңды тұлғалардың еншілес, тәуелді заңды тұлғалары және олармен үлестес тұлғалар жүзеге асыратын қызмет түрлері" деген бөлім мынадай мазмұндағы реттік нөмірі 192-жолмен толықтырылсын:</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бірліктерімен көтерме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46905</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