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6671" w14:textId="cd16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құпияларын қорғау жөнінде тұрақты жұмыс істейтін комиссия туралы үлгі ережені бекіту туралы" Қазақстан Республикасы Үкіметінің 2001 жылғы 15 мамырдағы № 638 қаулысының және "Қазақстан Pecпубликасы Yкiметiнiң кейбiр шешімдеріне өзгерiстер енгізу туралы" Қазақстан Республикасы Үкіметінің 2003 жылғы 21 наурыздағы № 287 қаулысымен бекітілген Қазақстан Pecпубликасы Yкiметiнiң кейбір шешімдеріне енгізілетін өзгерістердің 4-тармағының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13 мамырдағы № 368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мемлекеттік құпияларын қорғау жөнінде тұрақты жұмыс істейтін комиссия туралы үлгі ережені бекіту туралы" Қазақстан Республикасы Үкіметінің 2001 жылғы 15 мамырдағы № 638 </w:t>
      </w:r>
      <w:r>
        <w:rPr>
          <w:rFonts w:ascii="Times New Roman"/>
          <w:b w:val="false"/>
          <w:i w:val="false"/>
          <w:color w:val="000000"/>
          <w:sz w:val="28"/>
        </w:rPr>
        <w:t>қаулысы;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Pecпубликасы Yкiметiнiң кейбiр шешімдеріне өзгерiстер енгізу туралы" Қазақстан Республикасы Үкіметінің 2003 жылғы 21 наурыздағы № 287 қаулысымен бекітілген Қазақстан Pecпубликасы Yкiметiнiң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