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774e" w14:textId="7db7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халықаралық форумына дайындалу және оны өткізу жөніндегі іс-шаралар жоспарын бекіту туралы" Қазақстан Республикасы Үкіметінің 2024 жылғы 18 наурыздағы № 201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12 маусымдағы № 457 қаулысы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халықаралық форумына дайындалу және оны өткізу жөніндегі іс-шаралар жоспарын бекіту туралы" Қазақстан Республикасы Үкіметінің 2024 жылғы 18 наурыздағы № 201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