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53754" w14:textId="37537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2024 жылғы 12 маусымдағы № 459 қаулысы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12 маусымлағы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енгізілетін өзгерістер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№ 405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акцияларының мемлекеттік пакеттері мен қатысудың мемлекеттік үлестері республикалық меншікте қалатын акционерлік қоғамдар мен шаруашылық серіктестіктерінің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"Қарағанды облысы" деген бөлімде: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214-23-жол мынадай редакцияда жазылсын: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"214-23. "Фитохимия" ғылыми-өндірістік орталығы" акционерлік қоғамы.".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№ 659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Ғылым және жоғары білім министрлігінің Ғылым комитетіне" деген бөлімде: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406-37-1-жол мынадай редакцияда жазылсын: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"406-37-1. "Фитохимия" ғылыми-өндірістік орталығы" акционерлік қоғамы.".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Білім және ғылым министрлігінің кейбір мәселелері" туралы Қазақстан Республикасы Үкіметінің 2006 жылғы 21 шілдедегі № 700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Білім және ғылым министрлігі Ғылым комитетінің қарамағындағы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тізбесiнде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тақырып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 Ғылым және жоғары білім министрлігi Ғылым комитетiнiң қарамағындағы ұйымдардың тiзбесi";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Акционерлiк қоғамдар" деген 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30-жол мынадай редакцияда жазылсын: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"30. "Фитохимия" ғылыми-өндірістік орталығы" акционерлік қоғамы". 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"Қазақстан Республикасы Ғылым және жоғары білім министрлігінің кейбір мәселелері туралы" Қазақстан Республикасы Үкіметінің 2022 жылғы 19 тамыздағы № 580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Ғылым және жоғары білім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Ғылым және жоғары білім министрлігінің Ғылым комитетіне акцияларының мемлекеттік пакеттері мен қатысу үлестерін иелену және пайдалану құқығы берілген заңды тұлғалардың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"Фитохимия" ғылыми-өндірістік орталығы" акционерлік қоғамы.".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