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5b75" w14:textId="9465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Аппаратының мәселелерi" туралы Қазақстан Республикасы Үкіметінің 2002 жылғы 11 қыркүйектегі № 993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14 маусымдағы № 469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Үкіметі Аппаратының мәселелерi" туралы Қазақстан Республикасы Үкіметінің 2002 жылғы 11 қыркүйектегі № 993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"3. Қоса беріліп отырған Қазақстан Республикасы Үкіметінің Аппараты штат санының лимиті оған ведомстволық бағыныстағы мемлекеттік мекемені ескере отырып, 593 бірлік болып бекітілсін.";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 Аппаратының оған ведомстволық бағыныстағы мемлекеттік мекеменің адам санын ескере отырып, штат санының </w:t>
      </w:r>
      <w:r>
        <w:rPr>
          <w:rFonts w:ascii="Times New Roman"/>
          <w:b w:val="false"/>
          <w:i w:val="false"/>
          <w:color w:val="000000"/>
          <w:sz w:val="28"/>
        </w:rPr>
        <w:t>лимиті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енгізіледi.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 Аппаратының оған ведомстволық бағыныстағы мемлекеттік мекеменің адам санын ескере отырып, штат санының лимиті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 санының лимиті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Аппараты оған ведомстволық бағыныстағы мемлекеттік мекемені ескере отырып,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фельдъегерлік қызметі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