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d076" w14:textId="bead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2024 жылғы 14 маусымдағы № 470 қаулысы.</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қорын орналастыру үшін материалдық емес активтерді қоспағанда, рұқсат етілген қаржы құралдарының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bookmarkStart w:name="z4" w:id="4"/>
    <w:p>
      <w:pPr>
        <w:spacing w:after="0"/>
        <w:ind w:left="0"/>
        <w:jc w:val="both"/>
      </w:pPr>
      <w:r>
        <w:rPr>
          <w:rFonts w:ascii="Times New Roman"/>
          <w:b w:val="false"/>
          <w:i w:val="false"/>
          <w:color w:val="000000"/>
          <w:sz w:val="28"/>
        </w:rPr>
        <w:t>
      "2) Халықаралық SPO (Secondary public offering) жүргізу кезінде Қазақстан Республикасы Ұлттық қорының үлесін басым түрде өткізу құқығымен республикалық бюджетті қаржыландыру үшін Қазақстан Республикасы Үкіметінің шешімі бойынша нарықтық құнына дисконтпен "ҚазМұнайГаз" ұлттық компаниясы" акционерлік қоғамының және "Қазатомөнеркәсіп" ұлттық атом компаниясы" акционерлік қоғамының акциялары.".</w:t>
      </w:r>
    </w:p>
    <w:bookmarkEnd w:id="4"/>
    <w:bookmarkStart w:name="z5"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