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5e984" w14:textId="885e9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өкілдерін Халықаралық Аралды құтқару қорының басқармасына, Атқарушы комитетіне және Тексеру комиссиясына жіберу және "Қазақстан Республикасының өкілдерін Халықаралық Аралды құтқару қорының басқармасына, Атқарушы комитетіне және Тексеру комиссиясына жіберу және "Қазақстан Республикасының өкілдерін Халықаралық Аралды құтқару қорының басқармасына, Атқарушы комитетіне және Тексеру комиссиясына жіберу туралы" Қазақстан Республикасы Үкіметінің 2016 жылғы 31 қазандағы № 645 қаулысының күші жойылды деп тану туралы" Қазақстан Республикасы Үкіметінің 2020 жылғы 7 сәуірдегі № 184 қаулысының күші жойылды деп тану туралы" Қазақстан Республикасы Үкіметінің 2024 жылғы 30 қаңтардағы № 47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2024 жылғы 24 маусымдағы № 493 қаулысы.</w:t>
      </w:r>
    </w:p>
    <w:p>
      <w:pPr>
        <w:spacing w:after="0"/>
        <w:ind w:left="0"/>
        <w:jc w:val="both"/>
      </w:pPr>
      <w:bookmarkStart w:name="z0"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өкілдерін Халықаралық Аралды құтқару қорының басқармасына, Атқарушы комитетіне және Тексеру комиссиясына жіберу және "Қазақстан Республикасының өкілдерін Халықаралық Аралды құтқару қорының басқармасына, Атқарушы комитетіне және Тексеру комиссиясына жіберу және "Қазақстан Республикасының өкілдерін Халықаралық Аралды құтқару қорының басқармасына, Атқарушы комитетіне және Тексеру комиссиясына жіберу туралы" Қазақстан Республикасы Үкіметінің 2016 жылғы 31 қазандағы № 645 қаулысының күші жойылды деп тану туралы" Қазақстан Республикасы Үкіметінің 2020 жылғы 7 сәуірдегі № 184 қаулысының күші жойылды деп тану туралы" Қазақстан Республикасы Үкіметінің 2024 жылғы 30 қаңтардағы № 47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абзацы мынадай редакцияда жазылсын:</w:t>
      </w:r>
    </w:p>
    <w:bookmarkStart w:name="z3" w:id="2"/>
    <w:p>
      <w:pPr>
        <w:spacing w:after="0"/>
        <w:ind w:left="0"/>
        <w:jc w:val="both"/>
      </w:pPr>
      <w:r>
        <w:rPr>
          <w:rFonts w:ascii="Times New Roman"/>
          <w:b w:val="false"/>
          <w:i w:val="false"/>
          <w:color w:val="000000"/>
          <w:sz w:val="28"/>
        </w:rPr>
        <w:t>
      "Қазақстан Республикасы Премьер-Министрінің орынбасары Қанат Алдабергенұлы Бозымбаев Халықаралық Аралды құтқару қорының басқармасына;".</w:t>
      </w:r>
    </w:p>
    <w:bookmarkEnd w:id="2"/>
    <w:bookmarkStart w:name="z4"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