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4437" w14:textId="4174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"Қару-жарақ пен әскери техниканың айналымы қағидаларын бекіту туралы" Қазақстан Республикасы Үкіметінің 2019 жылғы 29 қарашадағы № 896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17 шiлдедегi № 568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"Қару-жарақ пен әскери техниканың айналымы қағидаларын бекіту туралы" Қазақстан Республикасы Үкіметінің 2019 жылғы 29 қарашадағы № 896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Қару-жарақ пен әскери техниканың айналымы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Қару-жарақ пен әскери техниканы пайдалануға құқығы бар субъектілер арасында қару-жарақ пен әскери техниканы беру бірлескен шешім қабылдау арқылы жүзеге асырылады, оны қабылдаушы тарап әзірлейді және тапсырушы тараппен келісіледі.".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