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c6b0f" w14:textId="27c6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Еңбек кодексі</w:t>
      </w:r>
    </w:p>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бөлім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Негізгi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Кодексте пайдаланылатын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Кодексте мынадай негізгi ұғымдар пайдаланылады:
</w:t>
      </w:r>
      <w:r>
        <w:br/>
      </w:r>
      <w:r>
        <w:rPr>
          <w:rFonts w:ascii="Times New Roman"/>
          <w:b w:val="false"/>
          <w:i w:val="false"/>
          <w:color w:val="000000"/>
          <w:sz w:val="28"/>
        </w:rPr>
        <w:t>
      1) жұмыс берушінің актілерi - жұмыс берушiнiң шығаратын бұйрықтары, өкiмдерi, нұсқаулықтары, ережелерi, еңбек тәртiбiнің ережелерi;
</w:t>
      </w:r>
      <w:r>
        <w:br/>
      </w:r>
      <w:r>
        <w:rPr>
          <w:rFonts w:ascii="Times New Roman"/>
          <w:b w:val="false"/>
          <w:i w:val="false"/>
          <w:color w:val="000000"/>
          <w:sz w:val="28"/>
        </w:rPr>
        <w:t>
      2) өндірiстiк объектiлердi еңбек жағдайлары бойынша аттестаттау - өндiрiстiк объектiлердi, цехтарды, учаскелердi, жұмыс орындарын оларда орындалатын жұмыстардың қауіпсiздігінің, зияндылығының, ауырлығының, қауырттылығының жай-күйін, еңбек гигиенасын айқындау және өндiрiстiк орта жағдайларының еңбек жағдайлары нормативтерiне сәйкестігін айқындау мақсатында бағалау жөнiндегi қызмет;
</w:t>
      </w:r>
      <w:r>
        <w:br/>
      </w:r>
      <w:r>
        <w:rPr>
          <w:rFonts w:ascii="Times New Roman"/>
          <w:b w:val="false"/>
          <w:i w:val="false"/>
          <w:color w:val="000000"/>
          <w:sz w:val="28"/>
        </w:rPr>
        <w:t>
      3) еңбек қауiпсiздiгі - еңбек қызметi процесiнде қызметкерлерге зиянды және қауiптi әсердi болдырмайтын iс-шаралар кешенiмен қамтамасыз етілген қызметкерлердiң қорғалу жай-күйi;
</w:t>
      </w:r>
      <w:r>
        <w:br/>
      </w:r>
      <w:r>
        <w:rPr>
          <w:rFonts w:ascii="Times New Roman"/>
          <w:b w:val="false"/>
          <w:i w:val="false"/>
          <w:color w:val="000000"/>
          <w:sz w:val="28"/>
        </w:rPr>
        <w:t>
      4) еңбектің қауiпсіз жағдайлары - қызметкерге зиянды және қауіптi өндiрiстiк факторлардың әсерi жоқ, не олардың әсерінің деңгейi қауiпсiздiк нормаларынан аспайтын, жұмыс беруші жасаған еңбек жағдайлары;
</w:t>
      </w:r>
      <w:r>
        <w:br/>
      </w:r>
      <w:r>
        <w:rPr>
          <w:rFonts w:ascii="Times New Roman"/>
          <w:b w:val="false"/>
          <w:i w:val="false"/>
          <w:color w:val="000000"/>
          <w:sz w:val="28"/>
        </w:rPr>
        <w:t>
      5) өндiрістiк жабдықтың қауiпсiздiгi - өндiрiстiк жабдықтың берiлген функцияларды орындауы кезiнде нормативтiк-техникалық және жобалау құжаттамасында белгіленген жағдайларда еңбек қауiпсiздiгiнің талаптарына сәйкестiгi;
</w:t>
      </w:r>
      <w:r>
        <w:br/>
      </w:r>
      <w:r>
        <w:rPr>
          <w:rFonts w:ascii="Times New Roman"/>
          <w:b w:val="false"/>
          <w:i w:val="false"/>
          <w:color w:val="000000"/>
          <w:sz w:val="28"/>
        </w:rPr>
        <w:t>
      6) өндiрiстiк процестiң қауiпсiздiгi - өндiрiстiк процестің нормативтiк-техникалық құжаттамада белгiленген жағдайларда еңбек қауiпсiздiгiнiң талаптарына сәйкестігі;
</w:t>
      </w:r>
      <w:r>
        <w:br/>
      </w:r>
      <w:r>
        <w:rPr>
          <w:rFonts w:ascii="Times New Roman"/>
          <w:b w:val="false"/>
          <w:i w:val="false"/>
          <w:color w:val="000000"/>
          <w:sz w:val="28"/>
        </w:rPr>
        <w:t>
      7) зиянды (ерекше зиянды) еңбек жағдайлары - белгiлi бiр өндiрiстiк факторлардың әсерi қызметкердiң еңбекке қабiлеттiлiгiнiң төмендеуiне немесе сырқаттануына, не оның ұрпақтарының денсаулығына терiс ықпал етуiне әкеп соқтыратын еңбек жағдайлары; 
</w:t>
      </w:r>
      <w:r>
        <w:br/>
      </w:r>
      <w:r>
        <w:rPr>
          <w:rFonts w:ascii="Times New Roman"/>
          <w:b w:val="false"/>
          <w:i w:val="false"/>
          <w:color w:val="000000"/>
          <w:sz w:val="28"/>
        </w:rPr>
        <w:t>
      8) зиянды өндірістік фактор - әсерi қызметкердiң сырқаттануына немесе еңбекке қабiлеттілігiнің төмендеуiне, және (немесе) оның ұрпақтарының денсаулығына терiс ықпал етуiне әкеп соқтыруы мүмкiн өндiрiстiк фактор;
</w:t>
      </w:r>
      <w:r>
        <w:br/>
      </w:r>
      <w:r>
        <w:rPr>
          <w:rFonts w:ascii="Times New Roman"/>
          <w:b w:val="false"/>
          <w:i w:val="false"/>
          <w:color w:val="000000"/>
          <w:sz w:val="28"/>
        </w:rPr>
        <w:t>
      9) демалыс уақыты - қызметкердiң еңбек мiндеттерiн орындаудан бос және оны өз қалауы бойынша пайдалана алатын уақыты;
</w:t>
      </w:r>
      <w:r>
        <w:br/>
      </w:r>
      <w:r>
        <w:rPr>
          <w:rFonts w:ascii="Times New Roman"/>
          <w:b w:val="false"/>
          <w:i w:val="false"/>
          <w:color w:val="000000"/>
          <w:sz w:val="28"/>
        </w:rPr>
        <w:t>
      10) мемлекеттiк мерекелер - қоғамдық-саяси мәнi бар оқиғаларға арналған, сондай-ақ Қазақстан Республикасының азаматтары атап өтетiн дәстүрлі мерекелер;
</w:t>
      </w:r>
      <w:r>
        <w:br/>
      </w:r>
      <w:r>
        <w:rPr>
          <w:rFonts w:ascii="Times New Roman"/>
          <w:b w:val="false"/>
          <w:i w:val="false"/>
          <w:color w:val="000000"/>
          <w:sz w:val="28"/>
        </w:rPr>
        <w:t>
      11) еңбек гигиенасы  -  қызметкерлердiң денсаулығын сақтау, өндiрiстiк ортаның және еңбек процесiнiң қолайсыз әсерiнiң алдын алу жөнiндегі санитарлық-гигиеналық шаралар мен құралдар кешенi; 
</w:t>
      </w:r>
      <w:r>
        <w:br/>
      </w:r>
      <w:r>
        <w:rPr>
          <w:rFonts w:ascii="Times New Roman"/>
          <w:b w:val="false"/>
          <w:i w:val="false"/>
          <w:color w:val="000000"/>
          <w:sz w:val="28"/>
        </w:rPr>
        <w:t>
      12) азаматтық қызметші - ақылы лауазымды және азаматтық қызмет мiндеттерi мен функцияларын iске асыру мақсатындағы лауазымдық міндеттердi атқаратын адам;
</w:t>
      </w:r>
      <w:r>
        <w:br/>
      </w:r>
      <w:r>
        <w:rPr>
          <w:rFonts w:ascii="Times New Roman"/>
          <w:b w:val="false"/>
          <w:i w:val="false"/>
          <w:color w:val="000000"/>
          <w:sz w:val="28"/>
        </w:rPr>
        <w:t>
      13) азаматтық қызмет - мемлекеттiк қызметшi болып табылмайтын азаматтық қызметшілердiң мемлекеттiк органдар мен мекемелердегi, сондай-ақ мемлекеттiк қазыналық кәсіпорындардағы белгілi бiр қызмет саласындағы мiндеттерi мен функцияларын iске асыруға бағытталған өзiнің лауазымдық мiндеттерiн атқару жөнiндегі кәсіптiк қызметi;
</w:t>
      </w:r>
      <w:r>
        <w:br/>
      </w:r>
      <w:r>
        <w:rPr>
          <w:rFonts w:ascii="Times New Roman"/>
          <w:b w:val="false"/>
          <w:i w:val="false"/>
          <w:color w:val="000000"/>
          <w:sz w:val="28"/>
        </w:rPr>
        <w:t>
      14) тәртiпсiз теріс қылық - егер осы Кодекспен қызметкерлердің жекелеген санаттары үшiн өзгеше белгiленген болмаса қызметкердің еңбек мiндеттерiн заңға қайшы, кiнәлi орындамаушылығы немесе еңбек тәртiбiн тиісiнше сақтамауы;
</w:t>
      </w:r>
      <w:r>
        <w:br/>
      </w:r>
      <w:r>
        <w:rPr>
          <w:rFonts w:ascii="Times New Roman"/>
          <w:b w:val="false"/>
          <w:i w:val="false"/>
          <w:color w:val="000000"/>
          <w:sz w:val="28"/>
        </w:rPr>
        <w:t>
      15) жалақы - жұмыс берушi қызметкерге еңбегi үшiн біліктiлiгiне, күрделілігiне, жұмсалған еңбектiң саны мен сапасына сәйкес төлеуге мiндеттi, еңбек шартымен және еңбек заңдары талаптарымен көзделген ақшалай нысандағы сыйақы;
</w:t>
      </w:r>
      <w:r>
        <w:br/>
      </w:r>
      <w:r>
        <w:rPr>
          <w:rFonts w:ascii="Times New Roman"/>
          <w:b w:val="false"/>
          <w:i w:val="false"/>
          <w:color w:val="000000"/>
          <w:sz w:val="28"/>
        </w:rPr>
        <w:t>
      16) ереуiл - жұмыс берушi мен ұжымдық еңбек дауында өздерiнiң әлеуметтiк-экономикалық және кәсіптік талаптарын қанағаттандыру мақсатында қызметкерлердiң жұмысты толық немесе iшiнара тоқтатуы (жұмысқа шықпау, еңбек мiндеттерiн орындамау);
</w:t>
      </w:r>
      <w:r>
        <w:br/>
      </w:r>
      <w:r>
        <w:rPr>
          <w:rFonts w:ascii="Times New Roman"/>
          <w:b w:val="false"/>
          <w:i w:val="false"/>
          <w:color w:val="000000"/>
          <w:sz w:val="28"/>
        </w:rPr>
        <w:t>
      17) біліктілік разряды - қызметкердiң өзi орындайтын жұмыстарының күрделілігін көрсететiн бiлiктiлiк деңгейi;
</w:t>
      </w:r>
      <w:r>
        <w:br/>
      </w:r>
      <w:r>
        <w:rPr>
          <w:rFonts w:ascii="Times New Roman"/>
          <w:b w:val="false"/>
          <w:i w:val="false"/>
          <w:color w:val="000000"/>
          <w:sz w:val="28"/>
        </w:rPr>
        <w:t>
      18) ұжымдық шарт - бір немесе бірнеше жұмыс берушілердің (олардың өкілдерінің) және қызметкерлердің бір немесе бірнеше өкілдерінің арасында жасалған, әлеуметтік және еңбек қатынастарын реттейтiн жазбаша нысандағы акті;
</w:t>
      </w:r>
      <w:r>
        <w:br/>
      </w:r>
      <w:r>
        <w:rPr>
          <w:rFonts w:ascii="Times New Roman"/>
          <w:b w:val="false"/>
          <w:i w:val="false"/>
          <w:color w:val="000000"/>
          <w:sz w:val="28"/>
        </w:rPr>
        <w:t>
      19) іссапар - жұмыс берушiнiң өкiмi бойынша қызметкердi тұрақты жұмыс орнынан тыс жерге еңбек міндеттерiн орындау үшiн жiберу;
</w:t>
      </w:r>
      <w:r>
        <w:br/>
      </w:r>
      <w:r>
        <w:rPr>
          <w:rFonts w:ascii="Times New Roman"/>
          <w:b w:val="false"/>
          <w:i w:val="false"/>
          <w:color w:val="000000"/>
          <w:sz w:val="28"/>
        </w:rPr>
        <w:t>
      20) өтемақылар - жұмыстың ерекше режимi мен еңбек жағдайларына, жұмысты орындаған кездегi қызметкердің шеккен шығындарының орнын толтыруға байланысты ақшалай төлемдер;
</w:t>
      </w:r>
      <w:r>
        <w:br/>
      </w:r>
      <w:r>
        <w:rPr>
          <w:rFonts w:ascii="Times New Roman"/>
          <w:b w:val="false"/>
          <w:i w:val="false"/>
          <w:color w:val="000000"/>
          <w:sz w:val="28"/>
        </w:rPr>
        <w:t>
      21) еңбек қауiпсiздігi және еңбекті қорғау мониторингі - өндiрiстегі еңбек қауіпсiздігі мен еңбектi қорғаудың жай-күйiн қадағалау жүйесi, сондай-ақ еңбек қауiпсiздiгi және еңбектi қорғаудың жай-күйін бағалау әрi болжау;
</w:t>
      </w:r>
      <w:r>
        <w:br/>
      </w:r>
      <w:r>
        <w:rPr>
          <w:rFonts w:ascii="Times New Roman"/>
          <w:b w:val="false"/>
          <w:i w:val="false"/>
          <w:color w:val="000000"/>
          <w:sz w:val="28"/>
        </w:rPr>
        <w:t>
      22) ұлттық мерекелер - Қазақстан мемлекеттiгiн дамытуға әжептәуiр әсер еткен, тарихи ерекше мәнi бар оқиғаларды атап өту үшiн Қазақстан Республикасында белгіленген мерекелер. Ұлттық мерекелердi тойлау орталық және жергілікті мемлекеттік органдарда ресми iс-шаралар өткiзумен қатар жүреді;
</w:t>
      </w:r>
      <w:r>
        <w:br/>
      </w:r>
      <w:r>
        <w:rPr>
          <w:rFonts w:ascii="Times New Roman"/>
          <w:b w:val="false"/>
          <w:i w:val="false"/>
          <w:color w:val="000000"/>
          <w:sz w:val="28"/>
        </w:rPr>
        <w:t>
      23) өндірістегі жазатайым оқиға - өзiнiң еңбек (қызмет) міндеттерін немесе жұмыс берушiнiң тапсырмаларын орындау кезiнде қызметкердiң жарақаттануы, немесе кәсiби ауруға шалдығуы, не денсаулығының күрт нашарлауы, улануы салдарынан оның еңбекке қабiлеттiлігінен уақытша немесе тұрақты айрылуына не өлiмiне әкеп соқтырған өндiрiстiк фактордың қызметкерге әсер ету жағдайы;
</w:t>
      </w:r>
      <w:r>
        <w:br/>
      </w:r>
      <w:r>
        <w:rPr>
          <w:rFonts w:ascii="Times New Roman"/>
          <w:b w:val="false"/>
          <w:i w:val="false"/>
          <w:color w:val="000000"/>
          <w:sz w:val="28"/>
        </w:rPr>
        <w:t>
      24) еңбек жағдайларының нормативтері - еңбектің қалыпты жағдайларын қамтамасыз ететiн эргономикалық, санитарлық-гигиеналық, психофизиологиялық және өзге де талаптары бар нормативтер;
</w:t>
      </w:r>
      <w:r>
        <w:br/>
      </w:r>
      <w:r>
        <w:rPr>
          <w:rFonts w:ascii="Times New Roman"/>
          <w:b w:val="false"/>
          <w:i w:val="false"/>
          <w:color w:val="000000"/>
          <w:sz w:val="28"/>
        </w:rPr>
        <w:t>
      25) қауіпсіздік нормалары - қызметкерлердiң еңбек қызметi процесінде олардың өмiрi мен денсаулығын сақтауға бағытталған ұйымдық, техникалық, санитарлық-гигиеналық, биологиялық және өзге де нормаларды, ережелердi, рәсімдер мен өлшемдердi қамтамасыз ету тұрғысынан өндiрiс жағдайларын, өндiрiстік және еңбек процесін сипаттайтын сапалық және сандық көрсеткiштер;
</w:t>
      </w:r>
      <w:r>
        <w:br/>
      </w:r>
      <w:r>
        <w:rPr>
          <w:rFonts w:ascii="Times New Roman"/>
          <w:b w:val="false"/>
          <w:i w:val="false"/>
          <w:color w:val="000000"/>
          <w:sz w:val="28"/>
        </w:rPr>
        <w:t>
      26) еңбекті нормалау - нақты ұйымдастыру-техникалық жағдайларда қызметкерлердiң жұмысты орындауға (өнiм бiрлiгiн жасауға) арналған қажеттi еңбек (уақыт) шығындарын айқындау және осылардың негізiнде еңбек нормасын белгілеу;
</w:t>
      </w:r>
      <w:r>
        <w:br/>
      </w:r>
      <w:r>
        <w:rPr>
          <w:rFonts w:ascii="Times New Roman"/>
          <w:b w:val="false"/>
          <w:i w:val="false"/>
          <w:color w:val="000000"/>
          <w:sz w:val="28"/>
        </w:rPr>
        <w:t>
      27) еңбекті қорғау жөніндегі қоғамдық инспектор - еңбек қауіпсiздігі және еңбектi қорғау саласындағы қоғамдық бақылауды жүзеге асыратын қызметкерлер өкілi;
</w:t>
      </w:r>
      <w:r>
        <w:br/>
      </w:r>
      <w:r>
        <w:rPr>
          <w:rFonts w:ascii="Times New Roman"/>
          <w:b w:val="false"/>
          <w:i w:val="false"/>
          <w:color w:val="000000"/>
          <w:sz w:val="28"/>
        </w:rPr>
        <w:t>
      28) қауіпті (ерекше қауіпті) еңбек жағдайлары - еңбекті қорғау ережелерi сақталмаған жағдайда белгілі бiр өндiрiстік факторлардың әсерiн тигізуi қызметкер денсаулығының кенеттен күрт нашарлауына немесе жарақаттануына, не өлiміне әкеп соқтыратын еңбек жағдайлары;
</w:t>
      </w:r>
      <w:r>
        <w:br/>
      </w:r>
      <w:r>
        <w:rPr>
          <w:rFonts w:ascii="Times New Roman"/>
          <w:b w:val="false"/>
          <w:i w:val="false"/>
          <w:color w:val="000000"/>
          <w:sz w:val="28"/>
        </w:rPr>
        <w:t>
      29) қауіпті өндірістік фактор - әсерiн тигiзуi қызметкердiң еңбекке қабiлеттiлігінен уақытша немесе тұрақты айрылуына (еңбек жарақатына немесе кәсiби ауруға) немесе өлiмiне әкеп соқтыруы мүмкiн өндiрiстiк фактор;
</w:t>
      </w:r>
      <w:r>
        <w:br/>
      </w:r>
      <w:r>
        <w:rPr>
          <w:rFonts w:ascii="Times New Roman"/>
          <w:b w:val="false"/>
          <w:i w:val="false"/>
          <w:color w:val="000000"/>
          <w:sz w:val="28"/>
        </w:rPr>
        <w:t>
      30) еңбекпен тікелей байланысты қатынастар - еңбектi ұйымдастыру және еңбектi басқару, жұмысқа орналастыру, кәсіптік даярлау, қайта даярлау және қызметкерлердiң біліктiлігін арттыру, әлеуметтiк әрiптестік, ұжымдық шарттар мен келiсiмдердi жүргізу және жасасу, қызметкерлердiң (қызметкерлер өкілдерiнiң) еңбек жағдайларын белгiлеуге және осы Кодексте көзделген жағдайларда Қазақстан Республикасы еңбек заңнамасының қолданылуына қатысуы, қызметкерлер мен жұмыс берушiлердің материалдық жауапкершiлігі, Қазақстан Республикасының еңбек, еңбек қауiпсiздігі және еңбектi қорғау заңдарының сақталуына мемлекеттік, оның ішiнде қоғамдық бақылау, еңбек дауларының шешiлуi жөнiнде қалыптасатын қатынастар;
</w:t>
      </w:r>
      <w:r>
        <w:br/>
      </w:r>
      <w:r>
        <w:rPr>
          <w:rFonts w:ascii="Times New Roman"/>
          <w:b w:val="false"/>
          <w:i w:val="false"/>
          <w:color w:val="000000"/>
          <w:sz w:val="28"/>
        </w:rPr>
        <w:t>
      31) демалыс - жұмыс орны (лауазымы) мен осы Кодексте белгіленген тәртіппен есептелген орташа жалақысын сақтай отырып, қызметкердi демалуы және (немесе) әлеуметтік мақсаттары үшiн еңбек шартымен келiсiлген белгiлi бiр кезеңге жұмыстан босату;
</w:t>
      </w:r>
      <w:r>
        <w:br/>
      </w:r>
      <w:r>
        <w:rPr>
          <w:rFonts w:ascii="Times New Roman"/>
          <w:b w:val="false"/>
          <w:i w:val="false"/>
          <w:color w:val="000000"/>
          <w:sz w:val="28"/>
        </w:rPr>
        <w:t>
      32) еңбекақы төлеу - жұмыс берушiнiң осы Кодекске, заңнамалық және Қазақстан Республикасының өзге де нормативтiк құқықтық актiлерiне, келiсiмдерге, еңбек, ұжымдық шарттары мен жұмыс берушiнің актiлерiне сәйкес қызметкерге еңбегi үшiн берiлетін сыйақының мiндеттi төлемiн қамтамасыз етуiмен байланысты қатынастар жүйесi;
</w:t>
      </w:r>
      <w:r>
        <w:br/>
      </w:r>
      <w:r>
        <w:rPr>
          <w:rFonts w:ascii="Times New Roman"/>
          <w:b w:val="false"/>
          <w:i w:val="false"/>
          <w:color w:val="000000"/>
          <w:sz w:val="28"/>
        </w:rPr>
        <w:t>
      33) еңбекті қорғау - құқықтық, әлеуметтiк-экономикалық, ұйымдық-техникалық, санитарлық-гигиеналық, емдеу-алдын алу, оңалту және өзге де iс-шаралар мен құралдарды қамтитын, еңбек қызметi процесiнде қызметкерлердiң өмiрi мен денсаулығының қауiпсiздiгiн қамтамасыз ететiн жүйе;
</w:t>
      </w:r>
      <w:r>
        <w:br/>
      </w:r>
      <w:r>
        <w:rPr>
          <w:rFonts w:ascii="Times New Roman"/>
          <w:b w:val="false"/>
          <w:i w:val="false"/>
          <w:color w:val="000000"/>
          <w:sz w:val="28"/>
        </w:rPr>
        <w:t>
      34) қайта оқыту - қызметкерге басқа кәсiптi және (немесе) мамандықты игеруге мүмкiндiк беретiн кәсіптiк білiм беру нысаны;
</w:t>
      </w:r>
      <w:r>
        <w:br/>
      </w:r>
      <w:r>
        <w:rPr>
          <w:rFonts w:ascii="Times New Roman"/>
          <w:b w:val="false"/>
          <w:i w:val="false"/>
          <w:color w:val="000000"/>
          <w:sz w:val="28"/>
        </w:rPr>
        <w:t>
      35) біліктiлікті арттыру - қызметкердiң бұрынғы алған кәciптiк білімiн, дағдылары мен машықтарын жетiлдiруiне мүмкiндік беретiн кәсiптік бiлiм беру нысаны;
</w:t>
      </w:r>
      <w:r>
        <w:br/>
      </w:r>
      <w:r>
        <w:rPr>
          <w:rFonts w:ascii="Times New Roman"/>
          <w:b w:val="false"/>
          <w:i w:val="false"/>
          <w:color w:val="000000"/>
          <w:sz w:val="28"/>
        </w:rPr>
        <w:t>
      36) қызметкерлерді даярлау - бұрын жұмысшы кәсiбi мен мамандығы болмаған адамдарға кәсіптік білім беру нысаны;
</w:t>
      </w:r>
      <w:r>
        <w:br/>
      </w:r>
      <w:r>
        <w:rPr>
          <w:rFonts w:ascii="Times New Roman"/>
          <w:b w:val="false"/>
          <w:i w:val="false"/>
          <w:color w:val="000000"/>
          <w:sz w:val="28"/>
        </w:rPr>
        <w:t>
      37) делдал - ұжымдық еңбек дауының тараптары еңбек дауын шешу жөнiнде қызметтер көрсету үшiн тартатын адам немесе ұйым;
</w:t>
      </w:r>
      <w:r>
        <w:br/>
      </w:r>
      <w:r>
        <w:rPr>
          <w:rFonts w:ascii="Times New Roman"/>
          <w:b w:val="false"/>
          <w:i w:val="false"/>
          <w:color w:val="000000"/>
          <w:sz w:val="28"/>
        </w:rPr>
        <w:t>
      38) мереке күндері - ұлттық және мемлекеттiк мереке күндерi, Қазақстан Республикасының заң актiлерiмен белгіленетін өзге де күндер;
</w:t>
      </w:r>
      <w:r>
        <w:br/>
      </w:r>
      <w:r>
        <w:rPr>
          <w:rFonts w:ascii="Times New Roman"/>
          <w:b w:val="false"/>
          <w:i w:val="false"/>
          <w:color w:val="000000"/>
          <w:sz w:val="28"/>
        </w:rPr>
        <w:t>
      39) қызметкерлердiң өкілдері - кәсiподақтар мен олардың бiрлестiктерiнің органдары, басқа да қоғамдық бірлестiктер, сондай-ақ, сенімхатқа не қызметкерлердің жиналысында қабылданған шешiмге сәйкес өкiлдiк етуге уәкiлетті өзге де адамдар мен ұйымдар, сондай-ақ қызметкерлердің өзге де заңды өкiлдерi;
</w:t>
      </w:r>
      <w:r>
        <w:br/>
      </w:r>
      <w:r>
        <w:rPr>
          <w:rFonts w:ascii="Times New Roman"/>
          <w:b w:val="false"/>
          <w:i w:val="false"/>
          <w:color w:val="000000"/>
          <w:sz w:val="28"/>
        </w:rPr>
        <w:t>
      40) жұмыс берушiлердiң өкiлдерi - құрылтай құжаттарының немесе сенiмхат негізiнде жұмыс берушiнің немесе жұмыс берушiлер тобының мүдделерін бiлдiруге уәкiлеттi жеке және заңды тұлғалар;
</w:t>
      </w:r>
      <w:r>
        <w:br/>
      </w:r>
      <w:r>
        <w:rPr>
          <w:rFonts w:ascii="Times New Roman"/>
          <w:b w:val="false"/>
          <w:i w:val="false"/>
          <w:color w:val="000000"/>
          <w:sz w:val="28"/>
        </w:rPr>
        <w:t>
      41) жазбаша ескерту (хабарлама) - қызметкердiң немесе жұмыс берушiнің қолы қойылған және тiркелген өтiнiшi не өзге де тәсiлмен (хабарламалы тапсырысты хатпен, электронды поштамен, жеделхатпен) берiлген өтінішi;
</w:t>
      </w:r>
      <w:r>
        <w:br/>
      </w:r>
      <w:r>
        <w:rPr>
          <w:rFonts w:ascii="Times New Roman"/>
          <w:b w:val="false"/>
          <w:i w:val="false"/>
          <w:color w:val="000000"/>
          <w:sz w:val="28"/>
        </w:rPr>
        <w:t>
      42) бiтiмгерлiк рәсiмдерi - ұжымдық еңбек дауын дәйектi түрде, алғашында бiтiстiру комиссиясында, онда келiсiмге қол жетпеген кезде - еңбек арбитражында қарау;
</w:t>
      </w:r>
      <w:r>
        <w:br/>
      </w:r>
      <w:r>
        <w:rPr>
          <w:rFonts w:ascii="Times New Roman"/>
          <w:b w:val="false"/>
          <w:i w:val="false"/>
          <w:color w:val="000000"/>
          <w:sz w:val="28"/>
        </w:rPr>
        <w:t>
      43) бiтiмгерлік комиссиясы - жұмыс берушілер мен қызметкерлер арасындағы келiсiм бойынша тараптарды келiстiру арқылы ұжымдық еңбек дауын реттеу үшiн құрылатын орган;
</w:t>
      </w:r>
      <w:r>
        <w:br/>
      </w:r>
      <w:r>
        <w:rPr>
          <w:rFonts w:ascii="Times New Roman"/>
          <w:b w:val="false"/>
          <w:i w:val="false"/>
          <w:color w:val="000000"/>
          <w:sz w:val="28"/>
        </w:rPr>
        <w:t>
      44) өндiрiстiк жабдық - жұмысқа, өндiрiске қажетті машиналар, тетiктер, аппараттар мен өзге де техникалық құралдар;
</w:t>
      </w:r>
      <w:r>
        <w:br/>
      </w:r>
      <w:r>
        <w:rPr>
          <w:rFonts w:ascii="Times New Roman"/>
          <w:b w:val="false"/>
          <w:i w:val="false"/>
          <w:color w:val="000000"/>
          <w:sz w:val="28"/>
        </w:rPr>
        <w:t>
      45) өндiрiстiк санитария - зиянды өндiрiстiк факторлардың қызметкерлерге әсерiн болғызбайтын немесе азайтатын санитарлық-гигиеналық, ұйымдастыру іс-шаралары мен техникалық құралдар жүйесi;
</w:t>
      </w:r>
      <w:r>
        <w:br/>
      </w:r>
      <w:r>
        <w:rPr>
          <w:rFonts w:ascii="Times New Roman"/>
          <w:b w:val="false"/>
          <w:i w:val="false"/>
          <w:color w:val="000000"/>
          <w:sz w:val="28"/>
        </w:rPr>
        <w:t>
      46) кәсiби ауру - қызметкердiң еңбек (қызмет) міндеттерiн орындаумен байланысты оған өндiрістік факторлардың әсер етуiнен туындаған созылмалы немесе қатты ауруы;
</w:t>
      </w:r>
      <w:r>
        <w:br/>
      </w:r>
      <w:r>
        <w:rPr>
          <w:rFonts w:ascii="Times New Roman"/>
          <w:b w:val="false"/>
          <w:i w:val="false"/>
          <w:color w:val="000000"/>
          <w:sz w:val="28"/>
        </w:rPr>
        <w:t>
      47) кәсiптiк оқыту - бұл қызметкерлерді даярлауды, қайта даярлауды және олардың бiлiктiлігін арттыруды қамтитын кәсіптік бiлiм беру жүйесi;
</w:t>
      </w:r>
      <w:r>
        <w:br/>
      </w:r>
      <w:r>
        <w:rPr>
          <w:rFonts w:ascii="Times New Roman"/>
          <w:b w:val="false"/>
          <w:i w:val="false"/>
          <w:color w:val="000000"/>
          <w:sz w:val="28"/>
        </w:rPr>
        <w:t>
      48) кәсіптік және өзге де мерекелер - ұлттық және мемлекеттiк мереке мәртебесi берiлмеген, азаматтардың жекелеген санаттары атап өтетiн мерекелер;
</w:t>
      </w:r>
      <w:r>
        <w:br/>
      </w:r>
      <w:r>
        <w:rPr>
          <w:rFonts w:ascii="Times New Roman"/>
          <w:b w:val="false"/>
          <w:i w:val="false"/>
          <w:color w:val="000000"/>
          <w:sz w:val="28"/>
        </w:rPr>
        <w:t>
      49) iркiліс - экономикалық, технологиялық, ұйымдық, өзге де өндiрiстiк сипаттағы себептер бойынша жұмыс берушi жұмысының уақытша тоқтап тұруы не қызметкердiң кiнәсiнен жұмыстың тоқтап тұруы;
</w:t>
      </w:r>
      <w:r>
        <w:br/>
      </w:r>
      <w:r>
        <w:rPr>
          <w:rFonts w:ascii="Times New Roman"/>
          <w:b w:val="false"/>
          <w:i w:val="false"/>
          <w:color w:val="000000"/>
          <w:sz w:val="28"/>
        </w:rPr>
        <w:t>
      50) қызметкер - жұмыс берушімен еңбек қатынастарында тұратын және жеке еңбек шарты бойынша жұмысты тiкелей орындайтын жеке тұлға;
</w:t>
      </w:r>
      <w:r>
        <w:br/>
      </w:r>
      <w:r>
        <w:rPr>
          <w:rFonts w:ascii="Times New Roman"/>
          <w:b w:val="false"/>
          <w:i w:val="false"/>
          <w:color w:val="000000"/>
          <w:sz w:val="28"/>
        </w:rPr>
        <w:t>
      51) жұмыс берушi - қызметкер еңбек қатынастарында тұратын заңды немесе жеке тұлға;
</w:t>
      </w:r>
      <w:r>
        <w:br/>
      </w:r>
      <w:r>
        <w:rPr>
          <w:rFonts w:ascii="Times New Roman"/>
          <w:b w:val="false"/>
          <w:i w:val="false"/>
          <w:color w:val="000000"/>
          <w:sz w:val="28"/>
        </w:rPr>
        <w:t>
      52) жұмыс уақыты - қызметкер жұмыс берушiнің актілерi мен жеке еңбек шартының талаптарына сәйкес еңбек міндеттерiн орындайтын уақыт;
</w:t>
      </w:r>
      <w:r>
        <w:br/>
      </w:r>
      <w:r>
        <w:rPr>
          <w:rFonts w:ascii="Times New Roman"/>
          <w:b w:val="false"/>
          <w:i w:val="false"/>
          <w:color w:val="000000"/>
          <w:sz w:val="28"/>
        </w:rPr>
        <w:t>
      53) жұмыс орны - қызметкердің еңбек қызметi процесiндe өзiнiң міндеттерiн орындау кезiндегi тұрақты немесе уақытша болатын орны;
</w:t>
      </w:r>
      <w:r>
        <w:br/>
      </w:r>
      <w:r>
        <w:rPr>
          <w:rFonts w:ascii="Times New Roman"/>
          <w:b w:val="false"/>
          <w:i w:val="false"/>
          <w:color w:val="000000"/>
          <w:sz w:val="28"/>
        </w:rPr>
        <w:t>
      54) мерзімнен тыс жұмыс - еңбек шартымен белгіленген жұмыс уақытының ұзақтығынан тыс орындалатын жұмыс;
</w:t>
      </w:r>
      <w:r>
        <w:br/>
      </w:r>
      <w:r>
        <w:rPr>
          <w:rFonts w:ascii="Times New Roman"/>
          <w:b w:val="false"/>
          <w:i w:val="false"/>
          <w:color w:val="000000"/>
          <w:sz w:val="28"/>
        </w:rPr>
        <w:t>
      55) ауысымдық жұмыс - тәулік iшiнде екi не үш немесе төрт ауысымындағы жұмыс;
</w:t>
      </w:r>
      <w:r>
        <w:br/>
      </w:r>
      <w:r>
        <w:rPr>
          <w:rFonts w:ascii="Times New Roman"/>
          <w:b w:val="false"/>
          <w:i w:val="false"/>
          <w:color w:val="000000"/>
          <w:sz w:val="28"/>
        </w:rPr>
        <w:t>
      56) (бас), салалық (тарифтiк), өңiрлiк келiсiм - әлеуметтiк әрiптестердiң арасында жасалатын, тараптардың еңбек жағдайларын, жұмыспен қамту және қызметкерлер үшiн әлеуметтік кепiлдiктердi белгiлеу жөнiндегi мiндеттемелерін республикалық, салалық және өңiрлiк деңгейлерде айқындайтын құқықтық актi;
</w:t>
      </w:r>
      <w:r>
        <w:br/>
      </w:r>
      <w:r>
        <w:rPr>
          <w:rFonts w:ascii="Times New Roman"/>
          <w:b w:val="false"/>
          <w:i w:val="false"/>
          <w:color w:val="000000"/>
          <w:sz w:val="28"/>
        </w:rPr>
        <w:t>
      57) әлеуметтiк әрiптестiк - атқарушы өкiмет органдарының, жұмыс берушiлер мен қызметкерлер өкiлдерiнiң еңбек саласындағы мүдделерiн келiстiруге бағытталған қатынастар мен механизмдер жүйесі;
</w:t>
      </w:r>
      <w:r>
        <w:br/>
      </w:r>
      <w:r>
        <w:rPr>
          <w:rFonts w:ascii="Times New Roman"/>
          <w:b w:val="false"/>
          <w:i w:val="false"/>
          <w:color w:val="000000"/>
          <w:sz w:val="28"/>
        </w:rPr>
        <w:t>
      58) арнаулы киім - қызметкерді зиянды және қауiптi өндiрiстiк факторлардан қорғауға арналған киiм, аяқ киiм, бас киiм, қолғаптар;
</w:t>
      </w:r>
      <w:r>
        <w:br/>
      </w:r>
      <w:r>
        <w:rPr>
          <w:rFonts w:ascii="Times New Roman"/>
          <w:b w:val="false"/>
          <w:i w:val="false"/>
          <w:color w:val="000000"/>
          <w:sz w:val="28"/>
        </w:rPr>
        <w:t>
      59) жеке қорғану құралдары - қызметкердi зиянды және (немесе) қауiптi өндiрiстiк факторлардың әсерiнен қорғауға арналған құралдар;
</w:t>
      </w:r>
      <w:r>
        <w:br/>
      </w:r>
      <w:r>
        <w:rPr>
          <w:rFonts w:ascii="Times New Roman"/>
          <w:b w:val="false"/>
          <w:i w:val="false"/>
          <w:color w:val="000000"/>
          <w:sz w:val="28"/>
        </w:rPr>
        <w:t>
      60) ұжымдық қорғану құралдары - жұмыс iстейтiн екi немесе одан да көп адамдарды зиянды және (немесе) қауiптi өндiрiстiк факторлардың әсерiнен бiр мезгiлде қорғауға арналған құралдар;
</w:t>
      </w:r>
      <w:r>
        <w:br/>
      </w:r>
      <w:r>
        <w:rPr>
          <w:rFonts w:ascii="Times New Roman"/>
          <w:b w:val="false"/>
          <w:i w:val="false"/>
          <w:color w:val="000000"/>
          <w:sz w:val="28"/>
        </w:rPr>
        <w:t>
      61) әлеуметтiк әрiптестiк тараптары - атқарушы өкiмет органдарының өкiлдерi, жұмыс берушілер мен қызметкерлердiң өкілдері;
</w:t>
      </w:r>
      <w:r>
        <w:br/>
      </w:r>
      <w:r>
        <w:rPr>
          <w:rFonts w:ascii="Times New Roman"/>
          <w:b w:val="false"/>
          <w:i w:val="false"/>
          <w:color w:val="000000"/>
          <w:sz w:val="28"/>
        </w:rPr>
        <w:t>
      62) жұмыс уақытының жиынтық есебі - жұмыс уақытын жұмыс беруші белгілеген, бір жылдан асырылмайтын есептеу кезеңіндегі жұмыс уақытын сомалау жолымен есептеу;
</w:t>
      </w:r>
      <w:r>
        <w:br/>
      </w:r>
      <w:r>
        <w:rPr>
          <w:rFonts w:ascii="Times New Roman"/>
          <w:b w:val="false"/>
          <w:i w:val="false"/>
          <w:color w:val="000000"/>
          <w:sz w:val="28"/>
        </w:rPr>
        <w:t>
      63) eңбек арбитражы - ұжымдық еңбек дауы тараптарының келiстiру комиссиясында келiсімге қол жетпеген кезде, дауды шешу үшін уәкілеттi адамдарды тарта отырып, құратын уақытша жұмыс iстейтiн орган;
</w:t>
      </w:r>
      <w:r>
        <w:br/>
      </w:r>
      <w:r>
        <w:rPr>
          <w:rFonts w:ascii="Times New Roman"/>
          <w:b w:val="false"/>
          <w:i w:val="false"/>
          <w:color w:val="000000"/>
          <w:sz w:val="28"/>
        </w:rPr>
        <w:t>
      64) еңбек - адамдардың өмiрi мен талаптарын қанағаттандыру үшін қажеттi материалдық, рухани және басқа да құндылықтарды жасауға бағытталған адам қызметi;
</w:t>
      </w:r>
      <w:r>
        <w:br/>
      </w:r>
      <w:r>
        <w:rPr>
          <w:rFonts w:ascii="Times New Roman"/>
          <w:b w:val="false"/>
          <w:i w:val="false"/>
          <w:color w:val="000000"/>
          <w:sz w:val="28"/>
        </w:rPr>
        <w:t>
      65) еңбек тәртібі - жұмыс берушінің (жұмыс берушi өкiлінің) және қызметкерлердiң еңбек заңнамасымен, ұжымдық шарттармен, еңбек тәртiбi ережелерiмен, жұмыс берушiнің актiлерiмен, жарғылармен және ережелермен белгiленген міндеттемелердi тиiсінше орындауы;
</w:t>
      </w:r>
      <w:r>
        <w:br/>
      </w:r>
      <w:r>
        <w:rPr>
          <w:rFonts w:ascii="Times New Roman"/>
          <w:b w:val="false"/>
          <w:i w:val="false"/>
          <w:color w:val="000000"/>
          <w:sz w:val="28"/>
        </w:rPr>
        <w:t>
      66) еңбек делдалдығы - еңбек жөнiндегi уәкiлеттi мемлекеттiк органның, сондай-ақ жұмыспен қамту жеке агенттiгiнiң халықтың жұмысқа орналасуына көрсететiн жәрдемi;
</w:t>
      </w:r>
      <w:r>
        <w:br/>
      </w:r>
      <w:r>
        <w:rPr>
          <w:rFonts w:ascii="Times New Roman"/>
          <w:b w:val="false"/>
          <w:i w:val="false"/>
          <w:color w:val="000000"/>
          <w:sz w:val="28"/>
        </w:rPr>
        <w:t>
      67) еңбек шарты - қызметкер мен жұмыс берушiнің арасындағы жазбаша келiсім, ол бойынша қызметкер жұмыс берушiнiң актiсiне сәйкес белгiлi бір мамандық, бiлiктiлiк, немесе лауазым бойынша жұмысты атқаруға мiндеттенедi, ал жұмыс берушi қызметкерге жалақысын және заңдар мен тараптардың келiсiмiнде көзделген өзге де ақшалай төлемдердi уақытында және толық көлемiнде төлеуге, еңбек туралы заңдар мен ұжымдық шартта көзделген жағдайларды қамтамасыз етуге мiндеттенедi;
</w:t>
      </w:r>
      <w:r>
        <w:br/>
      </w:r>
      <w:r>
        <w:rPr>
          <w:rFonts w:ascii="Times New Roman"/>
          <w:b w:val="false"/>
          <w:i w:val="false"/>
          <w:color w:val="000000"/>
          <w:sz w:val="28"/>
        </w:rPr>
        <w:t>
      68) еңбек қатынастары - жұмыс беруші мен қызметкердiң арасында тараптардың жеке еңбек шарты мен ұжымдық шарттар негізiнде еңбек қызметiн жүзеге асыруы жөнiнде туындайтын қатынастар;
</w:t>
      </w:r>
      <w:r>
        <w:br/>
      </w:r>
      <w:r>
        <w:rPr>
          <w:rFonts w:ascii="Times New Roman"/>
          <w:b w:val="false"/>
          <w:i w:val="false"/>
          <w:color w:val="000000"/>
          <w:sz w:val="28"/>
        </w:rPr>
        <w:t>
      69) еңбек тәртібі - қызметкер мен жұмыс берушiнің жеке және ұжымдық еңбектi ұйымдастыру жөнiндегi қатынастарды реттеу тәртібi;
</w:t>
      </w:r>
      <w:r>
        <w:br/>
      </w:r>
      <w:r>
        <w:rPr>
          <w:rFonts w:ascii="Times New Roman"/>
          <w:b w:val="false"/>
          <w:i w:val="false"/>
          <w:color w:val="000000"/>
          <w:sz w:val="28"/>
        </w:rPr>
        <w:t>
      70) еңбек дауы - қызметкер (қызметкердің өкiлi) мен жұмыс берушi (жұмыс берушінің өкiлi) арасында бұрын реттелмеген, еңбек заңдарын қолдану, ұжымдық шарттардың, келiсiмдердің, жеке еңбек және (немесе) туралы жұмыс беруші актiлерiнің талаптарын орындау немесе өзгерту мәселелері бойынша қызметкер мен жұмыс берушінiң арасындағы келiспеушiлiктер;
</w:t>
      </w:r>
      <w:r>
        <w:br/>
      </w:r>
      <w:r>
        <w:rPr>
          <w:rFonts w:ascii="Times New Roman"/>
          <w:b w:val="false"/>
          <w:i w:val="false"/>
          <w:color w:val="000000"/>
          <w:sz w:val="28"/>
        </w:rPr>
        <w:t>
      71) жұмысқа орналастыру - халықты жұмыспен қамтуды қамтамасыз етуге жәрдемдесуге бағытталған ұйымдық, экономикалық және құқықтық іс-шаралар кешенi;
</w:t>
      </w:r>
      <w:r>
        <w:br/>
      </w:r>
      <w:r>
        <w:rPr>
          <w:rFonts w:ascii="Times New Roman"/>
          <w:b w:val="false"/>
          <w:i w:val="false"/>
          <w:color w:val="000000"/>
          <w:sz w:val="28"/>
        </w:rPr>
        <w:t>
      72) ауыр қол жұмысы - қызметкердiң ауыр заттарды қолмен көтеруге немесе орнын ауыстыруға байланысты қызметтерінің түрлерi, не 300 ккал/сағаттан астам күш-қуат жұмсалатын басқа да жұмыстар;
</w:t>
      </w:r>
      <w:r>
        <w:br/>
      </w:r>
      <w:r>
        <w:rPr>
          <w:rFonts w:ascii="Times New Roman"/>
          <w:b w:val="false"/>
          <w:i w:val="false"/>
          <w:color w:val="000000"/>
          <w:sz w:val="28"/>
        </w:rPr>
        <w:t>
      73) еңбек міндеттері - қызметкер мен жұмыс берушінің жеке еңбек шартымен байланысты мiндеттерi;
</w:t>
      </w:r>
      <w:r>
        <w:br/>
      </w:r>
      <w:r>
        <w:rPr>
          <w:rFonts w:ascii="Times New Roman"/>
          <w:b w:val="false"/>
          <w:i w:val="false"/>
          <w:color w:val="000000"/>
          <w:sz w:val="28"/>
        </w:rPr>
        <w:t>
      74) еңбек стажы - қызметкердiң заңды тұлға құрмай кәсіпкерлік және өзге де қызметпен айналысушы қызметкер немесе жеке адам ретiнде еңбек мiндеттерiн жүзеге асыруға жұмсаған, күнтізбемен есептелген уақыты;
</w:t>
      </w:r>
      <w:r>
        <w:br/>
      </w:r>
      <w:r>
        <w:rPr>
          <w:rFonts w:ascii="Times New Roman"/>
          <w:b w:val="false"/>
          <w:i w:val="false"/>
          <w:color w:val="000000"/>
          <w:sz w:val="28"/>
        </w:rPr>
        <w:t>
      75) еңбек жөніндегі уәкілетті мемлекеттік орган - еңбек қатынастары саласында өз өкiлеттiгін Қазақстан Республикасының заңдарына сәйкес жүзеге асыратын орталық атқарушы орган;
</w:t>
      </w:r>
      <w:r>
        <w:br/>
      </w:r>
      <w:r>
        <w:rPr>
          <w:rFonts w:ascii="Times New Roman"/>
          <w:b w:val="false"/>
          <w:i w:val="false"/>
          <w:color w:val="000000"/>
          <w:sz w:val="28"/>
        </w:rPr>
        <w:t>
      76) еңбек қауіпсіздігінің жағдайлары - еңбек процесiнде қызметкердiң жұмысқа қабiлеттігі мен денсаулығына керi әсер ететін өндiрiстiк орта мен еңбек процесі факторларының жиынтығы;
</w:t>
      </w:r>
      <w:r>
        <w:br/>
      </w:r>
      <w:r>
        <w:rPr>
          <w:rFonts w:ascii="Times New Roman"/>
          <w:b w:val="false"/>
          <w:i w:val="false"/>
          <w:color w:val="000000"/>
          <w:sz w:val="28"/>
        </w:rPr>
        <w:t>
      77) еңбек жағдайлары - еңбекке ақы төлеу, нормалау жағдайлары, жұмыс уақыты мен демалыс уақытының режимi, кәсiптердi (лауазымдарды) қоса атқарудың тәртiбi, қызмет көрсету аймағының ұлғаюы, уақытша орнында болмаған қызметкердің міндеттерiн атқару, еңбек қауiпсiздігі және еңбектi қорғау, техникалық, өндiрiстiк-тұрмыстық жағдайлар, сондай-ақ тараптардың келiсуi бойынша өзге де еңбек жағдайлары.
</w:t>
      </w:r>
      <w:r>
        <w:br/>
      </w:r>
      <w:r>
        <w:rPr>
          <w:rFonts w:ascii="Times New Roman"/>
          <w:b w:val="false"/>
          <w:i w:val="false"/>
          <w:color w:val="000000"/>
          <w:sz w:val="28"/>
        </w:rPr>
        <w:t>
      2. Басқа да арнаулы ұғымдар мен еңбек заңнамасының терминдерi осы Кодекстiң тиiстi баптарында айқындалатын мағыналарда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 еңбек заңнамасының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еңбек заңнамасының мақсаты еңбек қатынастары тараптары мүдделерiнiң тепе-теңдiгiне қол жеткізу, жұмыс берушiлердің өндiрiстiң тиiмділігі мен бәсекелестiк қабілетiн арттыру жөнiндегі мүдделерiн ескеру кезiнде қызметкерлердің еңбек құқықтарын қорғау үшiн қажетті құқықтық жағдайлар жасау, азаматтардың әлеуметтік кепiлдiктерiн қамтамасыз ету болып табылады.
</w:t>
      </w:r>
      <w:r>
        <w:br/>
      </w:r>
      <w:r>
        <w:rPr>
          <w:rFonts w:ascii="Times New Roman"/>
          <w:b w:val="false"/>
          <w:i w:val="false"/>
          <w:color w:val="000000"/>
          <w:sz w:val="28"/>
        </w:rPr>
        <w:t>
      2. Қазақстан Республикасы еңбек заңнамасының мiндеттерi экономикалық өсуге, экономикалық өсудi ынталандыру арқылы адамдардың әл-ауқатын, еңбек өнiмдiлiгi мен экономиканың бәсекелестiк қабiлетiн арттыруға бағытталған еңбек қатынастарын, әлеуметтiк әрiптестік пен еңбектi қорғау қатынастарын құқықтық реттеу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Қазақстан Республикасы еңбек заңнамасының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еңбек заңнамасының қағидаттары:
</w:t>
      </w:r>
      <w:r>
        <w:br/>
      </w:r>
      <w:r>
        <w:rPr>
          <w:rFonts w:ascii="Times New Roman"/>
          <w:b w:val="false"/>
          <w:i w:val="false"/>
          <w:color w:val="000000"/>
          <w:sz w:val="28"/>
        </w:rPr>
        <w:t>
      1) адам мен азаматтың еңбек саласындағы құқықтарының шектелуiне жол бермеу;
</w:t>
      </w:r>
      <w:r>
        <w:br/>
      </w:r>
      <w:r>
        <w:rPr>
          <w:rFonts w:ascii="Times New Roman"/>
          <w:b w:val="false"/>
          <w:i w:val="false"/>
          <w:color w:val="000000"/>
          <w:sz w:val="28"/>
        </w:rPr>
        <w:t>
      2) еңбек бостандығы;
</w:t>
      </w:r>
      <w:r>
        <w:br/>
      </w:r>
      <w:r>
        <w:rPr>
          <w:rFonts w:ascii="Times New Roman"/>
          <w:b w:val="false"/>
          <w:i w:val="false"/>
          <w:color w:val="000000"/>
          <w:sz w:val="28"/>
        </w:rPr>
        <w:t>
      3) кемсiтушiлiк мен мәжбүрлi еңбекке тыйым салу;
</w:t>
      </w:r>
      <w:r>
        <w:br/>
      </w:r>
      <w:r>
        <w:rPr>
          <w:rFonts w:ascii="Times New Roman"/>
          <w:b w:val="false"/>
          <w:i w:val="false"/>
          <w:color w:val="000000"/>
          <w:sz w:val="28"/>
        </w:rPr>
        <w:t>
      4) жеке қабiлеттерi мен жетiстiктерiне қарай жұмысында анағұрлым жоғары сатыға көтерiлу мүмкiндiгi;
</w:t>
      </w:r>
      <w:r>
        <w:br/>
      </w:r>
      <w:r>
        <w:rPr>
          <w:rFonts w:ascii="Times New Roman"/>
          <w:b w:val="false"/>
          <w:i w:val="false"/>
          <w:color w:val="000000"/>
          <w:sz w:val="28"/>
        </w:rPr>
        <w:t>
      5) қауiпсiздiк және гигиена талаптарына жауап беретiн еңбек жағдайларына құқықты қамтамасыз ету;
</w:t>
      </w:r>
      <w:r>
        <w:br/>
      </w:r>
      <w:r>
        <w:rPr>
          <w:rFonts w:ascii="Times New Roman"/>
          <w:b w:val="false"/>
          <w:i w:val="false"/>
          <w:color w:val="000000"/>
          <w:sz w:val="28"/>
        </w:rPr>
        <w:t>
      6) өндiрiстiк қызмет нәтижелерiне қарағанда қызметкердiң өмiрi мен денсаулығының басымдығы;
</w:t>
      </w:r>
      <w:r>
        <w:br/>
      </w:r>
      <w:r>
        <w:rPr>
          <w:rFonts w:ascii="Times New Roman"/>
          <w:b w:val="false"/>
          <w:i w:val="false"/>
          <w:color w:val="000000"/>
          <w:sz w:val="28"/>
        </w:rPr>
        <w:t>
      7) еңбегi үшiн жалақының ең төмен мөлшерiнен кем емес әділеттi сыйақы алу құқығын қамтамасыз ету;
</w:t>
      </w:r>
      <w:r>
        <w:br/>
      </w:r>
      <w:r>
        <w:rPr>
          <w:rFonts w:ascii="Times New Roman"/>
          <w:b w:val="false"/>
          <w:i w:val="false"/>
          <w:color w:val="000000"/>
          <w:sz w:val="28"/>
        </w:rPr>
        <w:t>
      8) демалысқа құқығын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Еңбек құқықтарының еңбек саласындағы шектелуiне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 бермеу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заңдарында көзделген жағдайлар мен тәртiптен басқа, ешкiм де өздерiнiң еңбек құқықтарында шектелмейдi.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Еңбек бостандығы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бостандығы - азаматтың еңбектi еркiн таңдау немесе қандай да болмасын кемсiтушiлiксiз және мәжбүрлеусiз келiсу бостандығы, өзiнiң еңбек қабiлетiне иелiк ету, кәсiп және қызмет түрiн таңдау құқығы.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Еңбек саласындағы кемсiтушiлiкке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саласындағы өзiнiң құқықтары мен бостандығын iске асыруға әркiмнiң де теңдей мүмкiндiктерi бар.
</w:t>
      </w:r>
      <w:r>
        <w:br/>
      </w:r>
      <w:r>
        <w:rPr>
          <w:rFonts w:ascii="Times New Roman"/>
          <w:b w:val="false"/>
          <w:i w:val="false"/>
          <w:color w:val="000000"/>
          <w:sz w:val="28"/>
        </w:rPr>
        <w:t>
      2. Жынысына, жасына, дене кемiстiктерiне, нәсiлiне, ұлтына, тiлiне, мүлiктiк, әлеуметтiк және лауазымдық жағдайына, тұратын жерiне, дiнге көзқарасына, саяси сенiмiне, текке немесе қауымға, қоғамдық бiрлестiктерге қатыстылығына, сондай-ақ қызметкердiң iскерлiк қасиеттерiне немесе жұмыстың ерекшелiктерiмен байланысты емес, басқа да жағдайларға қарамастан, ешкiм де өзiнiң еңбек құқықтарын iске асыруда қандай да бiр артықшылықтар ала алмайды.
</w:t>
      </w:r>
      <w:r>
        <w:br/>
      </w:r>
      <w:r>
        <w:rPr>
          <w:rFonts w:ascii="Times New Roman"/>
          <w:b w:val="false"/>
          <w:i w:val="false"/>
          <w:color w:val="000000"/>
          <w:sz w:val="28"/>
        </w:rPr>
        <w:t>
      3. Еңбектiң осы түрiне тән талаптармен айқындалатын не жоғары әлеуметтiк және құқықтық қорғауға мұқтаж адамдар туралы мемлекеттiң ерекше қамқорлығымен байланысты ерекшелiктер, артықшылықтар мен шектеулер кемсiтушiлiк болып табылмайды.
</w:t>
      </w:r>
      <w:r>
        <w:br/>
      </w:r>
      <w:r>
        <w:rPr>
          <w:rFonts w:ascii="Times New Roman"/>
          <w:b w:val="false"/>
          <w:i w:val="false"/>
          <w:color w:val="000000"/>
          <w:sz w:val="28"/>
        </w:rPr>
        <w:t>
      4. Еңбек саласында кемсiтушілікке ұшырадым деп есептейтiн адамдар тиiстi арызымен сотқа жүгiне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Мәжбүрлi еңбекке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Мәжбүрлi еңбекке тыйым салынған. Мәжбүрлi еңбекке тек сот үкiмi бойынша не төтенше немесе соғыс жағдайларында ғана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Қазақстан Республикасының еңбек заңнамасы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еңбек заңнамасы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негiзделедi, осы Кодекстен және Қазақстан Республикасының оған сәйкес қабылданған өзге де нормативтiк құқықтық актiлерiнен тұрады.
</w:t>
      </w:r>
      <w:r>
        <w:br/>
      </w:r>
      <w:r>
        <w:rPr>
          <w:rFonts w:ascii="Times New Roman"/>
          <w:b w:val="false"/>
          <w:i w:val="false"/>
          <w:color w:val="000000"/>
          <w:sz w:val="28"/>
        </w:rPr>
        <w:t>
      2. Еңбек саласында осы Кодекс пен Қазақстан Республикасының басқа заң актiлерi арасында қайшылықтар болған кезде, осы Кодекстiң нормалары қолданылады.
</w:t>
      </w:r>
      <w:r>
        <w:br/>
      </w:r>
      <w:r>
        <w:rPr>
          <w:rFonts w:ascii="Times New Roman"/>
          <w:b w:val="false"/>
          <w:i w:val="false"/>
          <w:color w:val="000000"/>
          <w:sz w:val="28"/>
        </w:rPr>
        <w:t>
      3. Қазақстан Республикасының басқа заң актiлерiне, осы Кодексте көзделген жағдайларды қоспағанда, еңбек қатынастарын, әлеуметтiк әрiптестiк пен еңбектi қорғау қатынастарын реттейтiн нормаларды енгiзуге тыйым салынады.
</w:t>
      </w:r>
      <w:r>
        <w:br/>
      </w:r>
      <w:r>
        <w:rPr>
          <w:rFonts w:ascii="Times New Roman"/>
          <w:b w:val="false"/>
          <w:i w:val="false"/>
          <w:color w:val="000000"/>
          <w:sz w:val="28"/>
        </w:rPr>
        <w:t>
      4. Қазақстан Республикасы бекiткен халықаралық шарттардың осы Кодекс алдында артықшылығы бар және халықаралық шарт бойынша оны қолдану үшiн заң шығарылуы талап етiлетiн жағдайларды қоспағанда, олар тiкелей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Осы Кодекстiң қолданылу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 Қазақстан Республикасындағы еңбек қатынастарын, әлеуметтiк әрiптестiк, еңбек қауiпсiздiгi мен еңбектi қорғау жөнiндегi қатынастарды реттейдi.
</w:t>
      </w:r>
      <w:r>
        <w:br/>
      </w:r>
      <w:r>
        <w:rPr>
          <w:rFonts w:ascii="Times New Roman"/>
          <w:b w:val="false"/>
          <w:i w:val="false"/>
          <w:color w:val="000000"/>
          <w:sz w:val="28"/>
        </w:rPr>
        <w:t>
      2. Осы Кодекстiң күшi Қазақстан Республикасының азаматтарына, егер осы Кодексте және Қазақстан Республикасы бекiткен халықаралық шарттарда өзгеше көзделмесе, Қазақстан Республикасының аумағында еңбек қызметiн жүзеге асырушы шетелдiктер мен азаматтығы жоқ адамдарға да қолданылады.
</w:t>
      </w:r>
      <w:r>
        <w:br/>
      </w:r>
      <w:r>
        <w:rPr>
          <w:rFonts w:ascii="Times New Roman"/>
          <w:b w:val="false"/>
          <w:i w:val="false"/>
          <w:color w:val="000000"/>
          <w:sz w:val="28"/>
        </w:rPr>
        <w:t>
      3. Осы Кодекс құрылтайшылары немесе меншiк иелерi шетелдiк заңды немесе жеке тұлғалар болып табылатын, Қазақстан Республикасының аумағында орналасқан ұйымдардың қызметкерлерiне де қолданылады.
</w:t>
      </w:r>
      <w:r>
        <w:br/>
      </w:r>
      <w:r>
        <w:rPr>
          <w:rFonts w:ascii="Times New Roman"/>
          <w:b w:val="false"/>
          <w:i w:val="false"/>
          <w:color w:val="000000"/>
          <w:sz w:val="28"/>
        </w:rPr>
        <w:t>
      4. Қызметкерлердiң жекелеген санаттарының еңбегiн құқықтық реттеудiң ерекшелiктерi осы Кодекспен және Қазақстан Pecпубликасының өзге де заң актiлерiмен белгiленедi және осы Кодексте көзделген еңбек құқықтары, бостандықтары мен кепілдiктерi деңгейiнен төмен болмауы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Еңбек шарттары, әлеуметтiк әрiптестердiң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келiсiмдерi, ұжымдық шарттар, жұмыс берушінің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саласындағы актілері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қатынастары, сондай-ақ еңбекпен байланысты өзге де қатынастар еңбек және ұжымдық шарттармен, жұмыс берушінің осы Кодексте белгіленген тәртіппен қабылданған актілерімен реттеледі.
</w:t>
      </w:r>
      <w:r>
        <w:br/>
      </w:r>
      <w:r>
        <w:rPr>
          <w:rFonts w:ascii="Times New Roman"/>
          <w:b w:val="false"/>
          <w:i w:val="false"/>
          <w:color w:val="000000"/>
          <w:sz w:val="28"/>
        </w:rPr>
        <w:t>
      2. Әлеуметтiк әрiптестер келiсiмдерінің, ұжымдық және еңбек шарттарының, жұмыс берушi актiлерінің Қазақстан Республикасы еңбек заңдарымен салыстырғанда қызметкерлердiң жағдайын нашарлататын ережелерi заңсыз деп танылады.
</w:t>
      </w:r>
      <w:r>
        <w:br/>
      </w:r>
      <w:r>
        <w:rPr>
          <w:rFonts w:ascii="Times New Roman"/>
          <w:b w:val="false"/>
          <w:i w:val="false"/>
          <w:color w:val="000000"/>
          <w:sz w:val="28"/>
        </w:rPr>
        <w:t>
      3. Келiсiмдердің, ұжымдық және еңбек шарттарының талаптарын бiржақты тәртіппен өзгертуге болмайды.
</w:t>
      </w:r>
      <w:r>
        <w:br/>
      </w:r>
      <w:r>
        <w:rPr>
          <w:rFonts w:ascii="Times New Roman"/>
          <w:b w:val="false"/>
          <w:i w:val="false"/>
          <w:color w:val="000000"/>
          <w:sz w:val="28"/>
        </w:rPr>
        <w:t>
      4. Жұмыс берушi актiлердi өз құзiретi шегiнде және Қазақстан Республикасы еңбек заңдарына, ұжымдық шартта белгiленген мiндеттемелерге сәйкес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Қазақстан Республикасы еңбек заңдарының уақыт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қолданылуы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еңбек заңдарының керi күшi болмайды және ол қолданысқа енгiзілгеннен кейiн туындаған қатынастарға қолданылады. Еңбек заңнамасы актiлерiнiң заң күшi ол қолданысқа енгiзiлгеннен кейiн туындаған қатынастарға, бұл тiкелей оларда көзделген жағдайларда қолданылады.
</w:t>
      </w:r>
      <w:r>
        <w:br/>
      </w:r>
      <w:r>
        <w:rPr>
          <w:rFonts w:ascii="Times New Roman"/>
          <w:b w:val="false"/>
          <w:i w:val="false"/>
          <w:color w:val="000000"/>
          <w:sz w:val="28"/>
        </w:rPr>
        <w:t>
      2. Еңбек заңнамасы актiлерi қолданысқа енгiзiлгенге дейiн туындаған қатынастар бойынша, ол қолданысқа енгiзiлгеннен кейiн туындаған құқықтар мен мiндеттерге қатысты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Қазақстан Республикасы еңбек заңдарының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кеңiстiктегi қолданылуы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еңбек заңдары, егер осы еңбек заңнамасы актілерiнде өзгеше белгiленбесе, Қазақстан Республикасының аумағында туындайтын еңбек қатынастарына, сондай-ақ еңбекпен байланысты қатынастарға қолданылады.
</w:t>
      </w:r>
      <w:r>
        <w:br/>
      </w:r>
      <w:r>
        <w:rPr>
          <w:rFonts w:ascii="Times New Roman"/>
          <w:b w:val="false"/>
          <w:i w:val="false"/>
          <w:color w:val="000000"/>
          <w:sz w:val="28"/>
        </w:rPr>
        <w:t>
      2. Жергiлiктi басқару органдарының еңбек саласындағы актілерi тиiстi әкiмшілік-аумақтық бiрлiк аумағында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Осы Кодекспен белгiленген мерзiмдердi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Кодекспен немесе еңбек шартымен белгiленген мерзiм күнтiзбелiк күнмен, жылдармен, айлармен, апталармен немесе күндермен есептелетiн уақыт кезеңiнiң аяқталуымен айқындалады. Мерзiм сондай-ақ, басталуы тиiс оқиғаны көрсетумен айқындалуы мүмкiн.
</w:t>
      </w:r>
      <w:r>
        <w:br/>
      </w:r>
      <w:r>
        <w:rPr>
          <w:rFonts w:ascii="Times New Roman"/>
          <w:b w:val="false"/>
          <w:i w:val="false"/>
          <w:color w:val="000000"/>
          <w:sz w:val="28"/>
        </w:rPr>
        <w:t>
      2. Осы Кодекспен көзделген жағдайларда мерзiм жұмыс күндерiмен есептеледi.
</w:t>
      </w:r>
      <w:r>
        <w:br/>
      </w:r>
      <w:r>
        <w:rPr>
          <w:rFonts w:ascii="Times New Roman"/>
          <w:b w:val="false"/>
          <w:i w:val="false"/>
          <w:color w:val="000000"/>
          <w:sz w:val="28"/>
        </w:rPr>
        <w:t>
      3. Уақыт кезеңiмен айқындалатын мерзiмнiң ағымы оқиғаның басталуы белгiленген күнтiзбелiк күннен кейiнгi күнi басталады.
</w:t>
      </w:r>
      <w:r>
        <w:br/>
      </w:r>
      <w:r>
        <w:rPr>
          <w:rFonts w:ascii="Times New Roman"/>
          <w:b w:val="false"/>
          <w:i w:val="false"/>
          <w:color w:val="000000"/>
          <w:sz w:val="28"/>
        </w:rPr>
        <w:t>
      4. Жылдармен, айлармен, апталармен есептелетiн уақыт мерзiмi соңғы жылдың, айдың, аптаның тиiстi күндерi бiтедi. Егер айлармен есептелетiн мерзiмнiң бiтуi тиiстi күнi жоқ айға келетiн болса, онда мерзiм осы айдың соңғы күнi бiтедi. Күнтiзбелiк апталармен немесе күндермен есептелетін мерзімге жұмыс күнi емес күндер де қосылады.
</w:t>
      </w:r>
      <w:r>
        <w:br/>
      </w:r>
      <w:r>
        <w:rPr>
          <w:rFonts w:ascii="Times New Roman"/>
          <w:b w:val="false"/>
          <w:i w:val="false"/>
          <w:color w:val="000000"/>
          <w:sz w:val="28"/>
        </w:rPr>
        <w:t>
      5. Егер осы Кодекспен өзгеше көзделген болмаса, мерзiмнiң соңғы күнi жұмыс күнi емес күнге келсе, онда одан кейiнгi жұмыс күнi мерзiмнiң бiткен күнi болып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Еңбек қатынастарының субъектілерi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Еңбек қатынастарының субъектiлерi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
</w:t>
      </w:r>
      <w:r>
        <w:br/>
      </w:r>
      <w:r>
        <w:rPr>
          <w:rFonts w:ascii="Times New Roman"/>
          <w:b w:val="false"/>
          <w:i w:val="false"/>
          <w:color w:val="000000"/>
          <w:sz w:val="28"/>
        </w:rPr>
        <w:t>
      жұмыс берушi;
</w:t>
      </w:r>
      <w:r>
        <w:br/>
      </w:r>
      <w:r>
        <w:rPr>
          <w:rFonts w:ascii="Times New Roman"/>
          <w:b w:val="false"/>
          <w:i w:val="false"/>
          <w:color w:val="000000"/>
          <w:sz w:val="28"/>
        </w:rPr>
        <w:t>
      қызметкерлер мен жұмыс берушiлердiң өкiлдерi еңбек қатынастарының субъектiлерi болып табылады.
</w:t>
      </w:r>
      <w:r>
        <w:br/>
      </w:r>
      <w:r>
        <w:rPr>
          <w:rFonts w:ascii="Times New Roman"/>
          <w:b w:val="false"/>
          <w:i w:val="false"/>
          <w:color w:val="000000"/>
          <w:sz w:val="28"/>
        </w:rPr>
        <w:t>
      2. Заңды тұлғалар мен жеке тұлғалар еңбек қатынастарына жұмыс берушiнiң немесе қызметкерлердiң атынан өздерiне сенiп тапсырылған өкiлеттiк шегiнде түседi.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Еңбек қатынастарының туындау негiздемелерi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қатынастары қызметкер мен жұмыс берушiнің арасында Қазақстан Республикасының заң актiлерiмен немесе жұмыс берушi - жеке тұлғаның құрылтайлық құжаттарымен, сондай-ақ осы баптың 2-тармағымен белгiленген жағдайларды қоспағанда, осы Кодекске сәйкес жасалған еңбек шартының негiзiнде туындайды.
</w:t>
      </w:r>
      <w:r>
        <w:br/>
      </w:r>
      <w:r>
        <w:rPr>
          <w:rFonts w:ascii="Times New Roman"/>
          <w:b w:val="false"/>
          <w:i w:val="false"/>
          <w:color w:val="000000"/>
          <w:sz w:val="28"/>
        </w:rPr>
        <w:t>
      Еңбек қатынастары еңбек шартының жасалуы алдындағы актiлердің:
</w:t>
      </w:r>
      <w:r>
        <w:br/>
      </w:r>
      <w:r>
        <w:rPr>
          <w:rFonts w:ascii="Times New Roman"/>
          <w:b w:val="false"/>
          <w:i w:val="false"/>
          <w:color w:val="000000"/>
          <w:sz w:val="28"/>
        </w:rPr>
        <w:t>
      1) лауазымға сайлану (сайлау);
</w:t>
      </w:r>
      <w:r>
        <w:br/>
      </w:r>
      <w:r>
        <w:rPr>
          <w:rFonts w:ascii="Times New Roman"/>
          <w:b w:val="false"/>
          <w:i w:val="false"/>
          <w:color w:val="000000"/>
          <w:sz w:val="28"/>
        </w:rPr>
        <w:t>
      2) бос лауазымға конкурс бойынша сайлану;
</w:t>
      </w:r>
      <w:r>
        <w:br/>
      </w:r>
      <w:r>
        <w:rPr>
          <w:rFonts w:ascii="Times New Roman"/>
          <w:b w:val="false"/>
          <w:i w:val="false"/>
          <w:color w:val="000000"/>
          <w:sz w:val="28"/>
        </w:rPr>
        <w:t>
      3) лауазымға тағайындау немесе лауазымға бекiту;
</w:t>
      </w:r>
      <w:r>
        <w:br/>
      </w:r>
      <w:r>
        <w:rPr>
          <w:rFonts w:ascii="Times New Roman"/>
          <w:b w:val="false"/>
          <w:i w:val="false"/>
          <w:color w:val="000000"/>
          <w:sz w:val="28"/>
        </w:rPr>
        <w:t>
      4) заңмен уәкiлеттік берiлген органдар белгiленген квота есебiне жұмысқа жiберу;
</w:t>
      </w:r>
      <w:r>
        <w:br/>
      </w:r>
      <w:r>
        <w:rPr>
          <w:rFonts w:ascii="Times New Roman"/>
          <w:b w:val="false"/>
          <w:i w:val="false"/>
          <w:color w:val="000000"/>
          <w:sz w:val="28"/>
        </w:rPr>
        <w:t>
      5) еңбек шартын жасау туралы сот шешiмiнiң негiзiнде туындауы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Лауазымға сайлану (сайлау) актiсi негізiнде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туындайтын еңбек қатынастары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сайлану (сайлау) туралы актiсiнен қызметкердiң белгілi бiр еңбек функцияларын атқару мiндеттемесi туындайтын болса, лауазымға сайлану (сайлау) туралы актi мен еңбек шартының негiзiнде еңбек қатынастары туындайды.
</w:t>
      </w:r>
      <w:r>
        <w:br/>
      </w:r>
      <w:r>
        <w:rPr>
          <w:rFonts w:ascii="Times New Roman"/>
          <w:b w:val="false"/>
          <w:i w:val="false"/>
          <w:color w:val="000000"/>
          <w:sz w:val="28"/>
        </w:rPr>
        <w:t>
      2. Қызметкердi сайлаған орган Қазақстан Республикасының заң актiлерiнде немесе жұмыс берушi - заңды тұлғаның құрылтайлық құжаттарымен белгiленген жағдайларда, оның өкiлеттiгiн мерзiмiнен бұрын тоқтата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Конкурс бойынша сайлану актiсi негiзiнде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туындайтын еңбек қатынастары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Қазақстан Республикасының нормативтiк құқықтық актісiмен, жұмыс берушiнiң құрылтайлық құжаттарымен немесе жұмыс берушiнiң актiсiмен конкурс бойынша тұруға болатын лауазымдардың тiзбесi мен бұл лауазымдарға конкурстық сайлану тәртiбi айқындалған болса, конкурс бойынша сайлану актісі мен еңбек шартының негізінде еңбек қатынастары туындайды.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Лауазымға тағайындау немесе бекіту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актінің негізінде туындайтын еңбек қатынастары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нормативтік құқықтық актісімен, жұмыс берушінің құрылтайлық құжаттарымен көзделген жағдайларда лауазымға тағайындау немесе бекiту туралы акті мен еңбек шартының негізiнде еңбек қатынастары туындайды.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Қызметкердің негiзгi құқықтары мен міндеттерi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Қызметкердің:
</w:t>
      </w:r>
      <w:r>
        <w:br/>
      </w:r>
      <w:r>
        <w:rPr>
          <w:rFonts w:ascii="Times New Roman"/>
          <w:b w:val="false"/>
          <w:i w:val="false"/>
          <w:color w:val="000000"/>
          <w:sz w:val="28"/>
        </w:rPr>
        <w:t>
      1) осы Кодексте көзделген тәртіп пен жағдайларда жұмыс берушімен еңбек шартын жасасуға, оны өзгертуге, толықтыруға және бұзуға;
</w:t>
      </w:r>
      <w:r>
        <w:br/>
      </w:r>
      <w:r>
        <w:rPr>
          <w:rFonts w:ascii="Times New Roman"/>
          <w:b w:val="false"/>
          <w:i w:val="false"/>
          <w:color w:val="000000"/>
          <w:sz w:val="28"/>
        </w:rPr>
        <w:t>
      2) еңбекті қорғауға;
</w:t>
      </w:r>
      <w:r>
        <w:br/>
      </w:r>
      <w:r>
        <w:rPr>
          <w:rFonts w:ascii="Times New Roman"/>
          <w:b w:val="false"/>
          <w:i w:val="false"/>
          <w:color w:val="000000"/>
          <w:sz w:val="28"/>
        </w:rPr>
        <w:t>
      3) жұмыс орнындағы еңбектi қорғау жөніндегі жағдайлар мен талаптардың ахуалы туралы ақпарат алуға;
</w:t>
      </w:r>
      <w:r>
        <w:br/>
      </w:r>
      <w:r>
        <w:rPr>
          <w:rFonts w:ascii="Times New Roman"/>
          <w:b w:val="false"/>
          <w:i w:val="false"/>
          <w:color w:val="000000"/>
          <w:sz w:val="28"/>
        </w:rPr>
        <w:t>
      4) еңбек шарты талаптарына сәйкес уақытылы және толық көлемiндегi жалақы төлеміне;
</w:t>
      </w:r>
      <w:r>
        <w:br/>
      </w:r>
      <w:r>
        <w:rPr>
          <w:rFonts w:ascii="Times New Roman"/>
          <w:b w:val="false"/>
          <w:i w:val="false"/>
          <w:color w:val="000000"/>
          <w:sz w:val="28"/>
        </w:rPr>
        <w:t>
      5) өзiнің кінәсiнен болмаған iркiлiс үшiн осы Кодекспен белгіленген мөлшерден кем емес мөлшерде еңбекақы алуға;
</w:t>
      </w:r>
      <w:r>
        <w:br/>
      </w:r>
      <w:r>
        <w:rPr>
          <w:rFonts w:ascii="Times New Roman"/>
          <w:b w:val="false"/>
          <w:i w:val="false"/>
          <w:color w:val="000000"/>
          <w:sz w:val="28"/>
        </w:rPr>
        <w:t>
      6) демалыcқа;
</w:t>
      </w:r>
      <w:r>
        <w:br/>
      </w:r>
      <w:r>
        <w:rPr>
          <w:rFonts w:ascii="Times New Roman"/>
          <w:b w:val="false"/>
          <w:i w:val="false"/>
          <w:color w:val="000000"/>
          <w:sz w:val="28"/>
        </w:rPr>
        <w:t>
      7) eгep Қазақстан Республикасының заң актілерiнде өзгеше көзделмесе, өзiнiң өкілдiгi мен құқықтарын қорғау мақсатында қызметкерлердiң қоғамдық бiрлестіктерiне кiруге;
</w:t>
      </w:r>
      <w:r>
        <w:br/>
      </w:r>
      <w:r>
        <w:rPr>
          <w:rFonts w:ascii="Times New Roman"/>
          <w:b w:val="false"/>
          <w:i w:val="false"/>
          <w:color w:val="000000"/>
          <w:sz w:val="28"/>
        </w:rPr>
        <w:t>
      3) өзi тiкелей және өзiнің өкілдерi арқылы ұжымдық келiссөздер жүргiзуге, ұжымдық шартты және жұмыс берушiнiң актiсiн әзiрлеуге және онымен танысуға;
</w:t>
      </w:r>
      <w:r>
        <w:br/>
      </w:r>
      <w:r>
        <w:rPr>
          <w:rFonts w:ascii="Times New Roman"/>
          <w:b w:val="false"/>
          <w:i w:val="false"/>
          <w:color w:val="000000"/>
          <w:sz w:val="28"/>
        </w:rPr>
        <w:t>
      9) кәсiптiк даярлауға, қайта даярлауға және осы Кодексте көзделген тәртіппен өзiнің бiліктілiгiн арттыруға;
</w:t>
      </w:r>
      <w:r>
        <w:br/>
      </w:r>
      <w:r>
        <w:rPr>
          <w:rFonts w:ascii="Times New Roman"/>
          <w:b w:val="false"/>
          <w:i w:val="false"/>
          <w:color w:val="000000"/>
          <w:sz w:val="28"/>
        </w:rPr>
        <w:t>
      10) еңбек мiндеттерiн атқарумен байланысты келтiрiлген зиян өтеміне;
</w:t>
      </w:r>
      <w:r>
        <w:br/>
      </w:r>
      <w:r>
        <w:rPr>
          <w:rFonts w:ascii="Times New Roman"/>
          <w:b w:val="false"/>
          <w:i w:val="false"/>
          <w:color w:val="000000"/>
          <w:sz w:val="28"/>
        </w:rPr>
        <w:t>
      11) Қазақстан Республикасы заң актiлерінде көзделген жағдайларда міндеттi әлеуметтiк сақтандыруға;
</w:t>
      </w:r>
      <w:r>
        <w:br/>
      </w:r>
      <w:r>
        <w:rPr>
          <w:rFonts w:ascii="Times New Roman"/>
          <w:b w:val="false"/>
          <w:i w:val="false"/>
          <w:color w:val="000000"/>
          <w:sz w:val="28"/>
        </w:rPr>
        <w:t>
      12) Қазақстан Республикасының заңдарында, ұжымдық шарттар мен келісімдерде белгіленген кепiлдiктер мен өтемақыларды алуға;
</w:t>
      </w:r>
      <w:r>
        <w:br/>
      </w:r>
      <w:r>
        <w:rPr>
          <w:rFonts w:ascii="Times New Roman"/>
          <w:b w:val="false"/>
          <w:i w:val="false"/>
          <w:color w:val="000000"/>
          <w:sz w:val="28"/>
        </w:rPr>
        <w:t>
      13) жыл сайынғы еңбек демалысын алуға;
</w:t>
      </w:r>
      <w:r>
        <w:br/>
      </w:r>
      <w:r>
        <w:rPr>
          <w:rFonts w:ascii="Times New Roman"/>
          <w:b w:val="false"/>
          <w:i w:val="false"/>
          <w:color w:val="000000"/>
          <w:sz w:val="28"/>
        </w:rPr>
        <w:t>
      14) жұмыс берушiден жеке еңбек шартында тарапты бiлдiретiн лауазымды адамның өкiлеттігін растауды талап етуге;
</w:t>
      </w:r>
      <w:r>
        <w:br/>
      </w:r>
      <w:r>
        <w:rPr>
          <w:rFonts w:ascii="Times New Roman"/>
          <w:b w:val="false"/>
          <w:i w:val="false"/>
          <w:color w:val="000000"/>
          <w:sz w:val="28"/>
        </w:rPr>
        <w:t>
      15) осы Кодексте белгіленген еңбек құқықтарын қорғауға құқығы бар.
</w:t>
      </w:r>
      <w:r>
        <w:br/>
      </w:r>
      <w:r>
        <w:rPr>
          <w:rFonts w:ascii="Times New Roman"/>
          <w:b w:val="false"/>
          <w:i w:val="false"/>
          <w:color w:val="000000"/>
          <w:sz w:val="28"/>
        </w:rPr>
        <w:t>
      2. Қызметкер:
</w:t>
      </w:r>
      <w:r>
        <w:br/>
      </w:r>
      <w:r>
        <w:rPr>
          <w:rFonts w:ascii="Times New Roman"/>
          <w:b w:val="false"/>
          <w:i w:val="false"/>
          <w:color w:val="000000"/>
          <w:sz w:val="28"/>
        </w:rPr>
        <w:t>
      1) еңбек міндеттерiн еңбек және ұжымдық шарттарға, жұмыс берушінің актілеріне сәйкес адал орындауға;
</w:t>
      </w:r>
      <w:r>
        <w:br/>
      </w:r>
      <w:r>
        <w:rPr>
          <w:rFonts w:ascii="Times New Roman"/>
          <w:b w:val="false"/>
          <w:i w:val="false"/>
          <w:color w:val="000000"/>
          <w:sz w:val="28"/>
        </w:rPr>
        <w:t>
      2) еңбек тәртiбiн сақтауға;
</w:t>
      </w:r>
      <w:r>
        <w:br/>
      </w:r>
      <w:r>
        <w:rPr>
          <w:rFonts w:ascii="Times New Roman"/>
          <w:b w:val="false"/>
          <w:i w:val="false"/>
          <w:color w:val="000000"/>
          <w:sz w:val="28"/>
        </w:rPr>
        <w:t>
      3) еңбекті қорғау жөнiндегi талаптарды сақтауға;
</w:t>
      </w:r>
      <w:r>
        <w:br/>
      </w:r>
      <w:r>
        <w:rPr>
          <w:rFonts w:ascii="Times New Roman"/>
          <w:b w:val="false"/>
          <w:i w:val="false"/>
          <w:color w:val="000000"/>
          <w:sz w:val="28"/>
        </w:rPr>
        <w:t>
      4) жұмыс берушi мен қызметкерлердің мүлкіне ұқыпты қарауға;
</w:t>
      </w:r>
      <w:r>
        <w:br/>
      </w:r>
      <w:r>
        <w:rPr>
          <w:rFonts w:ascii="Times New Roman"/>
          <w:b w:val="false"/>
          <w:i w:val="false"/>
          <w:color w:val="000000"/>
          <w:sz w:val="28"/>
        </w:rPr>
        <w:t>
      5) адамдардың өмiрi мен денсаулығына, жұмыс беруші мен қызметкерлер мүлкiнiң сақталуына қатер төндiретiн ахуал туындағаны, сондай-ақ iркiлiс туындағаны туралы жұмыс берушіге хабарлауға;
</w:t>
      </w:r>
      <w:r>
        <w:br/>
      </w:r>
      <w:r>
        <w:rPr>
          <w:rFonts w:ascii="Times New Roman"/>
          <w:b w:val="false"/>
          <w:i w:val="false"/>
          <w:color w:val="000000"/>
          <w:sz w:val="28"/>
        </w:rPr>
        <w:t>
      6) еңбек және ұжымдық шарттарға сәйкес өзiне сенiп тапсырылған мемлекеттік, қызметтiк, коммерциялық және заңмен қорғалатын өзге де құпияларды құрайтын мәліметтерді жария етпеуге;
</w:t>
      </w:r>
      <w:r>
        <w:br/>
      </w:r>
      <w:r>
        <w:rPr>
          <w:rFonts w:ascii="Times New Roman"/>
          <w:b w:val="false"/>
          <w:i w:val="false"/>
          <w:color w:val="000000"/>
          <w:sz w:val="28"/>
        </w:rPr>
        <w:t>
      7) жұмыс берушіге келтiрiлген зиянды Қазақстан Республикасы заңдарында белгіленген шектерде өтеуге мiндеттi.
</w:t>
      </w:r>
      <w:r>
        <w:br/>
      </w:r>
      <w:r>
        <w:rPr>
          <w:rFonts w:ascii="Times New Roman"/>
          <w:b w:val="false"/>
          <w:i w:val="false"/>
          <w:color w:val="000000"/>
          <w:sz w:val="28"/>
        </w:rPr>
        <w:t>
      3. Қызметкердің өзге де құқықтары болады және ол осы Кодексте көзделген өзге де міндеттерді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Жұмыс берушінің негiзгi құқықтары мен міндеттерi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берушінің:
</w:t>
      </w:r>
      <w:r>
        <w:br/>
      </w:r>
      <w:r>
        <w:rPr>
          <w:rFonts w:ascii="Times New Roman"/>
          <w:b w:val="false"/>
          <w:i w:val="false"/>
          <w:color w:val="000000"/>
          <w:sz w:val="28"/>
        </w:rPr>
        <w:t>
      1) осы Кодексте көзделген тәртiп пен негiздер бойынша қызметкерлермен еңбек шартын жасасуға, оны өзгертуге, толықтыруға және бұзуға;
</w:t>
      </w:r>
      <w:r>
        <w:br/>
      </w:r>
      <w:r>
        <w:rPr>
          <w:rFonts w:ascii="Times New Roman"/>
          <w:b w:val="false"/>
          <w:i w:val="false"/>
          <w:color w:val="000000"/>
          <w:sz w:val="28"/>
        </w:rPr>
        <w:t>
      2) өз құзiретi шегiнде актiлер шығаруға;
</w:t>
      </w:r>
      <w:r>
        <w:br/>
      </w:r>
      <w:r>
        <w:rPr>
          <w:rFonts w:ascii="Times New Roman"/>
          <w:b w:val="false"/>
          <w:i w:val="false"/>
          <w:color w:val="000000"/>
          <w:sz w:val="28"/>
        </w:rPr>
        <w:t>
      3) өзiнің құқықтары мен мүдделерiн бiлдiру мақсатында бiрлестiктер құруға және оларға кiруге;
</w:t>
      </w:r>
      <w:r>
        <w:br/>
      </w:r>
      <w:r>
        <w:rPr>
          <w:rFonts w:ascii="Times New Roman"/>
          <w:b w:val="false"/>
          <w:i w:val="false"/>
          <w:color w:val="000000"/>
          <w:sz w:val="28"/>
        </w:rPr>
        <w:t>
      4) қызметкерлерді көтермелеуге;
</w:t>
      </w:r>
      <w:r>
        <w:br/>
      </w:r>
      <w:r>
        <w:rPr>
          <w:rFonts w:ascii="Times New Roman"/>
          <w:b w:val="false"/>
          <w:i w:val="false"/>
          <w:color w:val="000000"/>
          <w:sz w:val="28"/>
        </w:rPr>
        <w:t>
      5) қызметкерлерден еңбек және ұжымдық шарттың, еңбек тәртiбi ережесi талаптарының орындалуын талап етуге;
</w:t>
      </w:r>
      <w:r>
        <w:br/>
      </w:r>
      <w:r>
        <w:rPr>
          <w:rFonts w:ascii="Times New Roman"/>
          <w:b w:val="false"/>
          <w:i w:val="false"/>
          <w:color w:val="000000"/>
          <w:sz w:val="28"/>
        </w:rPr>
        <w:t>
      6) қызметкерлерді материалдық жауапкершілікке тартуға және осы Кодексте белгіленген тәртіппен оларға өндіріп алулар салуға;
</w:t>
      </w:r>
      <w:r>
        <w:br/>
      </w:r>
      <w:r>
        <w:rPr>
          <w:rFonts w:ascii="Times New Roman"/>
          <w:b w:val="false"/>
          <w:i w:val="false"/>
          <w:color w:val="000000"/>
          <w:sz w:val="28"/>
        </w:rPr>
        <w:t>
      7) еңбек саласындағы өзінің құқықтары мен мүдделерін қорғау мақсатында сотқа өтініш беруге;
</w:t>
      </w:r>
      <w:r>
        <w:br/>
      </w:r>
      <w:r>
        <w:rPr>
          <w:rFonts w:ascii="Times New Roman"/>
          <w:b w:val="false"/>
          <w:i w:val="false"/>
          <w:color w:val="000000"/>
          <w:sz w:val="28"/>
        </w:rPr>
        <w:t>
      8) қызметкер келтірген зиянды өтетуге;
</w:t>
      </w:r>
      <w:r>
        <w:br/>
      </w:r>
      <w:r>
        <w:rPr>
          <w:rFonts w:ascii="Times New Roman"/>
          <w:b w:val="false"/>
          <w:i w:val="false"/>
          <w:color w:val="000000"/>
          <w:sz w:val="28"/>
        </w:rPr>
        <w:t>
      9) ұйымның жұмысын тоқтатуға және сот шешiмi бойынша заңсыз деп танылған ереуiлдердi ұйымдастыруға және өткiзуге қатысқан қызметкерлердi жұмыстан босатуға;
</w:t>
      </w:r>
      <w:r>
        <w:br/>
      </w:r>
      <w:r>
        <w:rPr>
          <w:rFonts w:ascii="Times New Roman"/>
          <w:b w:val="false"/>
          <w:i w:val="false"/>
          <w:color w:val="000000"/>
          <w:sz w:val="28"/>
        </w:rPr>
        <w:t>
      10) қызметкерге сынақ мерзiмiн белгілеуге;
</w:t>
      </w:r>
      <w:r>
        <w:br/>
      </w:r>
      <w:r>
        <w:rPr>
          <w:rFonts w:ascii="Times New Roman"/>
          <w:b w:val="false"/>
          <w:i w:val="false"/>
          <w:color w:val="000000"/>
          <w:sz w:val="28"/>
        </w:rPr>
        <w:t>
      11) егер жеке еңбек шартының талаптарында жазылған болса, қызметкерді оқытумен байланысты өз шығындарының орнын толтыруға құқығы бар.
</w:t>
      </w:r>
      <w:r>
        <w:br/>
      </w:r>
      <w:r>
        <w:rPr>
          <w:rFonts w:ascii="Times New Roman"/>
          <w:b w:val="false"/>
          <w:i w:val="false"/>
          <w:color w:val="000000"/>
          <w:sz w:val="28"/>
        </w:rPr>
        <w:t>
      2. Жұмыс беруші:
</w:t>
      </w:r>
      <w:r>
        <w:br/>
      </w:r>
      <w:r>
        <w:rPr>
          <w:rFonts w:ascii="Times New Roman"/>
          <w:b w:val="false"/>
          <w:i w:val="false"/>
          <w:color w:val="000000"/>
          <w:sz w:val="28"/>
        </w:rPr>
        <w:t>
      1) қызметкерге еңбек шартында келiсiлген жұмысты беруге;
</w:t>
      </w:r>
      <w:r>
        <w:br/>
      </w:r>
      <w:r>
        <w:rPr>
          <w:rFonts w:ascii="Times New Roman"/>
          <w:b w:val="false"/>
          <w:i w:val="false"/>
          <w:color w:val="000000"/>
          <w:sz w:val="28"/>
        </w:rPr>
        <w:t>
      2) қызметкерлердi еңбек және ұжымдық шарттың талаптарына сәйкес еңбекақымен қамтамасыз етуге;
</w:t>
      </w:r>
      <w:r>
        <w:br/>
      </w:r>
      <w:r>
        <w:rPr>
          <w:rFonts w:ascii="Times New Roman"/>
          <w:b w:val="false"/>
          <w:i w:val="false"/>
          <w:color w:val="000000"/>
          <w:sz w:val="28"/>
        </w:rPr>
        <w:t>
      3) қызметкерге жалақыны және өзге де төлемдердi уақытында және толық мөлшерде төлеуге;
</w:t>
      </w:r>
      <w:r>
        <w:br/>
      </w:r>
      <w:r>
        <w:rPr>
          <w:rFonts w:ascii="Times New Roman"/>
          <w:b w:val="false"/>
          <w:i w:val="false"/>
          <w:color w:val="000000"/>
          <w:sz w:val="28"/>
        </w:rPr>
        <w:t>
      4) қызметкердi жұмыс берушiнiң актiлерiмен және ұжымдық шартпен таныстыруға;
</w:t>
      </w:r>
      <w:r>
        <w:br/>
      </w:r>
      <w:r>
        <w:rPr>
          <w:rFonts w:ascii="Times New Roman"/>
          <w:b w:val="false"/>
          <w:i w:val="false"/>
          <w:color w:val="000000"/>
          <w:sz w:val="28"/>
        </w:rPr>
        <w:t>
      5) ұжымдық келiссөздер жүргізу үшiн, ұжымдық шарттар жасасу үшін, сондай-ақ олардың орындалуын бақылау үшін қажеттi ақпарат беруге;
</w:t>
      </w:r>
      <w:r>
        <w:br/>
      </w:r>
      <w:r>
        <w:rPr>
          <w:rFonts w:ascii="Times New Roman"/>
          <w:b w:val="false"/>
          <w:i w:val="false"/>
          <w:color w:val="000000"/>
          <w:sz w:val="28"/>
        </w:rPr>
        <w:t>
      6) осы Кодексте белгiленген тәртiппен ұжымдық келiссөздер жүргiзуге;
</w:t>
      </w:r>
      <w:r>
        <w:br/>
      </w:r>
      <w:r>
        <w:rPr>
          <w:rFonts w:ascii="Times New Roman"/>
          <w:b w:val="false"/>
          <w:i w:val="false"/>
          <w:color w:val="000000"/>
          <w:sz w:val="28"/>
        </w:rPr>
        <w:t>
      7) еңбектi қорғау және гигиена талаптарына жауап беретiн еңбек жағдайларын қамтамасыз етуге;
</w:t>
      </w:r>
      <w:r>
        <w:br/>
      </w:r>
      <w:r>
        <w:rPr>
          <w:rFonts w:ascii="Times New Roman"/>
          <w:b w:val="false"/>
          <w:i w:val="false"/>
          <w:color w:val="000000"/>
          <w:sz w:val="28"/>
        </w:rPr>
        <w:t>
      8) қызметкерлердi жабдықпен, құралдармен, техникалық құжаттамамен және еңбек мiндеттерiн атқару үшiн қажетті өзге де заттармен өз есебiнен қамтамасыз етуге;
</w:t>
      </w:r>
      <w:r>
        <w:br/>
      </w:r>
      <w:r>
        <w:rPr>
          <w:rFonts w:ascii="Times New Roman"/>
          <w:b w:val="false"/>
          <w:i w:val="false"/>
          <w:color w:val="000000"/>
          <w:sz w:val="28"/>
        </w:rPr>
        <w:t>
      9) мемлекеттiк еңбек инспекторларының ұйғарымдарын орындауға;
</w:t>
      </w:r>
      <w:r>
        <w:br/>
      </w:r>
      <w:r>
        <w:rPr>
          <w:rFonts w:ascii="Times New Roman"/>
          <w:b w:val="false"/>
          <w:i w:val="false"/>
          <w:color w:val="000000"/>
          <w:sz w:val="28"/>
        </w:rPr>
        <w:t>
      10) қызметкерлердi мiндеттi әлеуметтiк сақтандыруды Қазақстан Республикасы заңдарында белгіленген тәртіппен жүзеге асыруға;
</w:t>
      </w:r>
      <w:r>
        <w:br/>
      </w:r>
      <w:r>
        <w:rPr>
          <w:rFonts w:ascii="Times New Roman"/>
          <w:b w:val="false"/>
          <w:i w:val="false"/>
          <w:color w:val="000000"/>
          <w:sz w:val="28"/>
        </w:rPr>
        <w:t>
      11) қызметкерлердiң еңбек мiндеттерiн атқаруымен байланысты оларға келтiрілген зиянды өтеуге;
</w:t>
      </w:r>
      <w:r>
        <w:br/>
      </w:r>
      <w:r>
        <w:rPr>
          <w:rFonts w:ascii="Times New Roman"/>
          <w:b w:val="false"/>
          <w:i w:val="false"/>
          <w:color w:val="000000"/>
          <w:sz w:val="28"/>
        </w:rPr>
        <w:t>
      12) қызметкерге жыл сайынғы еңбек демалысын беруге мiндеттi.
</w:t>
      </w:r>
      <w:r>
        <w:br/>
      </w:r>
      <w:r>
        <w:rPr>
          <w:rFonts w:ascii="Times New Roman"/>
          <w:b w:val="false"/>
          <w:i w:val="false"/>
          <w:color w:val="000000"/>
          <w:sz w:val="28"/>
        </w:rPr>
        <w:t>
      3. Жұмыс берушінің өзге де құқықтары болады және ол осы Кодексте көзделген өзге де мiндеттердi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 бөлім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Жеке еңбек қатынастары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Еңбек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Еңбек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 еңбек шартында келiсілген жұмысты (еңбек функциясын) сыйақы үшiн тиiстi бiлiктілiгi бойынша жеке өзі орындайды және жұмыс берушінің еңбек тәртiбiн сақтайды.
</w:t>
      </w:r>
      <w:r>
        <w:br/>
      </w:r>
      <w:r>
        <w:rPr>
          <w:rFonts w:ascii="Times New Roman"/>
          <w:b w:val="false"/>
          <w:i w:val="false"/>
          <w:color w:val="000000"/>
          <w:sz w:val="28"/>
        </w:rPr>
        <w:t>
      2. Жұмыс беруші еңбек жағдайларын қамтамасыз етедi, қызметкерге жалақысын және осы Кодексте, Қазақстан Республикасының еңбек заңнамасында, ұжымдық шартта және тараптардың келiсiмiнде көзделген ақшалай төлемдердi уақытында және толық көлемiнде төлейді.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Еңбек шартын жасау кезiндегi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Мыналармен:
</w:t>
      </w:r>
      <w:r>
        <w:br/>
      </w:r>
      <w:r>
        <w:rPr>
          <w:rFonts w:ascii="Times New Roman"/>
          <w:b w:val="false"/>
          <w:i w:val="false"/>
          <w:color w:val="000000"/>
          <w:sz w:val="28"/>
        </w:rPr>
        <w:t>
      1) жүктiлiгiне немесе үш жасқа дейінгі балалары болуына байланысты уәждемелер бойынша әйелдермен;
</w:t>
      </w:r>
      <w:r>
        <w:br/>
      </w:r>
      <w:r>
        <w:rPr>
          <w:rFonts w:ascii="Times New Roman"/>
          <w:b w:val="false"/>
          <w:i w:val="false"/>
          <w:color w:val="000000"/>
          <w:sz w:val="28"/>
        </w:rPr>
        <w:t>
      2) уәкiлетті орган белгіленген квота есебiне жұмысқа жiберiлген азаматтармен;
</w:t>
      </w:r>
      <w:r>
        <w:br/>
      </w:r>
      <w:r>
        <w:rPr>
          <w:rFonts w:ascii="Times New Roman"/>
          <w:b w:val="false"/>
          <w:i w:val="false"/>
          <w:color w:val="000000"/>
          <w:sz w:val="28"/>
        </w:rPr>
        <w:t>
      3) егер күшiне енген сот шешiмiмен еңбек шартын жасасу мiндетi белгiленген болса;
</w:t>
      </w:r>
      <w:r>
        <w:br/>
      </w:r>
      <w:r>
        <w:rPr>
          <w:rFonts w:ascii="Times New Roman"/>
          <w:b w:val="false"/>
          <w:i w:val="false"/>
          <w:color w:val="000000"/>
          <w:sz w:val="28"/>
        </w:rPr>
        <w:t>
      4) егер сайлану (сайлау) актiсiнен белгiлi бір еңбек функциясын орындау мiндеті туындайтын болса, заңдарда белгіленген тәртіппен лауазымға сайланған азаматтармен;
</w:t>
      </w:r>
      <w:r>
        <w:br/>
      </w:r>
      <w:r>
        <w:rPr>
          <w:rFonts w:ascii="Times New Roman"/>
          <w:b w:val="false"/>
          <w:i w:val="false"/>
          <w:color w:val="000000"/>
          <w:sz w:val="28"/>
        </w:rPr>
        <w:t>
      5) кәмелетке толмағандармен, олардың кәмелетке толмауы уәждемелерi бойынша;
</w:t>
      </w:r>
      <w:r>
        <w:br/>
      </w:r>
      <w:r>
        <w:rPr>
          <w:rFonts w:ascii="Times New Roman"/>
          <w:b w:val="false"/>
          <w:i w:val="false"/>
          <w:color w:val="000000"/>
          <w:sz w:val="28"/>
        </w:rPr>
        <w:t>
      6) мүгедектермен, олардың мүгедектігi уәждемелерi бойынша;
</w:t>
      </w:r>
      <w:r>
        <w:br/>
      </w:r>
      <w:r>
        <w:rPr>
          <w:rFonts w:ascii="Times New Roman"/>
          <w:b w:val="false"/>
          <w:i w:val="false"/>
          <w:color w:val="000000"/>
          <w:sz w:val="28"/>
        </w:rPr>
        <w:t>
      7) Қазақстан Республикасының заңдарында көзделген өзге де жағдайларда;
</w:t>
      </w:r>
      <w:r>
        <w:br/>
      </w:r>
      <w:r>
        <w:rPr>
          <w:rFonts w:ascii="Times New Roman"/>
          <w:b w:val="false"/>
          <w:i w:val="false"/>
          <w:color w:val="000000"/>
          <w:sz w:val="28"/>
        </w:rPr>
        <w:t>
      8) олардың еңбегін пайдалануға тыйым салынған жұмыстардың тiзiмiне сәйкес әйелдермен жеке еңбек шартын жасасудан бас тартуға тыйым салынады.
</w:t>
      </w:r>
      <w:r>
        <w:br/>
      </w:r>
      <w:r>
        <w:rPr>
          <w:rFonts w:ascii="Times New Roman"/>
          <w:b w:val="false"/>
          <w:i w:val="false"/>
          <w:color w:val="000000"/>
          <w:sz w:val="28"/>
        </w:rPr>
        <w:t>
      2. Еңбек шартын жасасудан бас тартуға сотқа шағым жасалуы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Еңбек шартын жасауға қойылатын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шартын:
</w:t>
      </w:r>
      <w:r>
        <w:br/>
      </w:r>
      <w:r>
        <w:rPr>
          <w:rFonts w:ascii="Times New Roman"/>
          <w:b w:val="false"/>
          <w:i w:val="false"/>
          <w:color w:val="000000"/>
          <w:sz w:val="28"/>
        </w:rPr>
        <w:t>
      1) денсаулық жағдайы бойынша еңбекке жарамсыз азаматтармен;
</w:t>
      </w:r>
      <w:r>
        <w:br/>
      </w:r>
      <w:r>
        <w:rPr>
          <w:rFonts w:ascii="Times New Roman"/>
          <w:b w:val="false"/>
          <w:i w:val="false"/>
          <w:color w:val="000000"/>
          <w:sz w:val="28"/>
        </w:rPr>
        <w:t>
      2) денсаулық жағдайына қайшы келетiн жұмысқа;
</w:t>
      </w:r>
      <w:r>
        <w:br/>
      </w:r>
      <w:r>
        <w:rPr>
          <w:rFonts w:ascii="Times New Roman"/>
          <w:b w:val="false"/>
          <w:i w:val="false"/>
          <w:color w:val="000000"/>
          <w:sz w:val="28"/>
        </w:rPr>
        <w:t>
      3) он төрт жасқа толмаған азаматтармен;
</w:t>
      </w:r>
      <w:r>
        <w:br/>
      </w:r>
      <w:r>
        <w:rPr>
          <w:rFonts w:ascii="Times New Roman"/>
          <w:b w:val="false"/>
          <w:i w:val="false"/>
          <w:color w:val="000000"/>
          <w:sz w:val="28"/>
        </w:rPr>
        <w:t>
      4) еңбек жағдайлары зиянды және қауіптi жұмыстарға, он сегiз жасқа толмаған азаматтармен;
</w:t>
      </w:r>
      <w:r>
        <w:br/>
      </w:r>
      <w:r>
        <w:rPr>
          <w:rFonts w:ascii="Times New Roman"/>
          <w:b w:val="false"/>
          <w:i w:val="false"/>
          <w:color w:val="000000"/>
          <w:sz w:val="28"/>
        </w:rPr>
        <w:t>
      5) жұмыс берушiнiң мүлкi мен басқа да құндылықтарының сақталуын қамтамасыз ету үшiн қызметкердiң толық материалдық жауаптылығы көзделетiн жұмыстарға, 18 жасқа толмаған азаматтармен;
</w:t>
      </w:r>
      <w:r>
        <w:br/>
      </w:r>
      <w:r>
        <w:rPr>
          <w:rFonts w:ascii="Times New Roman"/>
          <w:b w:val="false"/>
          <w:i w:val="false"/>
          <w:color w:val="000000"/>
          <w:sz w:val="28"/>
        </w:rPr>
        <w:t>
      6) заңды күшіне енген сот үкiмi бойынша белгiлi бір лауазым мен жұмысқа, осы лауазымға тұру және оны атқару құқығынан айрылған азаматтармен;
</w:t>
      </w:r>
      <w:r>
        <w:br/>
      </w:r>
      <w:r>
        <w:rPr>
          <w:rFonts w:ascii="Times New Roman"/>
          <w:b w:val="false"/>
          <w:i w:val="false"/>
          <w:color w:val="000000"/>
          <w:sz w:val="28"/>
        </w:rPr>
        <w:t>
      7) шетелдiк азаматтармен және Қазақстан Республикасында тұруға рұқсаты бар және мұндай рұқсат талап етілмейтін адамдардан басқа Қазақстан Республикасында тұрақты тұрмайтын азаматтармен, олар Қазақстан Республикасында еңбек қызметiне уәкілетті органның рұқсатын белгiленген тәртіппен алғанға дейін жасауға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Еңбек шартының шарттардың өзге түрлерінен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ерекшеліктері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шартының шарттардың өзге түрлерінен ерекшеленетін белгiлерi онда төмендегі шарттардың бiреуiнiң болуы болып табылады:
</w:t>
      </w:r>
      <w:r>
        <w:br/>
      </w:r>
      <w:r>
        <w:rPr>
          <w:rFonts w:ascii="Times New Roman"/>
          <w:b w:val="false"/>
          <w:i w:val="false"/>
          <w:color w:val="000000"/>
          <w:sz w:val="28"/>
        </w:rPr>
        <w:t>
      1) қызметкердiң белгiлi бір білiктілiк, кәсіп немесе лауазым бойынша еңбек функцияларын орындауы;
</w:t>
      </w:r>
      <w:r>
        <w:br/>
      </w:r>
      <w:r>
        <w:rPr>
          <w:rFonts w:ascii="Times New Roman"/>
          <w:b w:val="false"/>
          <w:i w:val="false"/>
          <w:color w:val="000000"/>
          <w:sz w:val="28"/>
        </w:rPr>
        <w:t>
      2) мiндеттемелердiң ұйымның еңбек тәртiбiне бағына отырып жеке орындалуы;
</w:t>
      </w:r>
      <w:r>
        <w:br/>
      </w:r>
      <w:r>
        <w:rPr>
          <w:rFonts w:ascii="Times New Roman"/>
          <w:b w:val="false"/>
          <w:i w:val="false"/>
          <w:color w:val="000000"/>
          <w:sz w:val="28"/>
        </w:rPr>
        <w:t>
      3) қызметкердiң орындалатын жұмыстың саны мен сапасына сәйкес жалақы алуы.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Еңбек шартының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шартында:
</w:t>
      </w:r>
      <w:r>
        <w:br/>
      </w:r>
      <w:r>
        <w:rPr>
          <w:rFonts w:ascii="Times New Roman"/>
          <w:b w:val="false"/>
          <w:i w:val="false"/>
          <w:color w:val="000000"/>
          <w:sz w:val="28"/>
        </w:rPr>
        <w:t>
      1) тараптардың деректемелері:
</w:t>
      </w:r>
      <w:r>
        <w:br/>
      </w:r>
      <w:r>
        <w:rPr>
          <w:rFonts w:ascii="Times New Roman"/>
          <w:b w:val="false"/>
          <w:i w:val="false"/>
          <w:color w:val="000000"/>
          <w:sz w:val="28"/>
        </w:rPr>
        <w:t>
      жұмыс беруші - заңды тұлғаның толық атауы мен тұратын жерi, құрылтайлық құжаттарының мемлекеттiк тiркелген нөмiрi мен күні, қызметтiң белгiлі бір түрiмен айналысу құқығын растайтын лицензияның (лицензиялардың) нөмiрi мен берiлген күні, жұмыс берушінің (жұмыс беруші өкілiнiң) тегi, аты, әкесiнің аты;
</w:t>
      </w:r>
      <w:r>
        <w:br/>
      </w:r>
      <w:r>
        <w:rPr>
          <w:rFonts w:ascii="Times New Roman"/>
          <w:b w:val="false"/>
          <w:i w:val="false"/>
          <w:color w:val="000000"/>
          <w:sz w:val="28"/>
        </w:rPr>
        <w:t>
      жұмыс беруші - жеке тұлғаның тегі, аты, әкесінің аты, оның тұрақты тұратын мекен-жайы, жеке басын куәландыратын құжаттың атауы, нөмiрi, берiлген күні, жеке кәсіпкердің тiркеу нөмірі, салық төлеушiнің тiркеу нөмірi;
</w:t>
      </w:r>
      <w:r>
        <w:br/>
      </w:r>
      <w:r>
        <w:rPr>
          <w:rFonts w:ascii="Times New Roman"/>
          <w:b w:val="false"/>
          <w:i w:val="false"/>
          <w:color w:val="000000"/>
          <w:sz w:val="28"/>
        </w:rPr>
        <w:t>
      қызметкердiң тегі, аты, әкесінің аты, жеке басын куәландыратын құжаттың атауы, нөмiрi, берiлген күні, әлеуметтiк жеке кодының тiркеу нөмiрi, салық төлеушiнің тiркеу нөмiрi;
</w:t>
      </w:r>
      <w:r>
        <w:br/>
      </w:r>
      <w:r>
        <w:rPr>
          <w:rFonts w:ascii="Times New Roman"/>
          <w:b w:val="false"/>
          <w:i w:val="false"/>
          <w:color w:val="000000"/>
          <w:sz w:val="28"/>
        </w:rPr>
        <w:t>
      2) еңбек қызметi (белгiлi бір мамандық, біліктілік немесе лауазым);
</w:t>
      </w:r>
      <w:r>
        <w:br/>
      </w:r>
      <w:r>
        <w:rPr>
          <w:rFonts w:ascii="Times New Roman"/>
          <w:b w:val="false"/>
          <w:i w:val="false"/>
          <w:color w:val="000000"/>
          <w:sz w:val="28"/>
        </w:rPr>
        <w:t>
      3) жұмыстың атқарылатын орны;
</w:t>
      </w:r>
      <w:r>
        <w:br/>
      </w:r>
      <w:r>
        <w:rPr>
          <w:rFonts w:ascii="Times New Roman"/>
          <w:b w:val="false"/>
          <w:i w:val="false"/>
          <w:color w:val="000000"/>
          <w:sz w:val="28"/>
        </w:rPr>
        <w:t>
      4) еңбек шартының мерзiмi;
</w:t>
      </w:r>
      <w:r>
        <w:br/>
      </w:r>
      <w:r>
        <w:rPr>
          <w:rFonts w:ascii="Times New Roman"/>
          <w:b w:val="false"/>
          <w:i w:val="false"/>
          <w:color w:val="000000"/>
          <w:sz w:val="28"/>
        </w:rPr>
        <w:t>
      5) жұмыстың басталу күні;
</w:t>
      </w:r>
      <w:r>
        <w:br/>
      </w:r>
      <w:r>
        <w:rPr>
          <w:rFonts w:ascii="Times New Roman"/>
          <w:b w:val="false"/>
          <w:i w:val="false"/>
          <w:color w:val="000000"/>
          <w:sz w:val="28"/>
        </w:rPr>
        <w:t>
      6) жұмыс уақыты мен демалыс уақытының режимі;
</w:t>
      </w:r>
      <w:r>
        <w:br/>
      </w:r>
      <w:r>
        <w:rPr>
          <w:rFonts w:ascii="Times New Roman"/>
          <w:b w:val="false"/>
          <w:i w:val="false"/>
          <w:color w:val="000000"/>
          <w:sz w:val="28"/>
        </w:rPr>
        <w:t>
      7) еңбекақының мөлшері мен өзге де шарттары;
</w:t>
      </w:r>
      <w:r>
        <w:br/>
      </w:r>
      <w:r>
        <w:rPr>
          <w:rFonts w:ascii="Times New Roman"/>
          <w:b w:val="false"/>
          <w:i w:val="false"/>
          <w:color w:val="000000"/>
          <w:sz w:val="28"/>
        </w:rPr>
        <w:t>
      8) еңбектi қорғау жағдайлары;
</w:t>
      </w:r>
      <w:r>
        <w:br/>
      </w:r>
      <w:r>
        <w:rPr>
          <w:rFonts w:ascii="Times New Roman"/>
          <w:b w:val="false"/>
          <w:i w:val="false"/>
          <w:color w:val="000000"/>
          <w:sz w:val="28"/>
        </w:rPr>
        <w:t>
      9) егер жұмыс зиянды және (немесе) қауiптi жағдайларда орындалатын болса, еңбек жағдайларының, кепiлдiктер мен жеңiлдiктердің сипаттамалары;
</w:t>
      </w:r>
      <w:r>
        <w:br/>
      </w:r>
      <w:r>
        <w:rPr>
          <w:rFonts w:ascii="Times New Roman"/>
          <w:b w:val="false"/>
          <w:i w:val="false"/>
          <w:color w:val="000000"/>
          <w:sz w:val="28"/>
        </w:rPr>
        <w:t>
      10) қызметкердiң құқықтары мен мiндеттерi;
</w:t>
      </w:r>
      <w:r>
        <w:br/>
      </w:r>
      <w:r>
        <w:rPr>
          <w:rFonts w:ascii="Times New Roman"/>
          <w:b w:val="false"/>
          <w:i w:val="false"/>
          <w:color w:val="000000"/>
          <w:sz w:val="28"/>
        </w:rPr>
        <w:t>
      11) жұмыс берушінің құқықтары мен мiндеттерi;
</w:t>
      </w:r>
      <w:r>
        <w:br/>
      </w:r>
      <w:r>
        <w:rPr>
          <w:rFonts w:ascii="Times New Roman"/>
          <w:b w:val="false"/>
          <w:i w:val="false"/>
          <w:color w:val="000000"/>
          <w:sz w:val="28"/>
        </w:rPr>
        <w:t>
      12) еңбек шартын тоқтатудың, өзгертудің және ұзартудың тәртібі;
</w:t>
      </w:r>
      <w:r>
        <w:br/>
      </w:r>
      <w:r>
        <w:rPr>
          <w:rFonts w:ascii="Times New Roman"/>
          <w:b w:val="false"/>
          <w:i w:val="false"/>
          <w:color w:val="000000"/>
          <w:sz w:val="28"/>
        </w:rPr>
        <w:t>
      13) өтемақылар мен кепілдiктер және оларды төлеудiң тәртiбi;
</w:t>
      </w:r>
      <w:r>
        <w:br/>
      </w:r>
      <w:r>
        <w:rPr>
          <w:rFonts w:ascii="Times New Roman"/>
          <w:b w:val="false"/>
          <w:i w:val="false"/>
          <w:color w:val="000000"/>
          <w:sz w:val="28"/>
        </w:rPr>
        <w:t>
      14) әлеуметтік сақтандыру шарттары;
</w:t>
      </w:r>
      <w:r>
        <w:br/>
      </w:r>
      <w:r>
        <w:rPr>
          <w:rFonts w:ascii="Times New Roman"/>
          <w:b w:val="false"/>
          <w:i w:val="false"/>
          <w:color w:val="000000"/>
          <w:sz w:val="28"/>
        </w:rPr>
        <w:t>
      15) тараптардың жауапкершiлiгі;
</w:t>
      </w:r>
      <w:r>
        <w:br/>
      </w:r>
      <w:r>
        <w:rPr>
          <w:rFonts w:ascii="Times New Roman"/>
          <w:b w:val="false"/>
          <w:i w:val="false"/>
          <w:color w:val="000000"/>
          <w:sz w:val="28"/>
        </w:rPr>
        <w:t>
      16) жасалу күні мен реттік нөмiрi қамтылуы тиiс.
</w:t>
      </w:r>
      <w:r>
        <w:br/>
      </w:r>
      <w:r>
        <w:rPr>
          <w:rFonts w:ascii="Times New Roman"/>
          <w:b w:val="false"/>
          <w:i w:val="false"/>
          <w:color w:val="000000"/>
          <w:sz w:val="28"/>
        </w:rPr>
        <w:t>
      2. Еңбек шартына қызметкердi сынау туралы, жұмысты қоса атқару туралы, бәсекелестiктi болдырмау туралы, аттестаттау туралы, оқу демалысын беру туралы, қызметкердің бiлiктiлiгiн арттыруды қамтамасыз ету жөніндегі жұмыс берушінің мiндеттемелерi туралы талаптар енгiзiлуi мүмкін.
</w:t>
      </w:r>
      <w:r>
        <w:br/>
      </w:r>
      <w:r>
        <w:rPr>
          <w:rFonts w:ascii="Times New Roman"/>
          <w:b w:val="false"/>
          <w:i w:val="false"/>
          <w:color w:val="000000"/>
          <w:sz w:val="28"/>
        </w:rPr>
        <w:t>
      3. Тараптардың келiсiмi бойынша еңбек шартына өзге де талаптар енгізiлуi мүмкiн.
</w:t>
      </w:r>
      <w:r>
        <w:br/>
      </w:r>
      <w:r>
        <w:rPr>
          <w:rFonts w:ascii="Times New Roman"/>
          <w:b w:val="false"/>
          <w:i w:val="false"/>
          <w:color w:val="000000"/>
          <w:sz w:val="28"/>
        </w:rPr>
        <w:t>
      4. Еңбек шартының осы Кодекспен, Қазақстан Республикасының еңбек заңдарымен, келісімдермен, ұжымдық шарттармен, жұмыс берушiнiң актiлерiмен салыстырғанда қызметкердің жағдайын нашарлатып жiберетiн талаптары заңсыз деп есептеледі.
</w:t>
      </w:r>
      <w:r>
        <w:br/>
      </w:r>
      <w:r>
        <w:rPr>
          <w:rFonts w:ascii="Times New Roman"/>
          <w:b w:val="false"/>
          <w:i w:val="false"/>
          <w:color w:val="000000"/>
          <w:sz w:val="28"/>
        </w:rPr>
        <w:t>
      5. Қызметкерлердiң жекелеген санаттарының еңбегін реттеудің, осы немесе өзге мәселелер жөнiндегi жалпы ережелердiң қолданылуын iшiнара шектейтiн не қызметкерлердің жекелеген санаттарына арналған қосымша ережелерді көздейтiн ерекшеліктері осы Кодекспен белгiлендi.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Бәсекелестiктi болдырмау туралы талап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келісуімен еңбек шартында жұмыс берушіге тiкелей немесе жанама зиян келтіруге қабілетті қызметті жүзеге асырмауы туралы қызметкердiң міндеттемесі (бәсекелестікті болдырмау туралы талап) көзделуі мүмкін.
</w:t>
      </w:r>
      <w:r>
        <w:br/>
      </w:r>
      <w:r>
        <w:rPr>
          <w:rFonts w:ascii="Times New Roman"/>
          <w:b w:val="false"/>
          <w:i w:val="false"/>
          <w:color w:val="000000"/>
          <w:sz w:val="28"/>
        </w:rPr>
        <w:t>
      2. Еңбек шартына бәсекелестікті болдырмау туралы талап енгiзiлген кезде, тараптардың келісуі бойынша, қызметкерге осы талаптың қолданылу кезеңiне өтемақы белгiленедi.
</w:t>
      </w:r>
      <w:r>
        <w:br/>
      </w:r>
      <w:r>
        <w:rPr>
          <w:rFonts w:ascii="Times New Roman"/>
          <w:b w:val="false"/>
          <w:i w:val="false"/>
          <w:color w:val="000000"/>
          <w:sz w:val="28"/>
        </w:rPr>
        <w:t>
      3. Қызметкер бәсекелестікті болдырмау туралы талапты бұзған жағдайда, қызметкер еңбек шартының талаптарына cәйкec өтемақыны түгел немесе оның бөлігін өтеуге мiндеттi.
</w:t>
      </w:r>
      <w:r>
        <w:br/>
      </w:r>
      <w:r>
        <w:rPr>
          <w:rFonts w:ascii="Times New Roman"/>
          <w:b w:val="false"/>
          <w:i w:val="false"/>
          <w:color w:val="000000"/>
          <w:sz w:val="28"/>
        </w:rPr>
        <w:t>
      4. Қызметкер бәсекелестікті болдырмау туралы талапты бұзған жағдайда жұмыс беруші осы Кодекстің 51-бабы 18) тармақшасына сәйкес жеке еңбек шартын бұзуға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Еңбек шартының мерзімі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
</w:t>
      </w:r>
      <w:r>
        <w:br/>
      </w:r>
      <w:r>
        <w:rPr>
          <w:rFonts w:ascii="Times New Roman"/>
          <w:b w:val="false"/>
          <w:i w:val="false"/>
          <w:color w:val="000000"/>
          <w:sz w:val="28"/>
        </w:rPr>
        <w:t>
      1) белгісіз мерзімге;
</w:t>
      </w:r>
      <w:r>
        <w:br/>
      </w:r>
      <w:r>
        <w:rPr>
          <w:rFonts w:ascii="Times New Roman"/>
          <w:b w:val="false"/>
          <w:i w:val="false"/>
          <w:color w:val="000000"/>
          <w:sz w:val="28"/>
        </w:rPr>
        <w:t>
      2) осы баптың 4) және 5) тармақшаларында белгіленген жағдайларды қоспағанда, бір жылдан артық белгілі бір мерзімге;
</w:t>
      </w:r>
      <w:r>
        <w:br/>
      </w:r>
      <w:r>
        <w:rPr>
          <w:rFonts w:ascii="Times New Roman"/>
          <w:b w:val="false"/>
          <w:i w:val="false"/>
          <w:color w:val="000000"/>
          <w:sz w:val="28"/>
        </w:rPr>
        <w:t>
      3) осы баптың 4) және 5) тармақшаларында белгіленген жағдайларда немесе жұмыстың қысқа мерзiмдiк сипатына немесе оның орындалу шарттарына байланысты бiр жылдан кем белгілi бiр мерзiмге;
</w:t>
      </w:r>
      <w:r>
        <w:br/>
      </w:r>
      <w:r>
        <w:rPr>
          <w:rFonts w:ascii="Times New Roman"/>
          <w:b w:val="false"/>
          <w:i w:val="false"/>
          <w:color w:val="000000"/>
          <w:sz w:val="28"/>
        </w:rPr>
        <w:t>
      4) белгілi бiр жұмысты орындау уақытына;
</w:t>
      </w:r>
      <w:r>
        <w:br/>
      </w:r>
      <w:r>
        <w:rPr>
          <w:rFonts w:ascii="Times New Roman"/>
          <w:b w:val="false"/>
          <w:i w:val="false"/>
          <w:color w:val="000000"/>
          <w:sz w:val="28"/>
        </w:rPr>
        <w:t>
      5) жұмыста уақытша болмаған қызметкердi ауыстыру уақытына жасалуы мүмкiн.
</w:t>
      </w:r>
      <w:r>
        <w:br/>
      </w:r>
      <w:r>
        <w:rPr>
          <w:rFonts w:ascii="Times New Roman"/>
          <w:b w:val="false"/>
          <w:i w:val="false"/>
          <w:color w:val="000000"/>
          <w:sz w:val="28"/>
        </w:rPr>
        <w:t>
      2. Егер еңбек шартының мерзiмi аяқталғанда еңбек қатынастары шын мәнiнде жалғасып, тараптардың ешқайсысы күнтiзбелiк отыз күн iшiнде оның тоқтатылуын жазбаша талап етпесе, шарттың қолданылуы сол мерзiмге ұзартылды деп есептеледi.
</w:t>
      </w:r>
      <w:r>
        <w:br/>
      </w:r>
      <w:r>
        <w:rPr>
          <w:rFonts w:ascii="Times New Roman"/>
          <w:b w:val="false"/>
          <w:i w:val="false"/>
          <w:color w:val="000000"/>
          <w:sz w:val="28"/>
        </w:rPr>
        <w:t>
      3. Жұмыс берушi - заңды тұлғаның атқарушы органы басшысының лауазымы жұмысына еңбек шарты жұмыс берушінің құрылтайшы құжаттарында немесе тараптардың келiсiмiнде белгiленген мерзiмге жасалады. Мұндай шартқа осы баптың 4-тармағымен белгіленген ережелер қолданылмайды.
</w:t>
      </w:r>
      <w:r>
        <w:br/>
      </w:r>
      <w:r>
        <w:rPr>
          <w:rFonts w:ascii="Times New Roman"/>
          <w:b w:val="false"/>
          <w:i w:val="false"/>
          <w:color w:val="000000"/>
          <w:sz w:val="28"/>
        </w:rPr>
        <w:t>
      4. Егер еңбек шартында оның қолданылу мерзiмi жазылмаса, онда шарт белгiсiз мерзiмге жасалған болып есептеледi.
</w:t>
      </w:r>
      <w:r>
        <w:br/>
      </w:r>
      <w:r>
        <w:rPr>
          <w:rFonts w:ascii="Times New Roman"/>
          <w:b w:val="false"/>
          <w:i w:val="false"/>
          <w:color w:val="000000"/>
          <w:sz w:val="28"/>
        </w:rPr>
        <w:t>
      5. Белгiсiз мерзiмге жасалған шарт осы Кодексте көзделген жағдайларда немесе тараптардың келiсiмiмен белгілi бiр мерзiмге қайта жасалуы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Еңбек шартын жасасуға жол берілетiн жас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шартын он алты жасқа толған адамдармен жасасуға жол берiледi.
</w:t>
      </w:r>
      <w:r>
        <w:br/>
      </w:r>
      <w:r>
        <w:rPr>
          <w:rFonts w:ascii="Times New Roman"/>
          <w:b w:val="false"/>
          <w:i w:val="false"/>
          <w:color w:val="000000"/>
          <w:sz w:val="28"/>
        </w:rPr>
        <w:t>
      2. Орта бiлiм алған не жалпы білiм беретiн оқу орнын тастап кеткен жағдайларда он бес жасқа толған адамдар, ата-анасының немесе қорғаншысының келiсiмiмен еңбек шартын жасаса алады.
</w:t>
      </w:r>
      <w:r>
        <w:br/>
      </w:r>
      <w:r>
        <w:rPr>
          <w:rFonts w:ascii="Times New Roman"/>
          <w:b w:val="false"/>
          <w:i w:val="false"/>
          <w:color w:val="000000"/>
          <w:sz w:val="28"/>
        </w:rPr>
        <w:t>
      3. Ата-анасының бiреуінің немесе қорғаншысының келiсiмiмен денсаулығына зиян келтiрмейтiн және оқу процесiн бұзбайтын жұмысты орындау үшiн он төрт жасқа толған оқушымен еңбек шарты жасалуы мүмкiн.
</w:t>
      </w:r>
      <w:r>
        <w:br/>
      </w:r>
      <w:r>
        <w:rPr>
          <w:rFonts w:ascii="Times New Roman"/>
          <w:b w:val="false"/>
          <w:i w:val="false"/>
          <w:color w:val="000000"/>
          <w:sz w:val="28"/>
        </w:rPr>
        <w:t>
      4. Ата-ананың (қорғаншының) келiсiмi жазбаша нысанда жасалады, бұл орайда ата-ана (қорғаншы) кәмелетке толмаған адаммен бiрге еңбек шартына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Еңбек шартын жасауға қажетті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шартын жасау үшiн мынадай құжаттар:
</w:t>
      </w:r>
      <w:r>
        <w:br/>
      </w:r>
      <w:r>
        <w:rPr>
          <w:rFonts w:ascii="Times New Roman"/>
          <w:b w:val="false"/>
          <w:i w:val="false"/>
          <w:color w:val="000000"/>
          <w:sz w:val="28"/>
        </w:rPr>
        <w:t>
      1) жеке басының куәлiгi немесе төлқұжаты;
</w:t>
      </w:r>
      <w:r>
        <w:br/>
      </w:r>
      <w:r>
        <w:rPr>
          <w:rFonts w:ascii="Times New Roman"/>
          <w:b w:val="false"/>
          <w:i w:val="false"/>
          <w:color w:val="000000"/>
          <w:sz w:val="28"/>
        </w:rPr>
        <w:t>
      2) он алты жасқа толмаған адамдарға тууы туралы куәлiгi;
</w:t>
      </w:r>
      <w:r>
        <w:br/>
      </w:r>
      <w:r>
        <w:rPr>
          <w:rFonts w:ascii="Times New Roman"/>
          <w:b w:val="false"/>
          <w:i w:val="false"/>
          <w:color w:val="000000"/>
          <w:sz w:val="28"/>
        </w:rPr>
        <w:t>
      3) тиiстi білім, дағдылар мен машықтарды талап ететiн жұмысқа арналған еңбек шартын жасасу кезiнде - бiлiмi, бiлiктiлiгi, арнаулы бiлiмi немесе кәсіптік дайындығының болуы туралы құжат;
</w:t>
      </w:r>
      <w:r>
        <w:br/>
      </w:r>
      <w:r>
        <w:rPr>
          <w:rFonts w:ascii="Times New Roman"/>
          <w:b w:val="false"/>
          <w:i w:val="false"/>
          <w:color w:val="000000"/>
          <w:sz w:val="28"/>
        </w:rPr>
        <w:t>
      Жұмыс берушi әлде бiр құжаттарын қызметкердің келiсiмiмен сақтау немесе мемлекеттiк органдар белгiлеген әлде бiр рәсiмдердi орындау үшiн уақытша алған жағдайда, оларды қайтару туралы қызметкерге жазбаша мiндеттеме бередi.
</w:t>
      </w:r>
      <w:r>
        <w:br/>
      </w:r>
      <w:r>
        <w:rPr>
          <w:rFonts w:ascii="Times New Roman"/>
          <w:b w:val="false"/>
          <w:i w:val="false"/>
          <w:color w:val="000000"/>
          <w:sz w:val="28"/>
        </w:rPr>
        <w:t>
      4) еңбек қызметiн растайтын құжат;
</w:t>
      </w:r>
      <w:r>
        <w:br/>
      </w:r>
      <w:r>
        <w:rPr>
          <w:rFonts w:ascii="Times New Roman"/>
          <w:b w:val="false"/>
          <w:i w:val="false"/>
          <w:color w:val="000000"/>
          <w:sz w:val="28"/>
        </w:rPr>
        <w:t>
      5) әскери мiндеттілер мен әскери қызметке шақырылуға жататын адамдар үшiн - әскери есеп құжаты;
</w:t>
      </w:r>
      <w:r>
        <w:br/>
      </w:r>
      <w:r>
        <w:rPr>
          <w:rFonts w:ascii="Times New Roman"/>
          <w:b w:val="false"/>
          <w:i w:val="false"/>
          <w:color w:val="000000"/>
          <w:sz w:val="28"/>
        </w:rPr>
        <w:t>
      6) алдын ала медициналық куәландырудан өткенi туралы құжат (осы Кодекске және Қазақстан Республикасының заңдарына сәйкес осындай куәландырудан өтуге мiндетті адамдар үшiн);
</w:t>
      </w:r>
      <w:r>
        <w:br/>
      </w:r>
      <w:r>
        <w:rPr>
          <w:rFonts w:ascii="Times New Roman"/>
          <w:b w:val="false"/>
          <w:i w:val="false"/>
          <w:color w:val="000000"/>
          <w:sz w:val="28"/>
        </w:rPr>
        <w:t>
      7) әлеуметтiк жеке код берiлгенi туралы куәлiк, мiндеттi зейнетақы жарналары есебінен зейнетақымен қамсыздандыру туралы шарттың көшiрмесi (зейнетақы заңнамасына сәйкес мiндеттi зейнетақы жарналарын төлеуден босатылған адамдардан басқа);
</w:t>
      </w:r>
      <w:r>
        <w:br/>
      </w:r>
      <w:r>
        <w:rPr>
          <w:rFonts w:ascii="Times New Roman"/>
          <w:b w:val="false"/>
          <w:i w:val="false"/>
          <w:color w:val="000000"/>
          <w:sz w:val="28"/>
        </w:rPr>
        <w:t>
      8) Қазақстан Республикасы салық төлеушiсiнiң куәлігі;
</w:t>
      </w:r>
      <w:r>
        <w:br/>
      </w:r>
      <w:r>
        <w:rPr>
          <w:rFonts w:ascii="Times New Roman"/>
          <w:b w:val="false"/>
          <w:i w:val="false"/>
          <w:color w:val="000000"/>
          <w:sz w:val="28"/>
        </w:rPr>
        <w:t>
      9) Қазақстан Республикасы заңдарында көзделген өзге де құжаттар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Еңбек шартын жасаудың, өзгертудің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 жазбаша нысанда, кемiнде екi дана етiп жасалады және тараптардың қолдары қойылады. Еңбек шарты бiр-бiр данадан жұмыс берушi мен қызметкерде сақталады. Қызметкердiң еңбек шартының данасын алуы жазбаша нысанда расталады.
</w:t>
      </w:r>
      <w:r>
        <w:br/>
      </w:r>
      <w:r>
        <w:rPr>
          <w:rFonts w:ascii="Times New Roman"/>
          <w:b w:val="false"/>
          <w:i w:val="false"/>
          <w:color w:val="000000"/>
          <w:sz w:val="28"/>
        </w:rPr>
        <w:t>
      2. Еңбек шарты жасалғаннан кейiн жұмыс берушi қызметкердi жұмысқа қабылдау туралы бұйрық (өкім) шығарады, оны күнтiзбелік жеті күннен асырмай қолын қойғызып таныстырады.
</w:t>
      </w:r>
      <w:r>
        <w:br/>
      </w:r>
      <w:r>
        <w:rPr>
          <w:rFonts w:ascii="Times New Roman"/>
          <w:b w:val="false"/>
          <w:i w:val="false"/>
          <w:color w:val="000000"/>
          <w:sz w:val="28"/>
        </w:rPr>
        <w:t>
      3. Егер еңбек шарты жасалғаннан кейiн, еңбек заңдарымен тараптар үшiн шартты жасау кезiнде қолданылғандардан өзгеше ережелер белгiленетiн болса, еңбек заңдарымен оның қолданылуы бұрынғы жасалған шарттардан туындайтын қатынастарға қолданылады деп белгiленген жағдайларды қоспағанда, жасалған шарт талаптарының күшi сақталады.
</w:t>
      </w:r>
      <w:r>
        <w:br/>
      </w:r>
      <w:r>
        <w:rPr>
          <w:rFonts w:ascii="Times New Roman"/>
          <w:b w:val="false"/>
          <w:i w:val="false"/>
          <w:color w:val="000000"/>
          <w:sz w:val="28"/>
        </w:rPr>
        <w:t>
      4. Шарт күшiне енедi және ол жасалған сәтінен бастап тараптар үшiн мiндеттi болады.
</w:t>
      </w:r>
      <w:r>
        <w:br/>
      </w:r>
      <w:r>
        <w:rPr>
          <w:rFonts w:ascii="Times New Roman"/>
          <w:b w:val="false"/>
          <w:i w:val="false"/>
          <w:color w:val="000000"/>
          <w:sz w:val="28"/>
        </w:rPr>
        <w:t>
      5. Тараптар еңбек шартына өзгерiстер мен толықтырулар енгiзудi, оның iшiнде басқа жұмысқа ауыстыру кезiндегi енгiзудi жазбаша нысанда, жұмыс берушiнің бұйрығын шығара отырып, осы баптың 1-тармағында көзделген тәртіппен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Қызметкердiң еңбек қызметiн растайтын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Қызметкердiң еңбек қызметiн растайтын құжаттар:
</w:t>
      </w:r>
      <w:r>
        <w:br/>
      </w:r>
      <w:r>
        <w:rPr>
          <w:rFonts w:ascii="Times New Roman"/>
          <w:b w:val="false"/>
          <w:i w:val="false"/>
          <w:color w:val="000000"/>
          <w:sz w:val="28"/>
        </w:rPr>
        <w:t>
      1) еңбек кiтапшасы;
</w:t>
      </w:r>
      <w:r>
        <w:br/>
      </w:r>
      <w:r>
        <w:rPr>
          <w:rFonts w:ascii="Times New Roman"/>
          <w:b w:val="false"/>
          <w:i w:val="false"/>
          <w:color w:val="000000"/>
          <w:sz w:val="28"/>
        </w:rPr>
        <w:t>
      2) күнi мен оны тоқтатудың негіздерi туралы жұмыс берушінің белгiсi бар, еңбек шарты;
</w:t>
      </w:r>
      <w:r>
        <w:br/>
      </w:r>
      <w:r>
        <w:rPr>
          <w:rFonts w:ascii="Times New Roman"/>
          <w:b w:val="false"/>
          <w:i w:val="false"/>
          <w:color w:val="000000"/>
          <w:sz w:val="28"/>
        </w:rPr>
        <w:t>
      3) еңбек шартының жасалу және тоқтатылуы негiзiнде еңбек қатынастарының туындауын және тоқтатылуын растайтын бұйрықтардың үзінді көшiрмелерi болып табылады.
</w:t>
      </w:r>
      <w:r>
        <w:br/>
      </w:r>
      <w:r>
        <w:rPr>
          <w:rFonts w:ascii="Times New Roman"/>
          <w:b w:val="false"/>
          <w:i w:val="false"/>
          <w:color w:val="000000"/>
          <w:sz w:val="28"/>
        </w:rPr>
        <w:t>
      2. Еңбек кітапшаларының нысанын, жүргізу және сақтау тәртiбін еңбек жөнiндегi уәкiлеттi мемлекеттiк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Еңбек шартындағы сынақ туралы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шартын жасау кезiнде тараптардың келісуiмен қызметкердің тапсырылған жұмысқа сәйкестігiн тексеру мақсатымен оған сынақ белгіленуi мүмкін.
</w:t>
      </w:r>
      <w:r>
        <w:br/>
      </w:r>
      <w:r>
        <w:rPr>
          <w:rFonts w:ascii="Times New Roman"/>
          <w:b w:val="false"/>
          <w:i w:val="false"/>
          <w:color w:val="000000"/>
          <w:sz w:val="28"/>
        </w:rPr>
        <w:t>
      2. Сынақ туралы талаптар еңбек шартында көрсетiлуi тиiс. Бұл талап болмаған жағдайда, қызметкер жұмысқа сынақсыз қабылданды деп есептеледі.
</w:t>
      </w:r>
      <w:r>
        <w:br/>
      </w:r>
      <w:r>
        <w:rPr>
          <w:rFonts w:ascii="Times New Roman"/>
          <w:b w:val="false"/>
          <w:i w:val="false"/>
          <w:color w:val="000000"/>
          <w:sz w:val="28"/>
        </w:rPr>
        <w:t>
      3. Сынақ кезеңiнде қызметкерлерге осы Кодекстің, еңбек және ұжымдық шарттың нормалары қолданылады.
</w:t>
      </w:r>
      <w:r>
        <w:br/>
      </w:r>
      <w:r>
        <w:rPr>
          <w:rFonts w:ascii="Times New Roman"/>
          <w:b w:val="false"/>
          <w:i w:val="false"/>
          <w:color w:val="000000"/>
          <w:sz w:val="28"/>
        </w:rPr>
        <w:t>
      4. Сынақ мерзімі қызметкердің жұмыс стажына қосылады және үш айдан аспауы тиiс. Қызметкер жұмыста шын мәнiнде болмаған кезең сынақ мерзiміне есептелмейді.
</w:t>
      </w:r>
      <w:r>
        <w:br/>
      </w:r>
      <w:r>
        <w:rPr>
          <w:rFonts w:ascii="Times New Roman"/>
          <w:b w:val="false"/>
          <w:i w:val="false"/>
          <w:color w:val="000000"/>
          <w:sz w:val="28"/>
        </w:rPr>
        <w:t>
      5. Тараптардың бipeуi сынақ мерзiмi аяқталғанға дейiн еңбек шартын себебiн түсіндірмей-ақ бұзуға құқылы, бұл орайда еңбек шарты жазбаша хабарламада көрсетілген күннен бастап бұзылды деп есептеледі.
</w:t>
      </w:r>
      <w:r>
        <w:br/>
      </w:r>
      <w:r>
        <w:rPr>
          <w:rFonts w:ascii="Times New Roman"/>
          <w:b w:val="false"/>
          <w:i w:val="false"/>
          <w:color w:val="000000"/>
          <w:sz w:val="28"/>
        </w:rPr>
        <w:t>
      6. Жұмыс беруші қызметкерді сынақ мерзімi аяқталғанға дейін жоғары лауазымға тағайындаған жағдайда, қызметкер сынақтан өтті деп есептеледі.
</w:t>
      </w:r>
      <w:r>
        <w:br/>
      </w:r>
      <w:r>
        <w:rPr>
          <w:rFonts w:ascii="Times New Roman"/>
          <w:b w:val="false"/>
          <w:i w:val="false"/>
          <w:color w:val="000000"/>
          <w:sz w:val="28"/>
        </w:rPr>
        <w:t>
      7. Егер сынақ мерзiмi өтiп, тараптардың ешқайсысы басқа тарапты еңбек шартын бұзу туралы хабарландырмаса, шарттың қолданылуы жалғасады, және оның тоқтатылуына жалпы негiздерде ғана жол бeрiледi.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Еңбек шартының басталуы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шартын қолданудың басталуы деп оған тараптардың қол қойған не олардың белгiлеген күнi есептеледі.
</w:t>
      </w:r>
      <w:r>
        <w:br/>
      </w:r>
      <w:r>
        <w:rPr>
          <w:rFonts w:ascii="Times New Roman"/>
          <w:b w:val="false"/>
          <w:i w:val="false"/>
          <w:color w:val="000000"/>
          <w:sz w:val="28"/>
        </w:rPr>
        <w:t>
      2. Қызметкердi жұмысқа нақты жiберу немесе оны басқа жұмысқа ауыстыру еңбек шартына тараптардың қолы қойылғаннан кейін ғана жүзеге асырылады.
</w:t>
      </w:r>
      <w:r>
        <w:br/>
      </w:r>
      <w:r>
        <w:rPr>
          <w:rFonts w:ascii="Times New Roman"/>
          <w:b w:val="false"/>
          <w:i w:val="false"/>
          <w:color w:val="000000"/>
          <w:sz w:val="28"/>
        </w:rPr>
        <w:t>
      3. Жұмыс берушінің кiнәсiнен еңбек шарты болмаған және (немесе) тиiсті үлгіде ресiмделмеген жағдайда, ол Қазақстан Республикасы заңдарында белгіленген тәртiппен әкімшілік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Еңбек шартының жарамсыздығы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
</w:t>
      </w:r>
      <w:r>
        <w:br/>
      </w:r>
      <w:r>
        <w:rPr>
          <w:rFonts w:ascii="Times New Roman"/>
          <w:b w:val="false"/>
          <w:i w:val="false"/>
          <w:color w:val="000000"/>
          <w:sz w:val="28"/>
        </w:rPr>
        <w:t>
      1) сотпен анықталған алдау, күш көрсету, қауіп төндiру әсерімен;
</w:t>
      </w:r>
      <w:r>
        <w:br/>
      </w:r>
      <w:r>
        <w:rPr>
          <w:rFonts w:ascii="Times New Roman"/>
          <w:b w:val="false"/>
          <w:i w:val="false"/>
          <w:color w:val="000000"/>
          <w:sz w:val="28"/>
        </w:rPr>
        <w:t>
      2) заңды салдар туғызу ниетінсіз (жалған еңбек шарты);
</w:t>
      </w:r>
      <w:r>
        <w:br/>
      </w:r>
      <w:r>
        <w:rPr>
          <w:rFonts w:ascii="Times New Roman"/>
          <w:b w:val="false"/>
          <w:i w:val="false"/>
          <w:color w:val="000000"/>
          <w:sz w:val="28"/>
        </w:rPr>
        <w:t>
      3) әрекет етуге қабілетсiз деп танылған азаматпен;
</w:t>
      </w:r>
      <w:r>
        <w:br/>
      </w:r>
      <w:r>
        <w:rPr>
          <w:rFonts w:ascii="Times New Roman"/>
          <w:b w:val="false"/>
          <w:i w:val="false"/>
          <w:color w:val="000000"/>
          <w:sz w:val="28"/>
        </w:rPr>
        <w:t>
      4) он төрт жасқа толмаған азаматпен;
</w:t>
      </w:r>
      <w:r>
        <w:br/>
      </w:r>
      <w:r>
        <w:rPr>
          <w:rFonts w:ascii="Times New Roman"/>
          <w:b w:val="false"/>
          <w:i w:val="false"/>
          <w:color w:val="000000"/>
          <w:sz w:val="28"/>
        </w:rPr>
        <w:t>
      5) он алты жасқа толмаған азаматпен, ата-анасының бiреуiнің немесе оның заңды өкілінің келiсiмiнсiз жасалған жағдайларда тек сот тәртiбiмен жарамсыз деп танылады.
</w:t>
      </w:r>
      <w:r>
        <w:br/>
      </w:r>
      <w:r>
        <w:rPr>
          <w:rFonts w:ascii="Times New Roman"/>
          <w:b w:val="false"/>
          <w:i w:val="false"/>
          <w:color w:val="000000"/>
          <w:sz w:val="28"/>
        </w:rPr>
        <w:t>
      2. Еңбек шартының өзі еңбек қатынастарында тұратын жұмыс берушінің кінәсінен жарамсыз деп танылуы бұрынғы қызметкердiң еңбекақы, жыл сайынғы еңбек демалысының пайдаланылмаған күндері үшін өтемақы және өзге де төлемдер мен жеңілдіктер алу құқығынан айрылуына әкеп соқтырмайды.
</w:t>
      </w:r>
      <w:r>
        <w:br/>
      </w:r>
      <w:r>
        <w:rPr>
          <w:rFonts w:ascii="Times New Roman"/>
          <w:b w:val="false"/>
          <w:i w:val="false"/>
          <w:color w:val="000000"/>
          <w:sz w:val="28"/>
        </w:rPr>
        <w:t>
      3. Еңбек шартының қызметкердiң кiнәсiнен жарамсыз деп танылуы қызметкердің Қазақстан Республикасы заңдарына сәйкес жауаптылығына әкеп соқтырады.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Қоса атқаратын жұмыс туралы еңбек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 өзі еңбек қатынастарында тұратын жұмыс берушімен жұмыс уақытының қалыпты ұзақтығынан тыс, қоса атқару тәртібімен басқа мамандық, кәсіп немесе лауазым бойынша еңбек шартын жасасуға құқылы.
</w:t>
      </w:r>
      <w:r>
        <w:br/>
      </w:r>
      <w:r>
        <w:rPr>
          <w:rFonts w:ascii="Times New Roman"/>
          <w:b w:val="false"/>
          <w:i w:val="false"/>
          <w:color w:val="000000"/>
          <w:sz w:val="28"/>
        </w:rPr>
        <w:t>
      2. Осы Кодексте және Қазақстан Республикасының заң актілерінде көзделген жағдайларды қоспағанда, жұмыс уақытының қысқартылған ұзақтығы кезінде қызметтi қоса атқаруға рұқсат етілмейдi.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Еңбек шартында келісілмеген жұмысты орындауға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осы Кодексте және Қазақстан Республикасының заң актерлерiнде көзделген жағдайларды қоспағанда, қызметкерден еңбек шартында келiсілмеген жұмысты орындауды талап етуге құқылы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Еңбек шартының талаптарын өзгерту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 тараптарының біреуі еңбек шартының талаптарын өзгерту туралы екінші тарапқа ұсыныс енгiзуге құқылы. Еңбек шартының талаптарын өзгерту туралы ұсыныс жазбаша нысанда берілуі және екiншi тарап оны берілген күннен бастап жетi күнтiзбелiк күннен кешіктірмей қарауы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Қызметкердi басқа жұмысқа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Қызметкерді басқа жұмысқа ауыстыру деп:
</w:t>
      </w:r>
      <w:r>
        <w:br/>
      </w:r>
      <w:r>
        <w:rPr>
          <w:rFonts w:ascii="Times New Roman"/>
          <w:b w:val="false"/>
          <w:i w:val="false"/>
          <w:color w:val="000000"/>
          <w:sz w:val="28"/>
        </w:rPr>
        <w:t>
      1) қызметкердің еңбек функциясының өзгеруі, яғни жұмысты басқа лауазым, мамандық, кәсіп, білiктілiк бойынша орындау;
</w:t>
      </w:r>
      <w:r>
        <w:br/>
      </w:r>
      <w:r>
        <w:rPr>
          <w:rFonts w:ascii="Times New Roman"/>
          <w:b w:val="false"/>
          <w:i w:val="false"/>
          <w:color w:val="000000"/>
          <w:sz w:val="28"/>
        </w:rPr>
        <w:t>
      2) орындау кезінде еңбек жағдайлары (жалақы мөлшері, жұмыс уақыты мен демалыс уақыты, жеңілдіктер мен басқа да жағдайлар) өзгеретiн жұмысты тапсыру;
</w:t>
      </w:r>
      <w:r>
        <w:br/>
      </w:r>
      <w:r>
        <w:rPr>
          <w:rFonts w:ascii="Times New Roman"/>
          <w:b w:val="false"/>
          <w:i w:val="false"/>
          <w:color w:val="000000"/>
          <w:sz w:val="28"/>
        </w:rPr>
        <w:t>
      3) жұмыс берушінің басқа жерде орналасқан құрылымдық бөлімшесіне ауыстыру;
</w:t>
      </w:r>
      <w:r>
        <w:br/>
      </w:r>
      <w:r>
        <w:rPr>
          <w:rFonts w:ascii="Times New Roman"/>
          <w:b w:val="false"/>
          <w:i w:val="false"/>
          <w:color w:val="000000"/>
          <w:sz w:val="28"/>
        </w:rPr>
        <w:t>
      4) жұмыс берушімен бірге басқа жерге ауысуы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Қызметкердің жұмыс берушімен бірге басқа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жерге ауысуы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 қызметкердi жұмыс берушiнiң басқа жepгe көшетiнi туралы, егер еңбек, ұжымдық шарттарда ескертудiң одан ұзақ мерзімі көзделмесе, бiр ай бұрын жазбаша ескертуi тиiс.
</w:t>
      </w:r>
      <w:r>
        <w:br/>
      </w:r>
      <w:r>
        <w:rPr>
          <w:rFonts w:ascii="Times New Roman"/>
          <w:b w:val="false"/>
          <w:i w:val="false"/>
          <w:color w:val="000000"/>
          <w:sz w:val="28"/>
        </w:rPr>
        <w:t>
      2. Қызметкер жұмыс берушiмен бiрге басқа жерге жұмысқа ауыстырылған жағдайда, жұмыс берушi қызметкерге, осы Кодекстiң 147-бабында көзделген, көшумен байланысты шығыстарын өтейдi.
</w:t>
      </w:r>
      <w:r>
        <w:br/>
      </w:r>
      <w:r>
        <w:rPr>
          <w:rFonts w:ascii="Times New Roman"/>
          <w:b w:val="false"/>
          <w:i w:val="false"/>
          <w:color w:val="000000"/>
          <w:sz w:val="28"/>
        </w:rPr>
        <w:t>
      3. Қызметкер жұмыс берушiмен басқа жерге ауысудан жазбаша бас тартқан жағдайда, қызметкермен еңбек шарты осы Кодекстiң 56-бабы 1-тармағының 1) тармақшасында көзделген негiз бойынша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Өндiрістік қажеттілік жағдайында уақытша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жұмысқа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Өндiрiстiк қажеттілiк, оның ішiнде уақытша жоқ қызметкердiң орнына қою жағдайында, жұмыс берушiнiң қызметкердi оның келiсiмiнсiз күнтiзбелiк жыл iшiнде бiр ай мерзiмге басқа, орындалатын жұмыс бойынша, бiрақ бұрынғы жұмысындағы орташа жалақысынан кем емес еңбекақымен, еңбек шартында келiсiлмеген және сол жердегi, сол ұйымдағы денсаулық жағдайы бойынша қайшы келмейтiн жұмысқа ауыстыруға құқығы бар.
</w:t>
      </w:r>
      <w:r>
        <w:br/>
      </w:r>
      <w:r>
        <w:rPr>
          <w:rFonts w:ascii="Times New Roman"/>
          <w:b w:val="false"/>
          <w:i w:val="false"/>
          <w:color w:val="000000"/>
          <w:sz w:val="28"/>
        </w:rPr>
        <w:t>
      2. Апатты күйзелістің, өндiрiстiк аварияның алдын алу немесе олардың салдарын жедел жою үшiн; жазатайым оқиғалардың, адам өлiмiнiң немесе мүлiктiң бүлiнуiн болдырмау үшiн мұндай ауыстыруға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Іркіліс жағдайында уақытша басқа жұмысқа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берушінiң iркiлiс жағдайында мамандығын, біліктiлігін ескере отырып, қызметкердi оның келiсiмiнсiз күнтiзбелiк жыл iшiнде бiр ай мерзiмге, денсаулық жағдайы бойынша қайшы келмейтiн басқа жұмысқа ауыстыруға құқығы бар.
</w:t>
      </w:r>
      <w:r>
        <w:br/>
      </w:r>
      <w:r>
        <w:rPr>
          <w:rFonts w:ascii="Times New Roman"/>
          <w:b w:val="false"/>
          <w:i w:val="false"/>
          <w:color w:val="000000"/>
          <w:sz w:val="28"/>
        </w:rPr>
        <w:t>
      2. Iркілiс жағдайындағы ауыстыру кезiнде қызметкерге еңбекақы төлеу өнiм нормасын орындаған кезде орындайтын жұмысы бойынша жүргізіледi.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Қызметкердің бастамасы бойынша уақытша басқа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жұмысқа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берушiде басқа лайықты жұмыс болса, қызметкер денсаулық жағдайы бойынша өзiнiң бастамасымен медициналық  қорытындыда көрсетілген мерзiмге, анағұрлым жеңіл жұмысқа ауыстырылады.
</w:t>
      </w:r>
      <w:r>
        <w:br/>
      </w:r>
      <w:r>
        <w:rPr>
          <w:rFonts w:ascii="Times New Roman"/>
          <w:b w:val="false"/>
          <w:i w:val="false"/>
          <w:color w:val="000000"/>
          <w:sz w:val="28"/>
        </w:rPr>
        <w:t>
      2. Тараптардың келiсуiмен қызметкерге бұрынғы жұмысындағы жалақысы сақталуы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Денсаулық жағдайы бойынша уақытша басқа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жұмысқа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 қызметкердi осы жұмыс берушiде еңбек мiндеттерiн орындаумен байланысты алған еңбек жарақатына, кәсiптiк ауруға немесе өзге де денсаулығының зақымдануына байланысты еңбекке қабiлеттiлiгi қалпына келгенше немесе мүгедектiк белгiленгенге дейiн анағұрлым жеңiл жұмысқа ауыстыруға не Қазақстан Республикасы Үкiметi белгілеген ережелерге сәйкес зиянның өтемiн төлей отырып, оны жұмыстан босатуға мiндетті.
</w:t>
      </w:r>
      <w:r>
        <w:br/>
      </w:r>
      <w:r>
        <w:rPr>
          <w:rFonts w:ascii="Times New Roman"/>
          <w:b w:val="false"/>
          <w:i w:val="false"/>
          <w:color w:val="000000"/>
          <w:sz w:val="28"/>
        </w:rPr>
        <w:t>
      2. Қызметкер анағұрлым жеңіл жұмысқа ауысудан бас тартқан жағдайда, осы Кодекстiң 56-бабы 1-тармағының 2) тармақшасына сәйкес бас тарту алған күннен бастап онымен еңбек қатынастары тоқтатылады.
</w:t>
      </w:r>
      <w:r>
        <w:br/>
      </w:r>
      <w:r>
        <w:rPr>
          <w:rFonts w:ascii="Times New Roman"/>
          <w:b w:val="false"/>
          <w:i w:val="false"/>
          <w:color w:val="000000"/>
          <w:sz w:val="28"/>
        </w:rPr>
        <w:t>
      3. Қызметкерге денсаулық жағдайы бойынша қарсы медициналық айғақтамалары болған кезде, оның еңбек жағдайларына өзгерiстер енгізуге, оны басқа жұмысқа ауыстыруға жол берілмейдi.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Қызметкердi басқа жұмыс орнына ауыстыру.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 (жұмыс) атауының өзгеруi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Құрылымдық бөлiмшедегі, белгілi жұмыс орнындағы, механизмдегi немесе жабдықтағы жұмыстың өзгеше еңбек жағдайлары болуын қоспағанда, басқа жұмыс орнына, не осы жердегі басқа құрылымдық бөлiмшеге ауыстыру, не еңбек шартында келiсілген лауазымының, мамандығының, кәсiбінің, білiктілігінің шегінде басқа механизмдегі немесе агрегаттағы жұмысты тапсыру қызметкердің келiсiмiн талап етпейдi.
</w:t>
      </w:r>
      <w:r>
        <w:br/>
      </w:r>
      <w:r>
        <w:rPr>
          <w:rFonts w:ascii="Times New Roman"/>
          <w:b w:val="false"/>
          <w:i w:val="false"/>
          <w:color w:val="000000"/>
          <w:sz w:val="28"/>
        </w:rPr>
        <w:t>
      2. Қызметкер үшiн еңбек жағдайларын және (немесе) еңбек шартын өзгертуге әкеп соқтырмайтын қызметкер лауазымының (жұмысының), құрылымдық бөлiмшенің атауын өзгертудi, басқару құрылымын өзгертудi жұмыс берушi қызметкердiң келiсiмiнсiз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Еңбек жағдайларын өзгерту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Қысқартуды қоса, өндiрiсті ұйымдастырудағы өзгерiстерге және (немесе) жұмыс берушiнiң жұмыс көлемiнiң қысқаруына байланысты, еңбек шартында келiсiлген тиiстi білiктілiк лауазымы, мамандығы немесе кәсiбi бойынша қызметкердiң еңбек жағдайларын өзгертуге жол беріледi.
</w:t>
      </w:r>
      <w:r>
        <w:br/>
      </w:r>
      <w:r>
        <w:rPr>
          <w:rFonts w:ascii="Times New Roman"/>
          <w:b w:val="false"/>
          <w:i w:val="false"/>
          <w:color w:val="000000"/>
          <w:sz w:val="28"/>
        </w:rPr>
        <w:t>
      2. Жұмыс берушi қызметкерге өзгертілген еңбек жағдайларының енгiзiлуi туралы, егер еңбек, ұжымдық шарттарда ескертудiң ұзағырақ мерзiмi белгіленген болмаса, бiр айдан кешіктірмей жазбаша ескертуi тиiс.
</w:t>
      </w:r>
      <w:r>
        <w:br/>
      </w:r>
      <w:r>
        <w:rPr>
          <w:rFonts w:ascii="Times New Roman"/>
          <w:b w:val="false"/>
          <w:i w:val="false"/>
          <w:color w:val="000000"/>
          <w:sz w:val="28"/>
        </w:rPr>
        <w:t>
      3. Егер қызметкер жұмысты өзгертілген еңбек жағдайларымен жалғастыруға келiспесе, осы Кодекстiң 56-бабы 1-тармағының 2) тармақшасында көзделген негiздер бойынша қызметкермен еңбек шарты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Мүлiктiң меншік иесінiң ауысуы немесе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берушінің қайта құрылуы кезіндегi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қатынастары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берушiнiң атауы, ұйымдық-құқықтық нысаны (мәртебесi) не ведомстволық қатыстылығы өзгерген жағдайларда еңбек қатынастарының қолданылуы тоқтатылмайды.
</w:t>
      </w:r>
      <w:r>
        <w:br/>
      </w:r>
      <w:r>
        <w:rPr>
          <w:rFonts w:ascii="Times New Roman"/>
          <w:b w:val="false"/>
          <w:i w:val="false"/>
          <w:color w:val="000000"/>
          <w:sz w:val="28"/>
        </w:rPr>
        <w:t>
      2. Мүлiктiң меншiк иесiнiң ауысуы немесе жұмыс берушiнiң қайта құрылуы кезiнде еңбек қатынастары өзгерiссiз жалғасады.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Жұмыстан шеттету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 Қазақстан Республикасының заң актілерiнде көзделген жағдайларда тиiстi уәкiлеттi органдардың өз құзiретi шегiндегi қаулылары мен шешiмдерiнiң негiзiнде қызметкердi жұмыстан шеттетуге мiндеттi.
</w:t>
      </w:r>
      <w:r>
        <w:br/>
      </w:r>
      <w:r>
        <w:rPr>
          <w:rFonts w:ascii="Times New Roman"/>
          <w:b w:val="false"/>
          <w:i w:val="false"/>
          <w:color w:val="000000"/>
          <w:sz w:val="28"/>
        </w:rPr>
        <w:t>
      2. Осы баптың 1-тармағында көзделген жағдайлардан басқа жұмыс берушi:
</w:t>
      </w:r>
      <w:r>
        <w:br/>
      </w:r>
      <w:r>
        <w:rPr>
          <w:rFonts w:ascii="Times New Roman"/>
          <w:b w:val="false"/>
          <w:i w:val="false"/>
          <w:color w:val="000000"/>
          <w:sz w:val="28"/>
        </w:rPr>
        <w:t>
      1) жұмыста алкогольдiк, нашақорлық, улы масаңдық (соларға ұқсас) жағдайында болған немесе жұмыс күнi iшiнде осындай масаңдық туғызатын заттарды пайдаланған;
</w:t>
      </w:r>
      <w:r>
        <w:br/>
      </w:r>
      <w:r>
        <w:rPr>
          <w:rFonts w:ascii="Times New Roman"/>
          <w:b w:val="false"/>
          <w:i w:val="false"/>
          <w:color w:val="000000"/>
          <w:sz w:val="28"/>
        </w:rPr>
        <w:t>
      2) еңбек қауіпсiздiгi және еңбектi қорғау ережелерi бойынша емтихан тапсырмаған;
</w:t>
      </w:r>
      <w:r>
        <w:br/>
      </w:r>
      <w:r>
        <w:rPr>
          <w:rFonts w:ascii="Times New Roman"/>
          <w:b w:val="false"/>
          <w:i w:val="false"/>
          <w:color w:val="000000"/>
          <w:sz w:val="28"/>
        </w:rPr>
        <w:t>
      3) жұмыс берушi берген жеке және (немесе) қорғану құралдарын пайдаланбайтын;
</w:t>
      </w:r>
      <w:r>
        <w:br/>
      </w:r>
      <w:r>
        <w:rPr>
          <w:rFonts w:ascii="Times New Roman"/>
          <w:b w:val="false"/>
          <w:i w:val="false"/>
          <w:color w:val="000000"/>
          <w:sz w:val="28"/>
        </w:rPr>
        <w:t>
      4) егер олар Қазақстан Республикасы заңдарына сәйкес олар мiндеттi болып табылатын болса, медициналық тексеруден не ауысым алдындағы медициналық куәландырудан өтпеген;
</w:t>
      </w:r>
      <w:r>
        <w:br/>
      </w:r>
      <w:r>
        <w:rPr>
          <w:rFonts w:ascii="Times New Roman"/>
          <w:b w:val="false"/>
          <w:i w:val="false"/>
          <w:color w:val="000000"/>
          <w:sz w:val="28"/>
        </w:rPr>
        <w:t>
      5) авариялық ахуал туғызуға, еңбекті қорғау, еңбек қауіпсiздiгi ережелерiнiң бұзылуына не көлiктегі қозғалыс қауіпсiздігіне әкеп соқтыруы мүмкiн әрекеттер жасаған қызметкердi жұмыстан шеттетуге міндеттi.
</w:t>
      </w:r>
      <w:r>
        <w:br/>
      </w:r>
      <w:r>
        <w:rPr>
          <w:rFonts w:ascii="Times New Roman"/>
          <w:b w:val="false"/>
          <w:i w:val="false"/>
          <w:color w:val="000000"/>
          <w:sz w:val="28"/>
        </w:rPr>
        <w:t>
      3. Жұмыстан шеттету кезеңiнде қызметкердiң жалақысы сақталмайды және жүктiлігі мен босануына байланысты берілетiн жәрдемақыларды қоспағанда, жұмыс берушінің есебiнен уақытша еңбекке жарамсыздығы жөнiндегi жәрдемақы төленбейді.
</w:t>
      </w:r>
      <w:r>
        <w:br/>
      </w:r>
      <w:r>
        <w:rPr>
          <w:rFonts w:ascii="Times New Roman"/>
          <w:b w:val="false"/>
          <w:i w:val="false"/>
          <w:color w:val="000000"/>
          <w:sz w:val="28"/>
        </w:rPr>
        <w:t>
      4. Қызметкердi жұмыстан шеттету оны шеттету үшін негiз болған себептер жойылғанға дейiнгі мерзiмге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Еңбек шартын тоқтату негiздері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w:t>
      </w:r>
      <w:r>
        <w:br/>
      </w:r>
      <w:r>
        <w:rPr>
          <w:rFonts w:ascii="Times New Roman"/>
          <w:b w:val="false"/>
          <w:i w:val="false"/>
          <w:color w:val="000000"/>
          <w:sz w:val="28"/>
        </w:rPr>
        <w:t>
      1) тараптардың келiсiмi;
</w:t>
      </w:r>
      <w:r>
        <w:br/>
      </w:r>
      <w:r>
        <w:rPr>
          <w:rFonts w:ascii="Times New Roman"/>
          <w:b w:val="false"/>
          <w:i w:val="false"/>
          <w:color w:val="000000"/>
          <w:sz w:val="28"/>
        </w:rPr>
        <w:t>
      2) еңбек шарты мерзiмiнің аяқталуы;
</w:t>
      </w:r>
      <w:r>
        <w:br/>
      </w:r>
      <w:r>
        <w:rPr>
          <w:rFonts w:ascii="Times New Roman"/>
          <w:b w:val="false"/>
          <w:i w:val="false"/>
          <w:color w:val="000000"/>
          <w:sz w:val="28"/>
        </w:rPr>
        <w:t>
      3) еңбек шартын жұмыс берушiнің бастамасы бойынша бұзу;
</w:t>
      </w:r>
      <w:r>
        <w:br/>
      </w:r>
      <w:r>
        <w:rPr>
          <w:rFonts w:ascii="Times New Roman"/>
          <w:b w:val="false"/>
          <w:i w:val="false"/>
          <w:color w:val="000000"/>
          <w:sz w:val="28"/>
        </w:rPr>
        <w:t>
      4) еңбек шартын қызметкердiң бастамасы бойынша бұзу;
</w:t>
      </w:r>
      <w:r>
        <w:br/>
      </w:r>
      <w:r>
        <w:rPr>
          <w:rFonts w:ascii="Times New Roman"/>
          <w:b w:val="false"/>
          <w:i w:val="false"/>
          <w:color w:val="000000"/>
          <w:sz w:val="28"/>
        </w:rPr>
        <w:t>
      5) тараптардың еркінен тыс мән-жайлар;
</w:t>
      </w:r>
      <w:r>
        <w:br/>
      </w:r>
      <w:r>
        <w:rPr>
          <w:rFonts w:ascii="Times New Roman"/>
          <w:b w:val="false"/>
          <w:i w:val="false"/>
          <w:color w:val="000000"/>
          <w:sz w:val="28"/>
        </w:rPr>
        <w:t>
      6) қызметкердiң еңбек қатынастарын жалғастырудан бас тартуы;
</w:t>
      </w:r>
      <w:r>
        <w:br/>
      </w:r>
      <w:r>
        <w:rPr>
          <w:rFonts w:ascii="Times New Roman"/>
          <w:b w:val="false"/>
          <w:i w:val="false"/>
          <w:color w:val="000000"/>
          <w:sz w:val="28"/>
        </w:rPr>
        <w:t>
      7) қызметкердің сайланбалы жұмысқа (лауазымға) ауысуы;
</w:t>
      </w:r>
      <w:r>
        <w:br/>
      </w:r>
      <w:r>
        <w:rPr>
          <w:rFonts w:ascii="Times New Roman"/>
          <w:b w:val="false"/>
          <w:i w:val="false"/>
          <w:color w:val="000000"/>
          <w:sz w:val="28"/>
        </w:rPr>
        <w:t>
      8) еңбек шартын жасау тәртiбiнiң бұзылуы;
</w:t>
      </w:r>
      <w:r>
        <w:br/>
      </w:r>
      <w:r>
        <w:rPr>
          <w:rFonts w:ascii="Times New Roman"/>
          <w:b w:val="false"/>
          <w:i w:val="false"/>
          <w:color w:val="000000"/>
          <w:sz w:val="28"/>
        </w:rPr>
        <w:t>
      9) жұмыс берушiнiң атқарушы органы басшысымен жасалған еңбек шартында көзделген негiздер;
</w:t>
      </w:r>
      <w:r>
        <w:br/>
      </w:r>
      <w:r>
        <w:rPr>
          <w:rFonts w:ascii="Times New Roman"/>
          <w:b w:val="false"/>
          <w:i w:val="false"/>
          <w:color w:val="000000"/>
          <w:sz w:val="28"/>
        </w:rPr>
        <w:t>
      10) осы Кодекспен қызметкерлердiң жекелеген санаттары үшiн көзделген өзге де негiздер еңбек шартын тоқтату негiздерi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Еңбек шартын тараптардың келiсімімен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 тараптардың келiсімімен тоқтатылуы мүмкін.
</w:t>
      </w:r>
      <w:r>
        <w:br/>
      </w:r>
      <w:r>
        <w:rPr>
          <w:rFonts w:ascii="Times New Roman"/>
          <w:b w:val="false"/>
          <w:i w:val="false"/>
          <w:color w:val="000000"/>
          <w:sz w:val="28"/>
        </w:rPr>
        <w:t>
      2. Еңбек шартының еңбек шартын тоқтатуға тілек білдіруші тарабы тараптардың келiсуi бойынша еңбек шартының екiншi тарабына жазбаша хабарландыру жiбередi. Хабарландыру алған тарап үш жұмыс күні iшiнде екiншi тарапқа қабылданған шешiм туралы жазбаша нысанда хабарлауға мiндеттi.
</w:t>
      </w:r>
      <w:r>
        <w:br/>
      </w:r>
      <w:r>
        <w:rPr>
          <w:rFonts w:ascii="Times New Roman"/>
          <w:b w:val="false"/>
          <w:i w:val="false"/>
          <w:color w:val="000000"/>
          <w:sz w:val="28"/>
        </w:rPr>
        <w:t>
      3. Еңбек шартының тоқтатылу күнi тараптардың келiсiмiмен қызметкер мен жұмыс берушiнiң арасындағы келiсу бойынша айқындалады.
</w:t>
      </w:r>
      <w:r>
        <w:br/>
      </w:r>
      <w:r>
        <w:rPr>
          <w:rFonts w:ascii="Times New Roman"/>
          <w:b w:val="false"/>
          <w:i w:val="false"/>
          <w:color w:val="000000"/>
          <w:sz w:val="28"/>
        </w:rPr>
        <w:t>
      4. Еңбек шартында жұмыс берушiнің қызметкерге тараптардың келiсiмiнде белгіленген өтемақы төлемдерiнiң мөлшерiн мiндеттi түрде төлеген кезде, еңбек қатынастарының тоқтатылу себебін көрсетпей-ақ, қызметкермен еңбек шартын тоқтату құқығы көзделуi мүмкiн. Көрсетілген жағдайларда, тараптардың келiсуi бойынша еңбек шартын тоқтатуды жұмыс берушi бiр жылғы орташа жалақыдан кем емес мөлшерде өтемақы төлей отырып, осы баптың 1 және 2-тармақтарында белгіленген талаптарды сақтамай-ақ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Еңбек шартын мерзiмiнiң аяқталуына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Белгілi бір мерзiмге, белгілi бiр жұмыстың орындалу уақытына, уақытша болмаған қызметкердi ауыстыру уақытына жасалған еңбек шарты оның мерзiмінің аяқталуына байланысты тоқтатылады.
</w:t>
      </w:r>
      <w:r>
        <w:br/>
      </w:r>
      <w:r>
        <w:rPr>
          <w:rFonts w:ascii="Times New Roman"/>
          <w:b w:val="false"/>
          <w:i w:val="false"/>
          <w:color w:val="000000"/>
          <w:sz w:val="28"/>
        </w:rPr>
        <w:t>
      2. Белгілi бiр мерзiмге жасалған еңбек шарты тоқтатылған кезде, еңбек шартында келiсiлген мерзiмге сәйкес соңғы жұмыс күні еңбек шарты мерзiмiнiң аяқталу күні болып табылады.
</w:t>
      </w:r>
      <w:r>
        <w:br/>
      </w:r>
      <w:r>
        <w:rPr>
          <w:rFonts w:ascii="Times New Roman"/>
          <w:b w:val="false"/>
          <w:i w:val="false"/>
          <w:color w:val="000000"/>
          <w:sz w:val="28"/>
        </w:rPr>
        <w:t>
      3. Белгілi бiр жұмыстың орындалу уақытына жасалған еңбек шарты тоқтатылған кезде сол жұмыстың аяқталған күні еңбек шарты мерзiмiнiң аяқталу күнi болып табылады.
</w:t>
      </w:r>
      <w:r>
        <w:br/>
      </w:r>
      <w:r>
        <w:rPr>
          <w:rFonts w:ascii="Times New Roman"/>
          <w:b w:val="false"/>
          <w:i w:val="false"/>
          <w:color w:val="000000"/>
          <w:sz w:val="28"/>
        </w:rPr>
        <w:t>
      4. Уақытша болмаған қызметкердiң орнын ауыстыру уақытына жасалған еңбек шарты тоқтатылған кезде жұмыс орны (лауазымы) сақталған қызметкердiң жұмысқа шыққан күнi еңбек шарты мерзiмiнiң аяқталу күнi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Еңбек шартын жұмыс берушінің бастамашылығымен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бұзудың негіздері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 жұмыс берушінің бастамашылығымен:
</w:t>
      </w:r>
      <w:r>
        <w:br/>
      </w:r>
      <w:r>
        <w:rPr>
          <w:rFonts w:ascii="Times New Roman"/>
          <w:b w:val="false"/>
          <w:i w:val="false"/>
          <w:color w:val="000000"/>
          <w:sz w:val="28"/>
        </w:rPr>
        <w:t>
      1) ұйым таратылған не жұмыс беруші - жеке тұлғаның қызметі тоқтатылған;
</w:t>
      </w:r>
      <w:r>
        <w:br/>
      </w:r>
      <w:r>
        <w:rPr>
          <w:rFonts w:ascii="Times New Roman"/>
          <w:b w:val="false"/>
          <w:i w:val="false"/>
          <w:color w:val="000000"/>
          <w:sz w:val="28"/>
        </w:rPr>
        <w:t>
      2) қызметкерлер санының немесе штатының қысқаруы;
</w:t>
      </w:r>
      <w:r>
        <w:br/>
      </w:r>
      <w:r>
        <w:rPr>
          <w:rFonts w:ascii="Times New Roman"/>
          <w:b w:val="false"/>
          <w:i w:val="false"/>
          <w:color w:val="000000"/>
          <w:sz w:val="28"/>
        </w:rPr>
        <w:t>
      3) бiлiктiлiгiнiң жетiспеуi салдарынан қызметкердің жұмыс iстеп жүрген лауазымына немесе атқаратын жұмысына сәйкес келмеуі;
</w:t>
      </w:r>
      <w:r>
        <w:br/>
      </w:r>
      <w:r>
        <w:rPr>
          <w:rFonts w:ascii="Times New Roman"/>
          <w:b w:val="false"/>
          <w:i w:val="false"/>
          <w:color w:val="000000"/>
          <w:sz w:val="28"/>
        </w:rPr>
        <w:t>
      4) денсаулық жағдайының осы жұмысын жалғастыруына кедергi келтiруi салдарынан қызметкердiң жұмыс iстеп жүрген лауазымына немесе атқаратын жұмысына сәйкес келмеуі;
</w:t>
      </w:r>
      <w:r>
        <w:br/>
      </w:r>
      <w:r>
        <w:rPr>
          <w:rFonts w:ascii="Times New Roman"/>
          <w:b w:val="false"/>
          <w:i w:val="false"/>
          <w:color w:val="000000"/>
          <w:sz w:val="28"/>
        </w:rPr>
        <w:t>
      5) жұмыскер қабылдау кезiнде терiс нәтиже болуы;
</w:t>
      </w:r>
      <w:r>
        <w:br/>
      </w:r>
      <w:r>
        <w:rPr>
          <w:rFonts w:ascii="Times New Roman"/>
          <w:b w:val="false"/>
          <w:i w:val="false"/>
          <w:color w:val="000000"/>
          <w:sz w:val="28"/>
        </w:rPr>
        <w:t>
      6) бір жұмыс күнi (жұмыс ауысымы) ішінде қызметкердің дәлелi себепсiз үш және одан да көп сағат бойына жұмыста болмауы;
</w:t>
      </w:r>
      <w:r>
        <w:br/>
      </w:r>
      <w:r>
        <w:rPr>
          <w:rFonts w:ascii="Times New Roman"/>
          <w:b w:val="false"/>
          <w:i w:val="false"/>
          <w:color w:val="000000"/>
          <w:sz w:val="28"/>
        </w:rPr>
        <w:t>
      7) қызметкер жұмыста алкогольдік, нашақорлық, улы масаңдық (соларға ұқсас) жағдайында болуы, оның iшiнде жұмыс күні ішiнде алкогольдiк, нашақорлық, улы масаңдық (соларға ұқсас) осындай масаңдық туғызатын заттарды пайдалануы;
</w:t>
      </w:r>
      <w:r>
        <w:br/>
      </w:r>
      <w:r>
        <w:rPr>
          <w:rFonts w:ascii="Times New Roman"/>
          <w:b w:val="false"/>
          <w:i w:val="false"/>
          <w:color w:val="000000"/>
          <w:sz w:val="28"/>
        </w:rPr>
        <w:t>
      8) қызметкердің жарақаттар мен аварияны қоса, ауыр салдарларға әкеп соқтырған немесе соқтыруы мүмкiн, еңбекті қорғау немесе өрт қауіпсiздiгi, не көлiктегi қозғалыс қауіпсiздігі ережелерін бұзуы;
</w:t>
      </w:r>
      <w:r>
        <w:br/>
      </w:r>
      <w:r>
        <w:rPr>
          <w:rFonts w:ascii="Times New Roman"/>
          <w:b w:val="false"/>
          <w:i w:val="false"/>
          <w:color w:val="000000"/>
          <w:sz w:val="28"/>
        </w:rPr>
        <w:t>
      9) қызметкердiң жұмыс орнында заңды күшiне енген сот үкімімен немесе қаулысымен анықталған басқаның мүлкін ұрлауы (оның ішiнде ұсақ ұрлық), оны қасақана жоюы немесе бүлдіруі;
</w:t>
      </w:r>
      <w:r>
        <w:br/>
      </w:r>
      <w:r>
        <w:rPr>
          <w:rFonts w:ascii="Times New Roman"/>
          <w:b w:val="false"/>
          <w:i w:val="false"/>
          <w:color w:val="000000"/>
          <w:sz w:val="28"/>
        </w:rPr>
        <w:t>
      10) ақшалай немесе тауарлық құндылықтармен қызмет көрсететін қызметкердiң кiнәлi әрекеттер жасауы, егер бұл әрекеттер жұмыс берушінің тарапынан оған деген сенiмнiң жоғалуына негіз беретін болса;
</w:t>
      </w:r>
      <w:r>
        <w:br/>
      </w:r>
      <w:r>
        <w:rPr>
          <w:rFonts w:ascii="Times New Roman"/>
          <w:b w:val="false"/>
          <w:i w:val="false"/>
          <w:color w:val="000000"/>
          <w:sz w:val="28"/>
        </w:rPr>
        <w:t>
      11) тәрбиелiк функциялар атқаратын қызметкердiң осы жұмысын жалғастырумен сыйыспайтын қылықтар жасауы;
</w:t>
      </w:r>
      <w:r>
        <w:br/>
      </w:r>
      <w:r>
        <w:rPr>
          <w:rFonts w:ascii="Times New Roman"/>
          <w:b w:val="false"/>
          <w:i w:val="false"/>
          <w:color w:val="000000"/>
          <w:sz w:val="28"/>
        </w:rPr>
        <w:t>
      12) қызметкердiң еңбек міндеттерін атқарумен байланысты өзiне мәлiм болған мемлекеттiк, қызметтiк, коммерциялық және заңмен қорғалатын өзге де құпияларды құрайтын мәлiметтердi жария етуі;
</w:t>
      </w:r>
      <w:r>
        <w:br/>
      </w:r>
      <w:r>
        <w:rPr>
          <w:rFonts w:ascii="Times New Roman"/>
          <w:b w:val="false"/>
          <w:i w:val="false"/>
          <w:color w:val="000000"/>
          <w:sz w:val="28"/>
        </w:rPr>
        <w:t>
      13) тәртiптiк жазасы бар қызметкердiң, еңбек шартындағы мiндеттемелерiн дәлелдi себепсiз екiншi қайтара орындамауы;
</w:t>
      </w:r>
      <w:r>
        <w:br/>
      </w:r>
      <w:r>
        <w:rPr>
          <w:rFonts w:ascii="Times New Roman"/>
          <w:b w:val="false"/>
          <w:i w:val="false"/>
          <w:color w:val="000000"/>
          <w:sz w:val="28"/>
        </w:rPr>
        <w:t>
      14) Қазақстан Республикасының заң актілерiнде белгіленген жағдайларда мемлекеттiк құпияларға рұқсатының тоқтатылуы;
</w:t>
      </w:r>
      <w:r>
        <w:br/>
      </w:r>
      <w:r>
        <w:rPr>
          <w:rFonts w:ascii="Times New Roman"/>
          <w:b w:val="false"/>
          <w:i w:val="false"/>
          <w:color w:val="000000"/>
          <w:sz w:val="28"/>
        </w:rPr>
        <w:t>
      15) қызметкердiң жұмыс берушiге жалған құжаттарды немесе мәлiметтердi әдейi ұсынуы, егер еңбек шартын жасасу кезiнде түпнұсқа құжаттар мен мәліметтер еңбек шартын жасасудан бас тартуға негiз болып табылуы мүмкін болса;
</w:t>
      </w:r>
      <w:r>
        <w:br/>
      </w:r>
      <w:r>
        <w:rPr>
          <w:rFonts w:ascii="Times New Roman"/>
          <w:b w:val="false"/>
          <w:i w:val="false"/>
          <w:color w:val="000000"/>
          <w:sz w:val="28"/>
        </w:rPr>
        <w:t>
      16) жұмыс берушінің атқарушы органы басшысының, оның орынбасарының не жұмыс берушi бөлiмшесi басшысының еңбек міндеттерiн бiр рет өрескел бұзуы;
</w:t>
      </w:r>
      <w:r>
        <w:br/>
      </w:r>
      <w:r>
        <w:rPr>
          <w:rFonts w:ascii="Times New Roman"/>
          <w:b w:val="false"/>
          <w:i w:val="false"/>
          <w:color w:val="000000"/>
          <w:sz w:val="28"/>
        </w:rPr>
        <w:t>
      17) жүктілігі және босануы бойынша демалыста болу уақытын есептемегенде, сондай-ақ заңдарда осы ауру бойынша еңбекке жарамсыздықтың анағұрлым ұзақ мерзiмi белгіленбесе уақытша еңбекке жарамсыздығы салдарынан қатарынан екі айдан астам уақыт жұмысқа шықпауы. Ауру түрлерiнiң тiзбесiн Қазақстан Республикасының Үкіметi бекiтедi. Еңбек жарақатына немесе кәсіптік ауруға байланысты еңбек ету қабiлетiнен айрылған қызметкердің жұмыс орны (лауазымы) еңбек ету қабiлетi қалпына келгенге дейiн немесе мүгедектік белгiленгенге дейiн сақталады;
</w:t>
      </w:r>
      <w:r>
        <w:br/>
      </w:r>
      <w:r>
        <w:rPr>
          <w:rFonts w:ascii="Times New Roman"/>
          <w:b w:val="false"/>
          <w:i w:val="false"/>
          <w:color w:val="000000"/>
          <w:sz w:val="28"/>
        </w:rPr>
        <w:t>
      18) еңбек шартында көзделген бәсекелестікті болдырмау туралы талап бұзылған жағдайларда бұзылуы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Еңбек шартын жұмыс берушінің бастамашылығымен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бұзу мүмкіндiктерін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Кодекстiң 51-бабы 1) тармақшасында көзделген жағдайларды қоспағанда, еңбек шартын жұмыс берушiнің бастамашылығымен уақытша еңбекке жарамсыздық және қызметкердің жыл сайынғы еңбек демалысында жүрген кезеңiнде бұзуға жол берілмейдi.
</w:t>
      </w:r>
      <w:r>
        <w:br/>
      </w:r>
      <w:r>
        <w:rPr>
          <w:rFonts w:ascii="Times New Roman"/>
          <w:b w:val="false"/>
          <w:i w:val="false"/>
          <w:color w:val="000000"/>
          <w:sz w:val="28"/>
        </w:rPr>
        <w:t>
      2. Осы Кодекстiң 51-бабы 1), 7) - 14), 16) тармақшаларында көзделген жағдайларды қоспағанда, жұмыс берушiнің бастамашылығымен жүкті әйелдермен, бір жарым жасқа дейiнгi балалары бар әйелдермен еңбек шартын бұзуға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Еңбек шартын жұмыс берушінің бастамашылығымен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баптың 2 және 5-тармақтарында көзделген жағдайларды қоспағанда, еңбек, ұжымдық шарттарда ескертудiң анағұрлым ұзақ мерзiмi белгiленгенбесе, жұмыс беруші осы Кодекстiң 51-бабы 1) және 2) тармақшаларында көзделген негiздер бойынша қызметкердi бiр ай бұрын жазбаша ескертуге мiндеттi. Қызметкердiң жазбаша келiсуімен еңбек шартын бұзу ескерту мерзімi аяқталғанға дейін жүргізiлуi мүмкiн.
</w:t>
      </w:r>
      <w:r>
        <w:br/>
      </w:r>
      <w:r>
        <w:rPr>
          <w:rFonts w:ascii="Times New Roman"/>
          <w:b w:val="false"/>
          <w:i w:val="false"/>
          <w:color w:val="000000"/>
          <w:sz w:val="28"/>
        </w:rPr>
        <w:t>
      2. Банкрот деп танылған жұмыс беруші - заңды тұлға таратылған жағдайда, еңбек шартын осы Кодекстiң 51-бабы 1) тармақшасында көзделген негiздер бойынша бұзу соттың жұмыс берушiнi банкрот деп таныған шешiмi күшiне енген күннен бастап үш күндік мерзiмде жүргізіледi.
</w:t>
      </w:r>
      <w:r>
        <w:br/>
      </w:r>
      <w:r>
        <w:rPr>
          <w:rFonts w:ascii="Times New Roman"/>
          <w:b w:val="false"/>
          <w:i w:val="false"/>
          <w:color w:val="000000"/>
          <w:sz w:val="28"/>
        </w:rPr>
        <w:t>
      3. Еңбек шартын осы Кодекстiң 51-бабы 4) тармақшасына сәйкес бұзу үшiн осы жұмысын жалғастыруына кедергi келтiретiн денсаулық жағдайының салдарынан қызметкердiң жұмыс iстеп жүрген лауазымына немесе атқаратын жұмысына сәйкес келмеуі дәрiгерлiк комиссияның қорытындысымен расталған болуы тиiс.
</w:t>
      </w:r>
      <w:r>
        <w:br/>
      </w:r>
      <w:r>
        <w:rPr>
          <w:rFonts w:ascii="Times New Roman"/>
          <w:b w:val="false"/>
          <w:i w:val="false"/>
          <w:color w:val="000000"/>
          <w:sz w:val="28"/>
        </w:rPr>
        <w:t>
      4. Еңбек шартын осы Кодекстің 51-бабы 6) - 13) және 16) тармақшаларына сәйкес бұзу осы Кодекстiң 67-бабында көзделген тәртіптiк жазаларды қолдану тәртiбiн сақтай отырып жүргiзіледi.
</w:t>
      </w:r>
      <w:r>
        <w:br/>
      </w:r>
      <w:r>
        <w:rPr>
          <w:rFonts w:ascii="Times New Roman"/>
          <w:b w:val="false"/>
          <w:i w:val="false"/>
          <w:color w:val="000000"/>
          <w:sz w:val="28"/>
        </w:rPr>
        <w:t>
      5. Осы Кодексте қызметкерлердiң жекелеген санаттары үшiн еңбек шартын жұмыс берушінің бастамашылығымен бұзудың ерекше тәртiбi көзделеді.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Еңбек шартын қызметкердiң бастамашылығымен бұзу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 бұл туралы жұмыс берушiнi кемiнде бір ай бұрын жазбаша ескерте отырып, еңбек шартын өзiнің бастамашылығымен бұзуға құқылы.
</w:t>
      </w:r>
      <w:r>
        <w:br/>
      </w:r>
      <w:r>
        <w:rPr>
          <w:rFonts w:ascii="Times New Roman"/>
          <w:b w:val="false"/>
          <w:i w:val="false"/>
          <w:color w:val="000000"/>
          <w:sz w:val="28"/>
        </w:rPr>
        <w:t>
      2. Қызметкер мен жұмыс берушінің арасындағы келiсiм бойынша еңбек шарты осы баптың 1-тармағында көзделген ескерту мерзiмi аяқталғанға дейiн бұзылуы мүмкiн.
</w:t>
      </w:r>
      <w:r>
        <w:br/>
      </w:r>
      <w:r>
        <w:rPr>
          <w:rFonts w:ascii="Times New Roman"/>
          <w:b w:val="false"/>
          <w:i w:val="false"/>
          <w:color w:val="000000"/>
          <w:sz w:val="28"/>
        </w:rPr>
        <w:t>
      3. Қызметкер еңбек шартын бұзу жұмысты одан әрi жалғастыру мүмкiндігінiң болмауымен байланысты жағдайларда, жұмыс берушiнi еңбек шартын өтiнiште көрсетiлген мерзiмде бұзу туралы жазбаша ескертедi.
</w:t>
      </w:r>
      <w:r>
        <w:br/>
      </w:r>
      <w:r>
        <w:rPr>
          <w:rFonts w:ascii="Times New Roman"/>
          <w:b w:val="false"/>
          <w:i w:val="false"/>
          <w:color w:val="000000"/>
          <w:sz w:val="28"/>
        </w:rPr>
        <w:t>
      4. Қызметкер:
</w:t>
      </w:r>
      <w:r>
        <w:br/>
      </w:r>
      <w:r>
        <w:rPr>
          <w:rFonts w:ascii="Times New Roman"/>
          <w:b w:val="false"/>
          <w:i w:val="false"/>
          <w:color w:val="000000"/>
          <w:sz w:val="28"/>
        </w:rPr>
        <w:t>
      1) жұмыс берушi еңбек қауiпсiздiгi және еңбектi қорғау туралы заңдарды не жұмыс орнында салауатты және қауiпсiз еңбек жағдайларын қамтамасыз ету жөнiндегi мiндеттемелерiн бұзған;
</w:t>
      </w:r>
      <w:r>
        <w:br/>
      </w:r>
      <w:r>
        <w:rPr>
          <w:rFonts w:ascii="Times New Roman"/>
          <w:b w:val="false"/>
          <w:i w:val="false"/>
          <w:color w:val="000000"/>
          <w:sz w:val="28"/>
        </w:rPr>
        <w:t>
      2) еңбек шартын жасасу кезiнде жұмыс берушi еңбек жағдайлары туралы жалған ақпарат айтқан, не жұмыс берушi Қазақстан Республикасының еңбек заңдарын, еңбек, ұжымдық шарттардың талаптарын бұзған жағдайларда, жұмыс берушіні кемiнде жетi күнтiзбелiк күн бұрын жазбаша ескертiп, еңбек шартын өзiнiң бастамашылығымен бұзуға құқылы.
</w:t>
      </w:r>
      <w:r>
        <w:br/>
      </w:r>
      <w:r>
        <w:rPr>
          <w:rFonts w:ascii="Times New Roman"/>
          <w:b w:val="false"/>
          <w:i w:val="false"/>
          <w:color w:val="000000"/>
          <w:sz w:val="28"/>
        </w:rPr>
        <w:t>
      5. Қызметкер осы баппен көзделген ескерту мерзiмi iшiнде, еңбек шартын бұзу туралы өтiнiшiн жазбаша нысанда қайтарып алуға құқылы.
</w:t>
      </w:r>
      <w:r>
        <w:br/>
      </w:r>
      <w:r>
        <w:rPr>
          <w:rFonts w:ascii="Times New Roman"/>
          <w:b w:val="false"/>
          <w:i w:val="false"/>
          <w:color w:val="000000"/>
          <w:sz w:val="28"/>
        </w:rPr>
        <w:t>
      6. Еңбек шарты осы баптың 5-тармағында көзделген жағдайларда бұзылған кезде жұмыс берушi қызметкерге жұмысын жоғалтуына байланысты осы Кодекстiң 59-бабы 2 және 3-тармақтарында көзделген мөлшерде ақшалай өтемақы төлеуге мiндеттi.
</w:t>
      </w:r>
      <w:r>
        <w:br/>
      </w:r>
      <w:r>
        <w:rPr>
          <w:rFonts w:ascii="Times New Roman"/>
          <w:b w:val="false"/>
          <w:i w:val="false"/>
          <w:color w:val="000000"/>
          <w:sz w:val="28"/>
        </w:rPr>
        <w:t>
      7. Қызметкер сынақ шартымен жасалған еңбек шартын бұзуға құқылы, себебiн түсiндiрмей еңбек шартын бұзу туралы жұмыс берушіні үш күннен кешiктiрмей жазбаша ескертiп еңбек шартын бұзуға құқылы.
</w:t>
      </w:r>
      <w:r>
        <w:br/>
      </w:r>
      <w:r>
        <w:rPr>
          <w:rFonts w:ascii="Times New Roman"/>
          <w:b w:val="false"/>
          <w:i w:val="false"/>
          <w:color w:val="000000"/>
          <w:sz w:val="28"/>
        </w:rPr>
        <w:t>
      8. Осы бапта көрсетілген ескерту мерзiмi аяқталған кезде қызметкер жұмысты тоқтатуға құқылы, ал жұмыс берушi қызметкерге еңбек кiтапшасын, жұмыспен байланысты өзге де құжаттар мен оған тиесiлі ақшалай төлемдердi беруге мiндеттi.
</w:t>
      </w:r>
      <w:r>
        <w:br/>
      </w:r>
      <w:r>
        <w:rPr>
          <w:rFonts w:ascii="Times New Roman"/>
          <w:b w:val="false"/>
          <w:i w:val="false"/>
          <w:color w:val="000000"/>
          <w:sz w:val="28"/>
        </w:rPr>
        <w:t>
       9. Осы Кодекспен қызметкерлердiң жекелеген санаттары үшiн еңбек шартын қызметкердiң бастамашылығымен бұзудың ерекше тәртібi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Еңбек шартын тараптардың еркiне тәуелсiз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мән-жайлар бойынша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 тараптардың еркiне тәуелсiз мынадай мән-жайлар бойынша:
</w:t>
      </w:r>
      <w:r>
        <w:br/>
      </w:r>
      <w:r>
        <w:rPr>
          <w:rFonts w:ascii="Times New Roman"/>
          <w:b w:val="false"/>
          <w:i w:val="false"/>
          <w:color w:val="000000"/>
          <w:sz w:val="28"/>
        </w:rPr>
        <w:t>
      1) қызметкердi әскери қызметке немесе оны алмастыратын балама қызметке шақыру (түсу) кезiнде, қызметкер тиiстi құжатты ұсынған күннен бастап, үш күндiк мерзiмнен кешiктiрмей;
</w:t>
      </w:r>
      <w:r>
        <w:br/>
      </w:r>
      <w:r>
        <w:rPr>
          <w:rFonts w:ascii="Times New Roman"/>
          <w:b w:val="false"/>
          <w:i w:val="false"/>
          <w:color w:val="000000"/>
          <w:sz w:val="28"/>
        </w:rPr>
        <w:t>
      2) еңбек қатынастарын жалғастыру мүмкiндiктерiн болдырмайтын, қызметкер не жұмыс берушi - жеке тұлға жаза тартуға үкiм шығарылған сот үкiмi заңды күшiне енген кезде;
</w:t>
      </w:r>
      <w:r>
        <w:br/>
      </w:r>
      <w:r>
        <w:rPr>
          <w:rFonts w:ascii="Times New Roman"/>
          <w:b w:val="false"/>
          <w:i w:val="false"/>
          <w:color w:val="000000"/>
          <w:sz w:val="28"/>
        </w:rPr>
        <w:t>
      3) қызметкер не жұмыс берушi - жеке тұлға қайтыс болған жағдайда, сондай-ақ сот қызметкердi не жұмыс берушi - жеке тұлғаны қаза тапқан немесе хабарсыз кеткен деп таныған жағдайда;
</w:t>
      </w:r>
      <w:r>
        <w:br/>
      </w:r>
      <w:r>
        <w:rPr>
          <w:rFonts w:ascii="Times New Roman"/>
          <w:b w:val="false"/>
          <w:i w:val="false"/>
          <w:color w:val="000000"/>
          <w:sz w:val="28"/>
        </w:rPr>
        <w:t>
      4) сот қызметкердi нәтижесiнде бұрынғы жұмысын жалғастыруға мүмкiндiгi болмайтын, әрекетсiз немесе әрекеті шектеулі деп таныған жағдайда;
</w:t>
      </w:r>
      <w:r>
        <w:br/>
      </w:r>
      <w:r>
        <w:rPr>
          <w:rFonts w:ascii="Times New Roman"/>
          <w:b w:val="false"/>
          <w:i w:val="false"/>
          <w:color w:val="000000"/>
          <w:sz w:val="28"/>
        </w:rPr>
        <w:t>
      5) медициналық қорытынды негізiнде қызметкер еңбекке жарамсыз деп танылған жағдайда;
</w:t>
      </w:r>
      <w:r>
        <w:br/>
      </w:r>
      <w:r>
        <w:rPr>
          <w:rFonts w:ascii="Times New Roman"/>
          <w:b w:val="false"/>
          <w:i w:val="false"/>
          <w:color w:val="000000"/>
          <w:sz w:val="28"/>
        </w:rPr>
        <w:t>
      6) бұрын осы жұмысты атқарған қызметкер жұмысына қайта алынған жағдайда тоқтатылуы тиiс.
</w:t>
      </w:r>
      <w:r>
        <w:br/>
      </w:r>
      <w:r>
        <w:rPr>
          <w:rFonts w:ascii="Times New Roman"/>
          <w:b w:val="false"/>
          <w:i w:val="false"/>
          <w:color w:val="000000"/>
          <w:sz w:val="28"/>
        </w:rPr>
        <w:t>
      2. Сот үкiмiнің, шешiмінің күшiне енген күнi немесе қызметкердің қайтыс болған күнi осы баптың 2) - 4) тармақшаларында көрсетілген негiздер бойынша еңбек шартының тоқтатылған күнi -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Қызметкердiң еңбек қатынастарын жалғастырудан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 тартуы кезiнде еңбек шартын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Қызметкермен еңбек шарты:
</w:t>
      </w:r>
      <w:r>
        <w:br/>
      </w:r>
      <w:r>
        <w:rPr>
          <w:rFonts w:ascii="Times New Roman"/>
          <w:b w:val="false"/>
          <w:i w:val="false"/>
          <w:color w:val="000000"/>
          <w:sz w:val="28"/>
        </w:rPr>
        <w:t>
      1) қызметкердiң жұмыс берушiмен бiрге басқа жерге жұмысқа ауысудан бас тартуы;
</w:t>
      </w:r>
      <w:r>
        <w:br/>
      </w:r>
      <w:r>
        <w:rPr>
          <w:rFonts w:ascii="Times New Roman"/>
          <w:b w:val="false"/>
          <w:i w:val="false"/>
          <w:color w:val="000000"/>
          <w:sz w:val="28"/>
        </w:rPr>
        <w:t>
      2) қызметкердiң еңбек жағдайларының өзгеруiне байланысты жұмысты жалғастырудан бас тартуы;
</w:t>
      </w:r>
      <w:r>
        <w:br/>
      </w:r>
      <w:r>
        <w:rPr>
          <w:rFonts w:ascii="Times New Roman"/>
          <w:b w:val="false"/>
          <w:i w:val="false"/>
          <w:color w:val="000000"/>
          <w:sz w:val="28"/>
        </w:rPr>
        <w:t>
      3) қызметкердiң жұмыс берушi - заңды тұлғаның қайта құрылуы кезiнде жұмысты жалғастырудан бас тартуы;
</w:t>
      </w:r>
      <w:r>
        <w:br/>
      </w:r>
      <w:r>
        <w:rPr>
          <w:rFonts w:ascii="Times New Roman"/>
          <w:b w:val="false"/>
          <w:i w:val="false"/>
          <w:color w:val="000000"/>
          <w:sz w:val="28"/>
        </w:rPr>
        <w:t>
      4) еңбек мiндеттерiн атқарумен байланысты жұмыс берушiнiң кiнәсiнен еңбек зақымына, кәсіптiк ауруға ұшыраған немесе денсаулығына өзге зақымдар алған кезде қызметкердiң басқа жұмысқа ауысудан бас тартуы кезiнде тоқтатылуға тиiс.
</w:t>
      </w:r>
      <w:r>
        <w:br/>
      </w:r>
      <w:r>
        <w:rPr>
          <w:rFonts w:ascii="Times New Roman"/>
          <w:b w:val="false"/>
          <w:i w:val="false"/>
          <w:color w:val="000000"/>
          <w:sz w:val="28"/>
        </w:rPr>
        <w:t>
      2. Қызметкер еңбек қатынастарын жалғастырудан жазбаша бас тартқан кезде ғана еңбек шартын тоқтатуға жол берiледi.
</w:t>
      </w:r>
      <w:r>
        <w:br/>
      </w:r>
      <w:r>
        <w:rPr>
          <w:rFonts w:ascii="Times New Roman"/>
          <w:b w:val="false"/>
          <w:i w:val="false"/>
          <w:color w:val="000000"/>
          <w:sz w:val="28"/>
        </w:rPr>
        <w:t>
      3. Қызметкердің еңбекке уақытша жарамсыз болуы (оның iшiнде жүктiлігі және босануы бойынша) кезеңiнде еңбек шартын тоқтатуға жол берiлмейдi.
</w:t>
      </w:r>
      <w:r>
        <w:br/>
      </w:r>
      <w:r>
        <w:rPr>
          <w:rFonts w:ascii="Times New Roman"/>
          <w:b w:val="false"/>
          <w:i w:val="false"/>
          <w:color w:val="000000"/>
          <w:sz w:val="28"/>
        </w:rPr>
        <w:t>
      4. Еңбек шарты осы бапта көзделген жағдайларда тоқтатылған кезде, жұмыс берушi қызметкерге осы Кодекстiң 59-бабы 1-тармағында көзделген мөлшерде жұмысынан айрылуына байланысты ақшалай өтемақы төлеуге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Еңбек шартын қызметкердің сайланбалы жұмысқа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(лауазымға) ауысуына байланысты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Қызметкердiң сайланбалы жұмысқа (лауазымға) ауысуына байланысты онымен еңбек шарты тоқтатылуы тиiс. Қызметкердiң жұмыс берушіге жазбаша хабарламасы мен қызметкердiң сайланбалы жұмысқа (лауазымға) сайлану актiсi еңбек шартын тоқтату үшін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Еңбек шартын жасасу тәртiбінiң бұзылуы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салдарынан еңбек шартын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еңбек шартын жасасу тәртiбiнiң бұзылуы салдарынан еңбек қатынастарын жалғастыру мүмкiндiгi болмайтын мынадай жағдайларда:
</w:t>
      </w:r>
      <w:r>
        <w:br/>
      </w:r>
      <w:r>
        <w:rPr>
          <w:rFonts w:ascii="Times New Roman"/>
          <w:b w:val="false"/>
          <w:i w:val="false"/>
          <w:color w:val="000000"/>
          <w:sz w:val="28"/>
        </w:rPr>
        <w:t>
      1) медициналық қорытынды бойынша қызметкердің денсаулық жағдайына қайшы келетін жұмысты атқаруға еңбек шартын жасау;
</w:t>
      </w:r>
      <w:r>
        <w:br/>
      </w:r>
      <w:r>
        <w:rPr>
          <w:rFonts w:ascii="Times New Roman"/>
          <w:b w:val="false"/>
          <w:i w:val="false"/>
          <w:color w:val="000000"/>
          <w:sz w:val="28"/>
        </w:rPr>
        <w:t>
      2) белгiлi бір лауазымдарды немесе белгілi бiр қызметтi атқару құқығынан айыру туралы заңды күшiне енген сот үкiмiн (шешімiн) бұзуына әкеп соғатын жұмысты атқаруға еңбек шартын жасау;
</w:t>
      </w:r>
      <w:r>
        <w:br/>
      </w:r>
      <w:r>
        <w:rPr>
          <w:rFonts w:ascii="Times New Roman"/>
          <w:b w:val="false"/>
          <w:i w:val="false"/>
          <w:color w:val="000000"/>
          <w:sz w:val="28"/>
        </w:rPr>
        <w:t>
      3) шетелдiк азаматтармен және азаматтығы жоқ адамдармен оларға белгiленген тәртіппен Қазақстан Республикасында еңбек қызметiн жүзеге асыруға рұқсат алмай еңбек шартын жасау;
</w:t>
      </w:r>
      <w:r>
        <w:br/>
      </w:r>
      <w:r>
        <w:rPr>
          <w:rFonts w:ascii="Times New Roman"/>
          <w:b w:val="false"/>
          <w:i w:val="false"/>
          <w:color w:val="000000"/>
          <w:sz w:val="28"/>
        </w:rPr>
        <w:t>
      4) Қазақстан Республикасы заң актілерiнде көзделген басқа да жағдайларда еңбек шарты тоқтатылуы тиiс.
</w:t>
      </w:r>
      <w:r>
        <w:br/>
      </w:r>
      <w:r>
        <w:rPr>
          <w:rFonts w:ascii="Times New Roman"/>
          <w:b w:val="false"/>
          <w:i w:val="false"/>
          <w:color w:val="000000"/>
          <w:sz w:val="28"/>
        </w:rPr>
        <w:t>
      2. Егер қызметкердi оның келiсiмiмен, жұмыс берушiде бар басқа, оның орындау үшін қызметкерге шектеу жоқ, жұмысқа ауыстыру мүмкiндігі болмаса, осы баптың 1) - 3) тармақшаларында көзделген негiздер бойынша еңбек шартын тоқтатуға жол берiледi. Қызметкер басқа жұмысқа ауысуға келiссе, онымен еңбек шарты жасалады.
</w:t>
      </w:r>
      <w:r>
        <w:br/>
      </w:r>
      <w:r>
        <w:rPr>
          <w:rFonts w:ascii="Times New Roman"/>
          <w:b w:val="false"/>
          <w:i w:val="false"/>
          <w:color w:val="000000"/>
          <w:sz w:val="28"/>
        </w:rPr>
        <w:t>
      3. Еңбек шарты осы баптың 1) тармақшасында көзделген жағдайларда тоқтатылған кезде, қызметкердің кiнәсi болмаса, жұмыс беруші қызметкерге осы Кодекстiң 59-бабы 2-тармағында көзделген жағдайлар мен мөлшерде жұмысынан айрылуына байланысты ақшалай өтемақы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Жұмысынан айрылуына байланысты өтемақы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беруші қызметкерге:
</w:t>
      </w:r>
      <w:r>
        <w:br/>
      </w:r>
      <w:r>
        <w:rPr>
          <w:rFonts w:ascii="Times New Roman"/>
          <w:b w:val="false"/>
          <w:i w:val="false"/>
          <w:color w:val="000000"/>
          <w:sz w:val="28"/>
        </w:rPr>
        <w:t>
      1) еңбек шарты жұмыс беруші - заңды тұлға таратылған не жұмыс беруші - заңды тұлға қызметiн тоқтатқан жағдайда жұмыс берушiнiң бастамашылығымен бұзылғанда (осы баптың 2-тармағында көзделген жағдайларды қоспағанда);
</w:t>
      </w:r>
      <w:r>
        <w:br/>
      </w:r>
      <w:r>
        <w:rPr>
          <w:rFonts w:ascii="Times New Roman"/>
          <w:b w:val="false"/>
          <w:i w:val="false"/>
          <w:color w:val="000000"/>
          <w:sz w:val="28"/>
        </w:rPr>
        <w:t>
      2) еңбек шарты қызметкерлердiң саны немесе штаты қысқарған жағдайда жұмыс берушiнің бастамашылығымен бұзылғанда;
</w:t>
      </w:r>
      <w:r>
        <w:br/>
      </w:r>
      <w:r>
        <w:rPr>
          <w:rFonts w:ascii="Times New Roman"/>
          <w:b w:val="false"/>
          <w:i w:val="false"/>
          <w:color w:val="000000"/>
          <w:sz w:val="28"/>
        </w:rPr>
        <w:t>
      3) медициналық қорытынды негiзiнде денсаулық жағдайы бойынша орындалуы қызметкерге қайшы келетiн жұмысты орындауға жасалған еңбек шартын тоқтату кезiнде, еңбек шартын жасасу тәртiбiнiң бұзылуына жол берілуiне қызметкер кiнәлi болмаған жағдайларда жұмысынан айрылуына байланысты бір айдағы орташа жалақысы мөлшерінде өтемақы төлеуге мiндеттi.
</w:t>
      </w:r>
      <w:r>
        <w:br/>
      </w:r>
      <w:r>
        <w:rPr>
          <w:rFonts w:ascii="Times New Roman"/>
          <w:b w:val="false"/>
          <w:i w:val="false"/>
          <w:color w:val="000000"/>
          <w:sz w:val="28"/>
        </w:rPr>
        <w:t>
      2. Жұмыс берушi қызметкерге:
</w:t>
      </w:r>
      <w:r>
        <w:br/>
      </w:r>
      <w:r>
        <w:rPr>
          <w:rFonts w:ascii="Times New Roman"/>
          <w:b w:val="false"/>
          <w:i w:val="false"/>
          <w:color w:val="000000"/>
          <w:sz w:val="28"/>
        </w:rPr>
        <w:t>
      1) еңбек шарты жұмыс берушінің еңбек қауіпсiздігі және еңбектi қорғау туралы заңдарды не жұмыс орнында салауатты және қауіпсіз еңбек жағдайларын қамтамасыз ету жөнiндегi мiндеттемелерiн бұзған жағдайда, қызметкердің бастамашылығымен бұзылғанда;
</w:t>
      </w:r>
      <w:r>
        <w:br/>
      </w:r>
      <w:r>
        <w:rPr>
          <w:rFonts w:ascii="Times New Roman"/>
          <w:b w:val="false"/>
          <w:i w:val="false"/>
          <w:color w:val="000000"/>
          <w:sz w:val="28"/>
        </w:rPr>
        <w:t>
      2) еңбек шарты еңбек шартын жасасу кезінде жұмыс беруші еңбек жағдайлары туралы жалған ақпарат берген не жұмыс берушi еңбек заңдарын, еңбек және ұжымдық шарттың талаптарын бұзған жағдайда қызметкердің бастамашылығымен бұзылғанда жұмысынан айрылуына байланысты үш айлық орташа жалақысы мөлшерiнде өтемақы төлеуге мiндеттi.
</w:t>
      </w:r>
      <w:r>
        <w:br/>
      </w:r>
      <w:r>
        <w:rPr>
          <w:rFonts w:ascii="Times New Roman"/>
          <w:b w:val="false"/>
          <w:i w:val="false"/>
          <w:color w:val="000000"/>
          <w:sz w:val="28"/>
        </w:rPr>
        <w:t>
      3. Еңбек, ұжымдық шартта жұмысынан айрылуына байланысты өтемақының анағұрлым жоғары мөлшерi көзделе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Еңбек шартының тоқтатылуын ресімдеу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 - жеке тұлғаның қайтыс болуы (сотпен қайтыс болған немесе хабарсыз кеткен деп танылған) жағдайында еңбек шартының тоқтатылуын және үй қызметкерлерiмен еңбек шарты тоқтатылған жағдайларды қоспағанда, еңбек шартының тоқтатылуы жұмыс берушiнің (жұмыс беруші өкiлiнің) актiсiмен ресiмделедi.
</w:t>
      </w:r>
      <w:r>
        <w:br/>
      </w:r>
      <w:r>
        <w:rPr>
          <w:rFonts w:ascii="Times New Roman"/>
          <w:b w:val="false"/>
          <w:i w:val="false"/>
          <w:color w:val="000000"/>
          <w:sz w:val="28"/>
        </w:rPr>
        <w:t>
      2. Жұмыс берушiнiң актісінде осы Кодекске сәйкес еңбек шартын тоқтатудың негізi көрсетiлуi тиiс.
</w:t>
      </w:r>
      <w:r>
        <w:br/>
      </w:r>
      <w:r>
        <w:rPr>
          <w:rFonts w:ascii="Times New Roman"/>
          <w:b w:val="false"/>
          <w:i w:val="false"/>
          <w:color w:val="000000"/>
          <w:sz w:val="28"/>
        </w:rPr>
        <w:t>
      3. Осы Кодексте көзделген жағдайларды қоспағанда, жұмыстың соңғы күнi еңбек шартының тоқтатылған күнi болып табылады.
</w:t>
      </w:r>
      <w:r>
        <w:br/>
      </w:r>
      <w:r>
        <w:rPr>
          <w:rFonts w:ascii="Times New Roman"/>
          <w:b w:val="false"/>
          <w:i w:val="false"/>
          <w:color w:val="000000"/>
          <w:sz w:val="28"/>
        </w:rPr>
        <w:t>
      4. Жұмыс берушiнiң еңбек шартын тоқтату туралы aктici қызметкерге оның қолы қойылып берiледi не оған хабарламалы хатпен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Еңбек кiтапшасын және еңбек қызметiмен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құжаттарды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беруші қызметкердің талабы бойынша еңбек шарты тоқтатылған күнi оған еңбек кiтапшасын, еңбек кiтапшасы болмаса, қызметкердiң еңбек қызметiн растайтын өзге де құжатты беруге міндеттi.
</w:t>
      </w:r>
      <w:r>
        <w:br/>
      </w:r>
      <w:r>
        <w:rPr>
          <w:rFonts w:ascii="Times New Roman"/>
          <w:b w:val="false"/>
          <w:i w:val="false"/>
          <w:color w:val="000000"/>
          <w:sz w:val="28"/>
        </w:rPr>
        <w:t>
      2. Жұмыс берушi, қызметкердiң (оның ішiнде бұрынғы қызметкердің) өтiнiшi бойынша, өтінiш берiлген сәттен бастап бес күндiк мерзiмнен кешіктiрмей оның мамандығын (бiлiктiлігін, лауазымын), жұмыс уақытын және жалақы мөлшерiн көрсете отырып, анықтаманы, қызметкердiң бiліктілігі және оның жұмысқа көзқарасы туралы мәліметтері бар мiнездеме-ұсынымды, сондай-ақ осы Кодексте көзделген басқа да құжаттарды беруге мiндеттi.
</w:t>
      </w:r>
      <w:r>
        <w:br/>
      </w:r>
      <w:r>
        <w:rPr>
          <w:rFonts w:ascii="Times New Roman"/>
          <w:b w:val="false"/>
          <w:i w:val="false"/>
          <w:color w:val="000000"/>
          <w:sz w:val="28"/>
        </w:rPr>
        <w:t>
      3. Жұмыс берушi - заңды тұлға таратылған не банкроттыққа ұшыраған, жұмыс берушi - жеке тұлға қызметiн тоқтатқан кезде жұмыс беруші, қызметкердің алдында берешегі болса, жалақы және өзге де төлемдер бойынша жинақталған берешектің мөлшері туралы тиісті түрде ресімделген анықтаманы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Жұмысына қайта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 заңды негiзсiз тоқтатылған не басқа жұмысқа заңсыз ауыстырылған, еңбек жағдайлары өзгертiлген жағдайда, қызметкер жеке еңбек дауларын қарайтын органның шешiмi бойынша бұрынғы жұмысына қайта алынуы тиiс.
</w:t>
      </w:r>
      <w:r>
        <w:br/>
      </w:r>
      <w:r>
        <w:rPr>
          <w:rFonts w:ascii="Times New Roman"/>
          <w:b w:val="false"/>
          <w:i w:val="false"/>
          <w:color w:val="000000"/>
          <w:sz w:val="28"/>
        </w:rPr>
        <w:t>
      2. Бұрынғы жұмысына қайта алынған қызметкерге, жұмысқа мәжбүрлi шықпаған уақыты үшiн 3 айдан аспайтын орташа айлық жалақы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Еңбек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63-бап. Еңбек тәртiбiнің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тәртiбінің ережесi қызметкер өкiлдерiмен келiсiлгеннен кейiн жұмыс берушінің актiсiмен бекiтiледi.
</w:t>
      </w:r>
      <w:r>
        <w:br/>
      </w:r>
      <w:r>
        <w:rPr>
          <w:rFonts w:ascii="Times New Roman"/>
          <w:b w:val="false"/>
          <w:i w:val="false"/>
          <w:color w:val="000000"/>
          <w:sz w:val="28"/>
        </w:rPr>
        <w:t>
      2. Еңбек тәртiбiнiң ережелерiнде қызметкердiң жұмыс уақыты мен демалыс уақыты, еңбек тәртiбiн қамтамасыз етудiң шарттары, еңбек қатынастарын реттеудiң өзге де мәселелерi белгiленедi.
</w:t>
      </w:r>
      <w:r>
        <w:br/>
      </w:r>
      <w:r>
        <w:rPr>
          <w:rFonts w:ascii="Times New Roman"/>
          <w:b w:val="false"/>
          <w:i w:val="false"/>
          <w:color w:val="000000"/>
          <w:sz w:val="28"/>
        </w:rPr>
        <w:t>
      3. Қызметкерлердiң жекелеген санаттары үшiн еңбек-тәртiбi Қазақстан Республикасының заң актiлерiмен белгіленген тәртіппен бекiтiлетiн жарғылармен және ережелермен реттеледi.
</w:t>
      </w:r>
      <w:r>
        <w:br/>
      </w:r>
      <w:r>
        <w:rPr>
          <w:rFonts w:ascii="Times New Roman"/>
          <w:b w:val="false"/>
          <w:i w:val="false"/>
          <w:color w:val="000000"/>
          <w:sz w:val="28"/>
        </w:rPr>
        <w:t>
      4. Жұмыс берушiлер (жұмыс берушiлер өкiлдерi) мен қызметкерлер үшiн еңбек тәртiбiнiң ережелерiн орындау мiндеттi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64-бап. Еңбек тәртiбiн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тәртiбi жұмыс берушiнің (жұмыс берушінің өкiлі) жеке және ұжымдық еңбек үшiн қажеттi ұйымдық және экономикалық жағдайлар жасауымен, қызметкердiң еңбекке саналы көзқарасымен, сенiм, адал еңбегi үшiн мадақтау әдiстерiмен, сондай-ақ тәртiптiк терiс қылық жасаған қызметкерлерге тәртiптiк жаза қолданумен қамтамасыз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65-бап. Еңбегi үшін көтермелеу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 қызметкерлерге еңбектегi жетiстіктерi үшiн көтермелеудiң кез келген түрлерiн қолдануға құқылы.
</w:t>
      </w:r>
      <w:r>
        <w:br/>
      </w:r>
      <w:r>
        <w:rPr>
          <w:rFonts w:ascii="Times New Roman"/>
          <w:b w:val="false"/>
          <w:i w:val="false"/>
          <w:color w:val="000000"/>
          <w:sz w:val="28"/>
        </w:rPr>
        <w:t>
      2. Қызметкерлердi көтермелеудiң түрлері мен тәртiбi жұмыс берушiнiң актiлерiмен, еңбек тәртiбiн реттейтiн жарғылармен және ережелермен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66-бап. Тәртіптiк жазалар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беруші қызметкер тәртіптiк терiс қылық жасағаны үшін тәртiптiк жазалардың мына түрлерiн қолдана алады:
</w:t>
      </w:r>
      <w:r>
        <w:br/>
      </w:r>
      <w:r>
        <w:rPr>
          <w:rFonts w:ascii="Times New Roman"/>
          <w:b w:val="false"/>
          <w:i w:val="false"/>
          <w:color w:val="000000"/>
          <w:sz w:val="28"/>
        </w:rPr>
        <w:t>
      1) ескерту;
</w:t>
      </w:r>
      <w:r>
        <w:br/>
      </w:r>
      <w:r>
        <w:rPr>
          <w:rFonts w:ascii="Times New Roman"/>
          <w:b w:val="false"/>
          <w:i w:val="false"/>
          <w:color w:val="000000"/>
          <w:sz w:val="28"/>
        </w:rPr>
        <w:t>
      2) сөгiс жариялау;
</w:t>
      </w:r>
      <w:r>
        <w:br/>
      </w:r>
      <w:r>
        <w:rPr>
          <w:rFonts w:ascii="Times New Roman"/>
          <w:b w:val="false"/>
          <w:i w:val="false"/>
          <w:color w:val="000000"/>
          <w:sz w:val="28"/>
        </w:rPr>
        <w:t>
      3) қатаң сөгіс жариялау;
</w:t>
      </w:r>
      <w:r>
        <w:br/>
      </w:r>
      <w:r>
        <w:rPr>
          <w:rFonts w:ascii="Times New Roman"/>
          <w:b w:val="false"/>
          <w:i w:val="false"/>
          <w:color w:val="000000"/>
          <w:sz w:val="28"/>
        </w:rPr>
        <w:t>
      4) жұмыс берушiнiң бастамасымен жеке еңбек шартын осы Кодекстiң 51-бабының 6)-13) және 16) тармақшаларында көрсетiлген жағдайларда бұзу.
</w:t>
      </w:r>
      <w:r>
        <w:br/>
      </w:r>
      <w:r>
        <w:rPr>
          <w:rFonts w:ascii="Times New Roman"/>
          <w:b w:val="false"/>
          <w:i w:val="false"/>
          <w:color w:val="000000"/>
          <w:sz w:val="28"/>
        </w:rPr>
        <w:t>
      2. Жекелеген қызметкерлер үшiн осы Кодексте тәртiптiк жазалардың басқа түрлерi көзделген.
</w:t>
      </w:r>
      <w:r>
        <w:br/>
      </w:r>
      <w:r>
        <w:rPr>
          <w:rFonts w:ascii="Times New Roman"/>
          <w:b w:val="false"/>
          <w:i w:val="false"/>
          <w:color w:val="000000"/>
          <w:sz w:val="28"/>
        </w:rPr>
        <w:t>
      3. Осы Кодексте көзделмеген тәртіптiк жазаларды қолдануға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67-бап. Тәртiптiк жазаларды қолданудың және шағымданудың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Тәртiптiк жазаны жұмыс берушi (жұмыс берушiнің өкiлi) жұмыс берушiнiң актiсiн шығару арқылы қолданады.
</w:t>
      </w:r>
      <w:r>
        <w:br/>
      </w:r>
      <w:r>
        <w:rPr>
          <w:rFonts w:ascii="Times New Roman"/>
          <w:b w:val="false"/>
          <w:i w:val="false"/>
          <w:color w:val="000000"/>
          <w:sz w:val="28"/>
        </w:rPr>
        <w:t>
      2. Тәртiптiк жазаны қолданғанға дейiн жұмыс берушi қызметкерден жазбаша түрде түсiнiктеме талап етуге мiндеттi. Қызметкердiң жазбаша түсiнiктеме беруден бас тартуы тәртiптiк жаза қолдануға кедергi болмайды.
</w:t>
      </w:r>
      <w:r>
        <w:br/>
      </w:r>
      <w:r>
        <w:rPr>
          <w:rFonts w:ascii="Times New Roman"/>
          <w:b w:val="false"/>
          <w:i w:val="false"/>
          <w:color w:val="000000"/>
          <w:sz w:val="28"/>
        </w:rPr>
        <w:t>
      3. Тәртіптiк жазаның түрiн белгiлеу кезiнде жұмыс берушi жасалған тәртiпсiз терiс қылықтың мазмұнын, сипатын және ауырлығын, оны жасаудың мән-жайын, қызметкердiң оның алдындағы тәртiбiн, еңбекке деген көзқарасын ескеруге тиiс. Тәртiптік жазаның түрi жасалған тәртіпсiз терiс қылықтың ауырлығына сай келуге тиiс.
</w:t>
      </w:r>
      <w:r>
        <w:br/>
      </w:r>
      <w:r>
        <w:rPr>
          <w:rFonts w:ascii="Times New Roman"/>
          <w:b w:val="false"/>
          <w:i w:val="false"/>
          <w:color w:val="000000"/>
          <w:sz w:val="28"/>
        </w:rPr>
        <w:t>
      4. Әрбiр тәртiптік терiс қылығы үшiн қызметкерге тек бiр ғана тәртiптiк жаза қолданыла алады.
</w:t>
      </w:r>
      <w:r>
        <w:br/>
      </w:r>
      <w:r>
        <w:rPr>
          <w:rFonts w:ascii="Times New Roman"/>
          <w:b w:val="false"/>
          <w:i w:val="false"/>
          <w:color w:val="000000"/>
          <w:sz w:val="28"/>
        </w:rPr>
        <w:t>
      5. Жұмыс берушiнiң қызметкерге тәртiптік жаза қолдану туралы aктici мынадай:
</w:t>
      </w:r>
      <w:r>
        <w:br/>
      </w:r>
      <w:r>
        <w:rPr>
          <w:rFonts w:ascii="Times New Roman"/>
          <w:b w:val="false"/>
          <w:i w:val="false"/>
          <w:color w:val="000000"/>
          <w:sz w:val="28"/>
        </w:rPr>
        <w:t>
      1) қызметкердiң жұмысқа уақытша жарамсыздығы;
</w:t>
      </w:r>
      <w:r>
        <w:br/>
      </w:r>
      <w:r>
        <w:rPr>
          <w:rFonts w:ascii="Times New Roman"/>
          <w:b w:val="false"/>
          <w:i w:val="false"/>
          <w:color w:val="000000"/>
          <w:sz w:val="28"/>
        </w:rPr>
        <w:t>
      2) қызметкер жұмыстан шығарылған;
</w:t>
      </w:r>
      <w:r>
        <w:br/>
      </w:r>
      <w:r>
        <w:rPr>
          <w:rFonts w:ascii="Times New Roman"/>
          <w:b w:val="false"/>
          <w:i w:val="false"/>
          <w:color w:val="000000"/>
          <w:sz w:val="28"/>
        </w:rPr>
        <w:t>
      3) қызметкердiң мемлекеттік немесе қоғамдық мiндеттер атқару уақытына жұмыстан босатылу;
</w:t>
      </w:r>
      <w:r>
        <w:br/>
      </w:r>
      <w:r>
        <w:rPr>
          <w:rFonts w:ascii="Times New Roman"/>
          <w:b w:val="false"/>
          <w:i w:val="false"/>
          <w:color w:val="000000"/>
          <w:sz w:val="28"/>
        </w:rPr>
        <w:t>
      4) қызметкер демалыста болған;
</w:t>
      </w:r>
      <w:r>
        <w:br/>
      </w:r>
      <w:r>
        <w:rPr>
          <w:rFonts w:ascii="Times New Roman"/>
          <w:b w:val="false"/>
          <w:i w:val="false"/>
          <w:color w:val="000000"/>
          <w:sz w:val="28"/>
        </w:rPr>
        <w:t>
      5) қызметкер қызметтік iссапарда болған кезеңде шығарылмайды.
</w:t>
      </w:r>
      <w:r>
        <w:br/>
      </w:r>
      <w:r>
        <w:rPr>
          <w:rFonts w:ascii="Times New Roman"/>
          <w:b w:val="false"/>
          <w:i w:val="false"/>
          <w:color w:val="000000"/>
          <w:sz w:val="28"/>
        </w:rPr>
        <w:t>
      6. Тәртіптiк жаза қолдану туралы акт, шығарылған күннен бастап үш жұмыс күнi iшiнде тәртіптiк жаза қолданылатын қызметкерге қолын қойғызып, жарияланады. Қызметкер жұмыс берушiнiң актiсiмен танысқанын қол қойып растаудан бас тартқан жағдайда тиiстi актi ресiмделедi. Қызметкердi жұмыс берушінің тәртіптiк жаза қолдану туралы актiсiмен жеке таныстыруға мүмкiндiк болмаған жағдайда жұмыс берушi актiнi қызметкерге хабарламалы хатпен жiберуге мiндеттi.
</w:t>
      </w:r>
      <w:r>
        <w:br/>
      </w:r>
      <w:r>
        <w:rPr>
          <w:rFonts w:ascii="Times New Roman"/>
          <w:b w:val="false"/>
          <w:i w:val="false"/>
          <w:color w:val="000000"/>
          <w:sz w:val="28"/>
        </w:rPr>
        <w:t>
      7. Қызметкер тәртіптік жаза жөнінде жеке еңбек дауларын қарау үшiн белгiленген тәртіппен шағымдана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68-бап. Тәртiптiк жазаларды қолданудың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Тәртiптiк жаза қызметкерге тiкелей тәртiптiк терiс қылық анықталғаннан кейiн, ол анықталған күннен бастап бiр айдан кешiктiрiлмей, осы баптың 3-тармағында белгiленген жағдайларды қоспағанда қолданылады.
</w:t>
      </w:r>
      <w:r>
        <w:br/>
      </w:r>
      <w:r>
        <w:rPr>
          <w:rFonts w:ascii="Times New Roman"/>
          <w:b w:val="false"/>
          <w:i w:val="false"/>
          <w:color w:val="000000"/>
          <w:sz w:val="28"/>
        </w:rPr>
        <w:t>
      2. Тәртiптiк жаза тәртіптік терiс қылық жасалған күннен бастап, осы баптың 3-тармағында белгiленген жағдайларды қоспағанда, алты айдан кешiктiрiлмей, ал ревизия немесе жұмыс берушінің қаржы-шаруашылық қызметiн тексеру нәтижелерi бойынша тәртіптік терiс қылық анықталған жағдайда - қызметкер тәртіптік теріс қылық жасаған күннен бастап бiр жылдан кешіктірілмей қолданылады. Көрсетiлген мерзiмге қылмыстық іс жүргізу уақыты кiрмейдi.
</w:t>
      </w:r>
      <w:r>
        <w:br/>
      </w:r>
      <w:r>
        <w:rPr>
          <w:rFonts w:ascii="Times New Roman"/>
          <w:b w:val="false"/>
          <w:i w:val="false"/>
          <w:color w:val="000000"/>
          <w:sz w:val="28"/>
        </w:rPr>
        <w:t>
      3. Сыбайлас жемқорлық құқық бұзушылық немесе сыбайлас жемқорлыққа жағдайлар туғызатын құқық бұзушылық жасаған үшін тәртіптiк жаза тәртiптiк терiс қылық анықталған күннен бастап алты айдан кешiктiрiлмей қолданылады және тәртiптiк терiс қылық жасалған күннен бастап бiр жылдан кешіктірілсе қолданылмайды. Қылмыстық iс қозғаудан бас тартқан не қылмыстық іс тоқтатылған жағдайда, бiрақ тұлғалардың iс-әрекеттерiнде сыбайлас жемқорлық тәртiп бұзушылықтың белгілерi болса, тәртіптік жаза қылмыстық iс қозғаудан бас тарту не қылмыстық iстi тоқтату туралы шешiм қабылданған күннен бастап алты айдан кешiктiрiлмей қолданылады.
</w:t>
      </w:r>
      <w:r>
        <w:br/>
      </w:r>
      <w:r>
        <w:rPr>
          <w:rFonts w:ascii="Times New Roman"/>
          <w:b w:val="false"/>
          <w:i w:val="false"/>
          <w:color w:val="000000"/>
          <w:sz w:val="28"/>
        </w:rPr>
        <w:t>
      4. Уақытша жұмысқа жарамсыздығына, жұмыстан босатылуына, мемлекеттiк немесе қоғамдық мiндеттердi орындау уақытына жұмыстан босатылуына, демалыста, қызметтік iссапарда болуына байланысты қызметкердiң жұмыста болмаған кезеңiнде тәртіптік жаза мерзiмiнiң қолданылуы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69-бап. Тәртiптік жазаның қолданылу мерзімі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Тәртіптiк жазаның қолданылу мерзімi ол қолданылған күннен бастап алты айдан асырылмайды. Егер осы мерзім ішiнде қызметкер жаңа тәртiптiк жазаға тартылмаса, онда ол тәртіптiк жазасы жоқ деп есептеледi.
</w:t>
      </w:r>
      <w:r>
        <w:br/>
      </w:r>
      <w:r>
        <w:rPr>
          <w:rFonts w:ascii="Times New Roman"/>
          <w:b w:val="false"/>
          <w:i w:val="false"/>
          <w:color w:val="000000"/>
          <w:sz w:val="28"/>
        </w:rPr>
        <w:t>
      2. Қызметкерге тәртіптiк жаза қолданған жұмыс беруші (жұмыс берушiнiң өкiлi) өзiнің бастамасымен, қызметкердің немесе оның тікелей басшысының өтiнiшімен, қызметкерлер өкілінiң қолдаухаты бойынша тәртiптiк жазаны мерзiмнен бұрын 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Жұмыс уақыты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70-бап. Жұмыс уақытының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уақыты ұзақтықтығы қалыпты, ұзақтықтығы қысқартылған және толық емес болуы мүмкін.
</w:t>
      </w:r>
      <w:r>
        <w:br/>
      </w:r>
      <w:r>
        <w:rPr>
          <w:rFonts w:ascii="Times New Roman"/>
          <w:b w:val="false"/>
          <w:i w:val="false"/>
          <w:color w:val="000000"/>
          <w:sz w:val="28"/>
        </w:rPr>
        <w:t>
      2. Сондай-ақ, жұмыс уақытына дайындық-қорытынды жұмыстар (наряд-тапсырма, материалдар, құралдар алу, техникамен, құжаттамалармен танысу, жұмыс орнын дайындау және жинау, дайын өнiмдi тапсыру және т.б.) еңбек технологиясы мен ұйымдастыру, нормалау және еңбектi қорғау ережелерiмен көзделген үзілiстер, қызметкердiң өзiнің уақытына еркiн иелiк ете алмайтын жұмыс орнында болу және күту уақыты, мереке және демалыс күндерiндегі кезекшілік, үйдегi кезекшiлiк және еңбек, ұжымдық шарттарымен, жұмыс берушінің актiлерiмен не Қазақстан Республикасының нормативтік құқықтық актiлерiмен белгіленетiн басқа да кезеңдер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71-бап. Жұмыс уақытының қалыпты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уақытының қалыпты ұзақтығы жұмыс аптасында 40 сағаттан аспауы тиiс.
</w:t>
      </w:r>
      <w:r>
        <w:br/>
      </w:r>
      <w:r>
        <w:rPr>
          <w:rFonts w:ascii="Times New Roman"/>
          <w:b w:val="false"/>
          <w:i w:val="false"/>
          <w:color w:val="000000"/>
          <w:sz w:val="28"/>
        </w:rPr>
        <w:t>
      2. Еңбек, ұжымдық шарттарында жұмыс уақытының қалыпты ұзақтығы үшiн берiлетiн еңбекақы төлемiмен, жұмыс уақытының аз ұзақтығы көзделуi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72-бап. Қызметкерлердiң жекелеген санаттары үшiн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уақытының қысқартылған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55 жастан асқан қызметкерлер үшiн аптасына 36 сағаттан аспайтын жұмыс уақытының қысқартылған ұзақтығы белгiленуi мүмкiн.
</w:t>
      </w:r>
      <w:r>
        <w:br/>
      </w:r>
      <w:r>
        <w:rPr>
          <w:rFonts w:ascii="Times New Roman"/>
          <w:b w:val="false"/>
          <w:i w:val="false"/>
          <w:color w:val="000000"/>
          <w:sz w:val="28"/>
        </w:rPr>
        <w:t>
      2. Он сегiз жасқа толмаған қызметкерлер үшiн жұмыс уақытының қысқартылған ұзақтығы осы Кодекстiң 171-бабына сәйкес белгіленедi.
</w:t>
      </w:r>
      <w:r>
        <w:br/>
      </w:r>
      <w:r>
        <w:rPr>
          <w:rFonts w:ascii="Times New Roman"/>
          <w:b w:val="false"/>
          <w:i w:val="false"/>
          <w:color w:val="000000"/>
          <w:sz w:val="28"/>
        </w:rPr>
        <w:t>
      3. Ауыр (ерекше ауыр) жұмыстарда, еңбек жағдайлары зиянды (ерекше зиянды) және (немесе) қауiптi (ерекше қауiпті) жұмыстарда iстейтiн қызметкерлер үшiн жұмыс уақытының қысқартылған ұзақтығы осы Кодекстiң 188-бабына сәйкес белгіленедi.
</w:t>
      </w:r>
      <w:r>
        <w:br/>
      </w:r>
      <w:r>
        <w:rPr>
          <w:rFonts w:ascii="Times New Roman"/>
          <w:b w:val="false"/>
          <w:i w:val="false"/>
          <w:color w:val="000000"/>
          <w:sz w:val="28"/>
        </w:rPr>
        <w:t>
      4. Бiрiншi және екiншi топтағы мүгедектер үшiн жұмыс уақытының қысқартылған ұзақтығы осы Кодекстiң 210-212 баптарына сәйкес белгiленедi.
</w:t>
      </w:r>
      <w:r>
        <w:br/>
      </w:r>
      <w:r>
        <w:rPr>
          <w:rFonts w:ascii="Times New Roman"/>
          <w:b w:val="false"/>
          <w:i w:val="false"/>
          <w:color w:val="000000"/>
          <w:sz w:val="28"/>
        </w:rPr>
        <w:t>
      5. Еңбек, ұжымдық шарттарда осы баптың 1-3 тармақтарында көрсетiлген уақыттан кем жұмыс уақытының қысқартылған ұзақтығы көзделе алады.
</w:t>
      </w:r>
      <w:r>
        <w:br/>
      </w:r>
      <w:r>
        <w:rPr>
          <w:rFonts w:ascii="Times New Roman"/>
          <w:b w:val="false"/>
          <w:i w:val="false"/>
          <w:color w:val="000000"/>
          <w:sz w:val="28"/>
        </w:rPr>
        <w:t>
      6. Қызметкерлерге жұмыс уақытының қысқартылған ұзақтығы белгiленгенде еңбекақы төлеу осы Кодекске сәйкес жүргiзіледi.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73-бап. Толық емес жұмыс уақыты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Толық емес жұмыс уақыты деп осы Кодексте белгiленген қалыпты ұзақтықтан кем уақыт есептеледі, оның ішінде:
</w:t>
      </w:r>
      <w:r>
        <w:br/>
      </w:r>
      <w:r>
        <w:rPr>
          <w:rFonts w:ascii="Times New Roman"/>
          <w:b w:val="false"/>
          <w:i w:val="false"/>
          <w:color w:val="000000"/>
          <w:sz w:val="28"/>
        </w:rPr>
        <w:t>
      толық емес жұмыс күнi, яғни күнделiктi жұмыс (жұмыс ауысымы) ұзақтығының нормасын азайту;
</w:t>
      </w:r>
      <w:r>
        <w:br/>
      </w:r>
      <w:r>
        <w:rPr>
          <w:rFonts w:ascii="Times New Roman"/>
          <w:b w:val="false"/>
          <w:i w:val="false"/>
          <w:color w:val="000000"/>
          <w:sz w:val="28"/>
        </w:rPr>
        <w:t>
      толық емес жұмыс аптасы, яғни жұмыс аптасындағы жұмыс күндерiн қысқарту;
</w:t>
      </w:r>
      <w:r>
        <w:br/>
      </w:r>
      <w:r>
        <w:rPr>
          <w:rFonts w:ascii="Times New Roman"/>
          <w:b w:val="false"/>
          <w:i w:val="false"/>
          <w:color w:val="000000"/>
          <w:sz w:val="28"/>
        </w:rPr>
        <w:t>
      бiр мезгiлде күнделiктi жұмыс (жұмыс ауысымы) ұзақтығының нормасын азайту және жұмыс аптасының жұмыс күндерін қысқарту.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74-бап. Толық емес жұмыс күніндегі жұмыс жағдайлары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және (немесе ұжымдық шарттармен толық емес жұмыс аптасы белгiленуi мүмкiн.
</w:t>
      </w:r>
      <w:r>
        <w:br/>
      </w:r>
      <w:r>
        <w:rPr>
          <w:rFonts w:ascii="Times New Roman"/>
          <w:b w:val="false"/>
          <w:i w:val="false"/>
          <w:color w:val="000000"/>
          <w:sz w:val="28"/>
        </w:rPr>
        <w:t>
      2. Толық емес жұмыс уақыты белгiлi немесе белгісiз мерзiмге белгіленуi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75-бап. Жұмыс аптасының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 үшiн екi демалыс күнi бар бес күндік жұмыс аптасы белгiленедi. Бес күндiк жұмыс аптасы кезiнде күнделіктi жұмыс (ауысым) ұзақтығы жұмыс берушiнiң актiсiнде немесе жұмыстың ерекшелiгiн, қызметкерлер өкiлдерiнiң пiкiрiн ескере отырып және жұмыс аптасының белгiленген ұзақтығын сақтай отырып жұмыс берушi бекiтетiн ауысымдық кестеде белгiленедi.
</w:t>
      </w:r>
      <w:r>
        <w:br/>
      </w:r>
      <w:r>
        <w:rPr>
          <w:rFonts w:ascii="Times New Roman"/>
          <w:b w:val="false"/>
          <w:i w:val="false"/>
          <w:color w:val="000000"/>
          <w:sz w:val="28"/>
        </w:rPr>
        <w:t>
      2. Өндiрiс сипаттары мен жұмыс жағдайлары бойынша бес жұмыс аптасын енгізу қолайсыз ұйымдарда бiр демалыс күнi бар алты күндiк жұмыс аптасы белгiленедi.
</w:t>
      </w:r>
      <w:r>
        <w:br/>
      </w:r>
      <w:r>
        <w:rPr>
          <w:rFonts w:ascii="Times New Roman"/>
          <w:b w:val="false"/>
          <w:i w:val="false"/>
          <w:color w:val="000000"/>
          <w:sz w:val="28"/>
        </w:rPr>
        <w:t>
      3. Жұмыс берушi бес күндiк немесе алты күндiк жұмыс аптасын еңбек және (немесе) ұжымдық шарттарында белгілейдi.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76-бап. Күнделiктi жұмыстың (жұмыс ауысымының)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Бес күндiк жұмыс аптасы кезiнде күнделiктi жұмыс (жұмыс ауысымының) ұзақтығы апталық норма 40 сағат болғанда 8 сағаттан апталық норма 36 сағат болғанда 7 сағат 12 минуттан және апталық норма 24 сағат болғанда 5 сағаттан асырылмайды.
</w:t>
      </w:r>
      <w:r>
        <w:br/>
      </w:r>
      <w:r>
        <w:rPr>
          <w:rFonts w:ascii="Times New Roman"/>
          <w:b w:val="false"/>
          <w:i w:val="false"/>
          <w:color w:val="000000"/>
          <w:sz w:val="28"/>
        </w:rPr>
        <w:t>
      2. Алты күндiк жұмыс аптасы кезiнде күнделiктi жұмыc (жұмыс ауысымының) ұзақтығы апталық норма 40 сағат болғанда 7 сағаттан апталық норма 36 сағат болғанда 6 сағаттан және апталық норма 24 сағат болғанда 4 сағаттан аспайды.
</w:t>
      </w:r>
      <w:r>
        <w:br/>
      </w:r>
      <w:r>
        <w:rPr>
          <w:rFonts w:ascii="Times New Roman"/>
          <w:b w:val="false"/>
          <w:i w:val="false"/>
          <w:color w:val="000000"/>
          <w:sz w:val="28"/>
        </w:rPr>
        <w:t>
      3. Күнделiктi жұмыстың (жұмыс ауысымының) ұзақтығы, күнделiктi жұмыстың (жұмыс ауысымының) басталу және аяқталу уақыты, жұмыстағы үзілiстер уақыты жұмыс аптасының белгiленген ұзақтығын сақтай отырып, ұйымның еңбек тәртiбінің ережелерiмен, еңбек, ұжымдық шарттарымен белгіленедi.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77-бап. Күнделiктi жұмысты (жұмыс ауысымын) бөліктерге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Күнделiктi жұмысты (жұмыс ауысымын) бөлiктерге бөлуге:
</w:t>
      </w:r>
      <w:r>
        <w:br/>
      </w:r>
      <w:r>
        <w:rPr>
          <w:rFonts w:ascii="Times New Roman"/>
          <w:b w:val="false"/>
          <w:i w:val="false"/>
          <w:color w:val="000000"/>
          <w:sz w:val="28"/>
        </w:rPr>
        <w:t>
      1) жұмыс қарқыны белгілi бiр сағаттарда күшейетiн және басқа бiр сағаттарда азаятын еңбектің ерекше сипаты бар жұмыстарда;
</w:t>
      </w:r>
      <w:r>
        <w:br/>
      </w:r>
      <w:r>
        <w:rPr>
          <w:rFonts w:ascii="Times New Roman"/>
          <w:b w:val="false"/>
          <w:i w:val="false"/>
          <w:color w:val="000000"/>
          <w:sz w:val="28"/>
        </w:rPr>
        <w:t>
      2) қызметкердің бастамасы бойынша, егер бұл оның әлеуметтiк-тұрмыстық және өзге де жеке қажеттiлiктерiне байланысты, болса жол берiледi.
</w:t>
      </w:r>
      <w:r>
        <w:br/>
      </w:r>
      <w:r>
        <w:rPr>
          <w:rFonts w:ascii="Times New Roman"/>
          <w:b w:val="false"/>
          <w:i w:val="false"/>
          <w:color w:val="000000"/>
          <w:sz w:val="28"/>
        </w:rPr>
        <w:t>
      2. Күнделiктi жұмысты (жұмыс ауысымын) бөлiктерге бөлген кезде жұмыс уақытының жалпы ұзақтығы күнделiктi жұмыстың (жұмыс ауысымының) белгіленген ұзақтығынан аспауы тиiс.
</w:t>
      </w:r>
      <w:r>
        <w:br/>
      </w:r>
      <w:r>
        <w:rPr>
          <w:rFonts w:ascii="Times New Roman"/>
          <w:b w:val="false"/>
          <w:i w:val="false"/>
          <w:color w:val="000000"/>
          <w:sz w:val="28"/>
        </w:rPr>
        <w:t>
      3. Күнделiктi жұмыс (жұмыс ауысымын) бөлiктерге бөлiніп жүргiзілетiн жұмыс түрлерiн, жұмыстағы үзiлiстердiң саны мен ұзақтығын, сондай-ақ еңбек жағдайлары осындай жұмыстағы қызметкерлерге төленетiн өтемақының түрлерi мен мөлшерiн еңбек, ұжымдық шарттары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78-бап. Ауысымды жұмыс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Ауысымды жұмыс өндiрiстiк процестiң ұзақтығы не жұмыс берушiнiң өндiрiстiк қызметiнiң режимi күнделiктi жұмыс ұзақтығының нормасынан асып кеткен жағдайда белгілене алады.
</w:t>
      </w:r>
      <w:r>
        <w:br/>
      </w:r>
      <w:r>
        <w:rPr>
          <w:rFonts w:ascii="Times New Roman"/>
          <w:b w:val="false"/>
          <w:i w:val="false"/>
          <w:color w:val="000000"/>
          <w:sz w:val="28"/>
        </w:rPr>
        <w:t>
      2. Ауысымды жұмыс кезiнде жұмыс ауысымының ұзақтығы, бiр жұмыс ауысымынан екiншi ауысымға ауысу қызметкерлер өкiлдерiнiң келiсiмi бойынша жұмыс берушi бекiткен ауысым кестелерiмен белгiленедi.
</w:t>
      </w:r>
      <w:r>
        <w:br/>
      </w:r>
      <w:r>
        <w:rPr>
          <w:rFonts w:ascii="Times New Roman"/>
          <w:b w:val="false"/>
          <w:i w:val="false"/>
          <w:color w:val="000000"/>
          <w:sz w:val="28"/>
        </w:rPr>
        <w:t>
      3. Жұмыс берушi қызметкерлердi ауысым кестелерiмен олар қолданысқа енгiзiлгенге дейiн бiр ай бұрын таныстырады.
</w:t>
      </w:r>
      <w:r>
        <w:br/>
      </w:r>
      <w:r>
        <w:rPr>
          <w:rFonts w:ascii="Times New Roman"/>
          <w:b w:val="false"/>
          <w:i w:val="false"/>
          <w:color w:val="000000"/>
          <w:sz w:val="28"/>
        </w:rPr>
        <w:t>
      4. Қызметкердi қатарынан екi жұмыс ауысымында жұмысқа тартуға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79-бап. Икемдi жұмыс уақыты режимiндегi жұмыс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Қызметкерлердiң әлеуметтiк-тұрмыстық және жеке қажеттілiктерiн өндiрiс мүдделерiмен үйлестiру мақсатында жұмыс уақытының икемдi режимi белгiлене алады.
</w:t>
      </w:r>
      <w:r>
        <w:br/>
      </w:r>
      <w:r>
        <w:rPr>
          <w:rFonts w:ascii="Times New Roman"/>
          <w:b w:val="false"/>
          <w:i w:val="false"/>
          <w:color w:val="000000"/>
          <w:sz w:val="28"/>
        </w:rPr>
        <w:t>
      2. Икемдi жұмыс режимi кезiнде:
</w:t>
      </w:r>
      <w:r>
        <w:br/>
      </w:r>
      <w:r>
        <w:rPr>
          <w:rFonts w:ascii="Times New Roman"/>
          <w:b w:val="false"/>
          <w:i w:val="false"/>
          <w:color w:val="000000"/>
          <w:sz w:val="28"/>
        </w:rPr>
        <w:t>
      1) белгіленген жұмыс уақыты;
</w:t>
      </w:r>
      <w:r>
        <w:br/>
      </w:r>
      <w:r>
        <w:rPr>
          <w:rFonts w:ascii="Times New Roman"/>
          <w:b w:val="false"/>
          <w:i w:val="false"/>
          <w:color w:val="000000"/>
          <w:sz w:val="28"/>
        </w:rPr>
        <w:t>
      2) икемдi, (ауыспалы) оның iшiнде қызметкер еңбек мiндеттерін өз қалауы бойынша атқаруға құқылы жұмыс уақыты;
</w:t>
      </w:r>
      <w:r>
        <w:br/>
      </w:r>
      <w:r>
        <w:rPr>
          <w:rFonts w:ascii="Times New Roman"/>
          <w:b w:val="false"/>
          <w:i w:val="false"/>
          <w:color w:val="000000"/>
          <w:sz w:val="28"/>
        </w:rPr>
        <w:t>
      3) есептiк кезең белгiленедi.
</w:t>
      </w:r>
      <w:r>
        <w:br/>
      </w:r>
      <w:r>
        <w:rPr>
          <w:rFonts w:ascii="Times New Roman"/>
          <w:b w:val="false"/>
          <w:i w:val="false"/>
          <w:color w:val="000000"/>
          <w:sz w:val="28"/>
        </w:rPr>
        <w:t>
      3. Икемдi жұмыс уақытындағы есептiк кезең деп, оның шегiнде қызметкерлердiң осы санаты үшiн орта шамамен белгiленген күнделiктi және (немесе) апта сайынғы жұмыс уақыты ұзақтығының нормасы сақталуы тиiс кезең танылады.
</w:t>
      </w:r>
      <w:r>
        <w:br/>
      </w:r>
      <w:r>
        <w:rPr>
          <w:rFonts w:ascii="Times New Roman"/>
          <w:b w:val="false"/>
          <w:i w:val="false"/>
          <w:color w:val="000000"/>
          <w:sz w:val="28"/>
        </w:rPr>
        <w:t>
      4. Икемдi жұмыс уақытындағы есептiк кезең бiр айдан аспауға тиiс.
</w:t>
      </w:r>
      <w:r>
        <w:br/>
      </w:r>
      <w:r>
        <w:rPr>
          <w:rFonts w:ascii="Times New Roman"/>
          <w:b w:val="false"/>
          <w:i w:val="false"/>
          <w:color w:val="000000"/>
          <w:sz w:val="28"/>
        </w:rPr>
        <w:t>
      5. Икемдi жұмыс уақытындағы күнделiктi және (немесе) апта сайынғы жұмыс уақытының ұзақтығы күнделiктi және (немесе) апта сайынғы жұмыс уақыты ұзақтығының нормасынан көп немесе аз бола алады.
</w:t>
      </w:r>
      <w:r>
        <w:br/>
      </w:r>
      <w:r>
        <w:rPr>
          <w:rFonts w:ascii="Times New Roman"/>
          <w:b w:val="false"/>
          <w:i w:val="false"/>
          <w:color w:val="000000"/>
          <w:sz w:val="28"/>
        </w:rPr>
        <w:t>
      6. Белгiленген жұмыс уақытының, икемдi (ауыспалы) жұмыс уақытының ұзақтығы, икемдi жұмыс уақыты режимiндегi есептік кезең еңбек ұжымдық шарттарына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80-бап. Жиынтық жұмыс уақыты режиміндегі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Жиынтық жұмыс уақыты режимін енгізу үздіксіз жұмыс iстейтiн өндірістерде, цехтарда, учаскелерде және өндiрiс (жұмыс) жағдайлары бойынша осы санаттағы қызметкерлер үшiн белгіленген жұмыс уақытының күнделiктi немесе апта сайынғы ұзақтығы сақталмайтын жұмыстардың кейбір түрлерiнде рұқсат етiледi.
</w:t>
      </w:r>
      <w:r>
        <w:br/>
      </w:r>
      <w:r>
        <w:rPr>
          <w:rFonts w:ascii="Times New Roman"/>
          <w:b w:val="false"/>
          <w:i w:val="false"/>
          <w:color w:val="000000"/>
          <w:sz w:val="28"/>
        </w:rPr>
        <w:t>
      2. Жиынтық жұмыс уақыты кезiндегi есептік кезең деп, оның шегiнде қызметкерлердiң осы санаты үшiн орта шамамен белгiленген күнделiкті және (немесе) апта сайынғы жұмыс уақыты ұзақтығының нормасы сақталуы тиiс кезең танылады.
</w:t>
      </w:r>
      <w:r>
        <w:br/>
      </w:r>
      <w:r>
        <w:rPr>
          <w:rFonts w:ascii="Times New Roman"/>
          <w:b w:val="false"/>
          <w:i w:val="false"/>
          <w:color w:val="000000"/>
          <w:sz w:val="28"/>
        </w:rPr>
        <w:t>
      3. Жиынтық жұмыс уақыты кезінде, кез келген күнтізбелік, бiрақ бір жылдан аспайтын кезең немесе белгiленген жұмысты орындау кезеңi eceптiк кезең бола алады.
</w:t>
      </w:r>
      <w:r>
        <w:br/>
      </w:r>
      <w:r>
        <w:rPr>
          <w:rFonts w:ascii="Times New Roman"/>
          <w:b w:val="false"/>
          <w:i w:val="false"/>
          <w:color w:val="000000"/>
          <w:sz w:val="28"/>
        </w:rPr>
        <w:t>
      4. Жиынтық жұмыс уақытының режимi белгiленгенде қызметкердің жұмыстың аяқталуы мен келесi жұмыс күнінің (жұмыс ауысымы) басталу арасындағы демалысы ұзақтығының сақталуы мiндетті болып табылады.
</w:t>
      </w:r>
      <w:r>
        <w:br/>
      </w:r>
      <w:r>
        <w:rPr>
          <w:rFonts w:ascii="Times New Roman"/>
          <w:b w:val="false"/>
          <w:i w:val="false"/>
          <w:color w:val="000000"/>
          <w:sz w:val="28"/>
        </w:rPr>
        <w:t>
      5. Жиынтық жұмыс уақытының режимiн жұмыста қолданудың тәртiбi мен қызметкерлердiң жиынтық жұмыс уақытының режимі белгіленетiн санаты еңбек немесе ұжымдық шарттарда не қызметкерлер өкiлдерiмен келiсiлген жұмыс берушінің актiсiнде айқындалады.
</w:t>
      </w:r>
      <w:r>
        <w:br/>
      </w:r>
      <w:r>
        <w:rPr>
          <w:rFonts w:ascii="Times New Roman"/>
          <w:b w:val="false"/>
          <w:i w:val="false"/>
          <w:color w:val="000000"/>
          <w:sz w:val="28"/>
        </w:rPr>
        <w:t>
      6. Осы Кодекстiң 173, 180, 211-баптарында көзделген жағдайларда жиынтық жұмыс уақытының режимiн қолдануға рұқсат етiледі.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81-бап. Түнгi уақыттағы жұмыс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22 сағаттан таңғы 6 сағатқа дейiнгi түнгi уақыт болып есептеледi.
</w:t>
      </w:r>
      <w:r>
        <w:br/>
      </w:r>
      <w:r>
        <w:rPr>
          <w:rFonts w:ascii="Times New Roman"/>
          <w:b w:val="false"/>
          <w:i w:val="false"/>
          <w:color w:val="000000"/>
          <w:sz w:val="28"/>
        </w:rPr>
        <w:t>
      2. Жүкті әйелдер мен кәмелетке толмағандарды түнгi уақыттағы жұмысқа тартуға олардың жазбаша келiсiмiмен ғана рұқсат етіледi.
</w:t>
      </w:r>
      <w:r>
        <w:br/>
      </w:r>
      <w:r>
        <w:rPr>
          <w:rFonts w:ascii="Times New Roman"/>
          <w:b w:val="false"/>
          <w:i w:val="false"/>
          <w:color w:val="000000"/>
          <w:sz w:val="28"/>
        </w:rPr>
        <w:t>
      3. Қызметкерлердi түнгi уақытта жұмысқа тарту осы Кодекстiң 173, 177, 206, 212-баптарында белгіленген шектеулердi сақтай отырып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82-бап. Мерзiмнен тыс жұмысты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Мерзiмнен тыс жұмыстарға:
</w:t>
      </w:r>
      <w:r>
        <w:br/>
      </w:r>
      <w:r>
        <w:rPr>
          <w:rFonts w:ascii="Times New Roman"/>
          <w:b w:val="false"/>
          <w:i w:val="false"/>
          <w:color w:val="000000"/>
          <w:sz w:val="28"/>
        </w:rPr>
        <w:t>
      1) жүктi әйелдер;
</w:t>
      </w:r>
      <w:r>
        <w:br/>
      </w:r>
      <w:r>
        <w:rPr>
          <w:rFonts w:ascii="Times New Roman"/>
          <w:b w:val="false"/>
          <w:i w:val="false"/>
          <w:color w:val="000000"/>
          <w:sz w:val="28"/>
        </w:rPr>
        <w:t>
      2) он сегiз жасқа толмаған қызметкерлер жiберiлмейдi.
</w:t>
      </w:r>
      <w:r>
        <w:br/>
      </w:r>
      <w:r>
        <w:rPr>
          <w:rFonts w:ascii="Times New Roman"/>
          <w:b w:val="false"/>
          <w:i w:val="false"/>
          <w:color w:val="000000"/>
          <w:sz w:val="28"/>
        </w:rPr>
        <w:t>
      2. Осы Кодекстiң 84-бабында көзделген жағдайларды қоспағанда, мерзiмнен тыс жұмыстарға қызметкердің жазбаша келiсiмiмен ғана тартуға рұқсат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83-бап. Мерзімнен тыс жұмыстардың шектеулі 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 қызметкер үшiн мерзiмнен тыс жұмыстар тәулік ішінде екі сағаттан, ал еңбек жағдайлары зиянды және (немесе) ауыр, қауіпті жұмыстарда - бiр сағаттан аспауға тиiс.
</w:t>
      </w:r>
      <w:r>
        <w:br/>
      </w:r>
      <w:r>
        <w:rPr>
          <w:rFonts w:ascii="Times New Roman"/>
          <w:b w:val="false"/>
          <w:i w:val="false"/>
          <w:color w:val="000000"/>
          <w:sz w:val="28"/>
        </w:rPr>
        <w:t>
      2. Мерзiмнен тыс жұмыстардың жалпы ұзақтығы айына 12 сағаттан және жылына 120 сағаттан аспауы тиiс.
</w:t>
      </w:r>
      <w:r>
        <w:br/>
      </w:r>
      <w:r>
        <w:rPr>
          <w:rFonts w:ascii="Times New Roman"/>
          <w:b w:val="false"/>
          <w:i w:val="false"/>
          <w:color w:val="000000"/>
          <w:sz w:val="28"/>
        </w:rPr>
        <w:t>
      3. Мерзiмнен тыс жұмыстардың шектi санын шектеу осы Кодекстiң 84-бабының 1) тармақшасында көзделген жағдайдағы жұмыстарға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84-бап. Қызметкерлердiң келiсiмiнсiз мерзiмінен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тыс жұмысқа рұқсат берілетін ерекше жағдайлар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Қызметкерлердiң жазбаша келiсiмiнсiз мерзiмнен тыс жұмыстарға тарту мынадай жағдайларда ғана:
</w:t>
      </w:r>
      <w:r>
        <w:br/>
      </w:r>
      <w:r>
        <w:rPr>
          <w:rFonts w:ascii="Times New Roman"/>
          <w:b w:val="false"/>
          <w:i w:val="false"/>
          <w:color w:val="000000"/>
          <w:sz w:val="28"/>
        </w:rPr>
        <w:t>
      1) ел қорғанысына қажет, сондай-ақ төтенше жағдайларды және стихиялық апат, өндiрiстiк авария немесе олардың салдарын жедел жою кезiндегi жұмыстарға;
</w:t>
      </w:r>
      <w:r>
        <w:br/>
      </w:r>
      <w:r>
        <w:rPr>
          <w:rFonts w:ascii="Times New Roman"/>
          <w:b w:val="false"/>
          <w:i w:val="false"/>
          <w:color w:val="000000"/>
          <w:sz w:val="28"/>
        </w:rPr>
        <w:t>
      2) стихиялық апатты, өндiрiстiк аварияны болдырмау үшiн немеce олардың салдарын шұғыл жою, сондай-ақ сумен, газбен қамтамасыз ету, отын, жарық және басқа да тiршiлікті қамтамасыз ету, жүйелерiнің қалыпты қызмет етуiн бұзатын өзге де мән-жайларды жою үшiн;
</w:t>
      </w:r>
      <w:r>
        <w:br/>
      </w:r>
      <w:r>
        <w:rPr>
          <w:rFonts w:ascii="Times New Roman"/>
          <w:b w:val="false"/>
          <w:i w:val="false"/>
          <w:color w:val="000000"/>
          <w:sz w:val="28"/>
        </w:rPr>
        <w:t>
      3) егер жұмыста басқа қызметкермен шұғыл ауыстыру шараларына үзiлiс жасау мүмкiндігі болмаса, ауыстыратын қызметкер келмегенде жұмысты жалғастыру үшін рұқсат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85-бап. Мерзiмнен тыс жұмыстар үшін берiлетiн өтемақы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Мерзiмнен тыс жұмыстар үшiн осы Кодекстiң 126-бабында көрсетiлген мөлшерде еңбекақы төлеу жүргiзiледi.
</w:t>
      </w:r>
      <w:r>
        <w:br/>
      </w:r>
      <w:r>
        <w:rPr>
          <w:rFonts w:ascii="Times New Roman"/>
          <w:b w:val="false"/>
          <w:i w:val="false"/>
          <w:color w:val="000000"/>
          <w:sz w:val="28"/>
        </w:rPr>
        <w:t>
      2. Қызметкердің қалауы бойынша мерзiмнен тыс сағаттар келесi жұмыс күндерiнде (жұмыс ауысымы) демалыс сағаттарымен өтеледi не жұмыс iстеген мерзiмнен тыс уақыт жиынтықталады және қызметкерге демалыс күндерiн беру арқылы өтеледi.
</w:t>
      </w:r>
      <w:r>
        <w:br/>
      </w:r>
      <w:r>
        <w:rPr>
          <w:rFonts w:ascii="Times New Roman"/>
          <w:b w:val="false"/>
          <w:i w:val="false"/>
          <w:color w:val="000000"/>
          <w:sz w:val="28"/>
        </w:rPr>
        <w:t>
      3. Мерзiмнен тыс жұмыстарды өтеу осы Кодекстiң 79-бабының 3-тармақшасына сәйкес белгiленген есептiк кезең аяқталғаннан кейiн жиынтықталған жұмыс уақыты режимiнде демалыс сағаттарын (күндерiн) беру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86-бап. Қызметкердiң жұмыс уақытының есебiн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 жұмыс берушінiң міндеті. Жұмыс уақыты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есебiнің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 қызметкер осы жұмыс берушіде нақты жұмыс iстеген жұмыс уақытының есебiн жүзеге асырады.
</w:t>
      </w:r>
      <w:r>
        <w:br/>
      </w:r>
      <w:r>
        <w:rPr>
          <w:rFonts w:ascii="Times New Roman"/>
          <w:b w:val="false"/>
          <w:i w:val="false"/>
          <w:color w:val="000000"/>
          <w:sz w:val="28"/>
        </w:rPr>
        <w:t>
      2. Үздiксiз жұмыс iстейтiн өндiрiстерде, цехтарда, учаскелерде және өндiрiс (жұмыс) жағдайлары бойынша осы санаттағы қызметкерлер үшін белгiленген жұмыс уақытының апта сайынғы ұзақтығы сақтала алмайтын жұмыстардың кейбiр түрлерiнде, есептік кезеңдегі жұмыс уақытының ұзақтығы осы Кодексте белгiленген аптадағы жұмыс сағаттарының нормалы санынан аспаған жағдайда, жұмыс уақытының жиынтық есебiн жүргiзудi енгiзуге рұқсат етіледi.
</w:t>
      </w:r>
      <w:r>
        <w:br/>
      </w:r>
      <w:r>
        <w:rPr>
          <w:rFonts w:ascii="Times New Roman"/>
          <w:b w:val="false"/>
          <w:i w:val="false"/>
          <w:color w:val="000000"/>
          <w:sz w:val="28"/>
        </w:rPr>
        <w:t>
      3. Жиынтық есеп кезiнде күн сайынғы немесе апта сайынғы жұмыс уақытының ұзақтығы жұмыс уақыты немесе жұмыс аптасы сағатының нормасынан көп немесе аз бола алады.
</w:t>
      </w:r>
      <w:r>
        <w:br/>
      </w:r>
      <w:r>
        <w:rPr>
          <w:rFonts w:ascii="Times New Roman"/>
          <w:b w:val="false"/>
          <w:i w:val="false"/>
          <w:color w:val="000000"/>
          <w:sz w:val="28"/>
        </w:rPr>
        <w:t>
      4. Жұмыс уақытының жиынтық есебi кезiндегi есептiк кезең деп, оның шегiнде қызметкерлердiң осы санаты үшiн орта шамамен белгiленген жұмыс күнi мен жұмыс аптасы ұзақтығының сақталуы тиiс кезеңi танылады.
</w:t>
      </w:r>
      <w:r>
        <w:br/>
      </w:r>
      <w:r>
        <w:rPr>
          <w:rFonts w:ascii="Times New Roman"/>
          <w:b w:val="false"/>
          <w:i w:val="false"/>
          <w:color w:val="000000"/>
          <w:sz w:val="28"/>
        </w:rPr>
        <w:t>
      5. Жұмыс уақытының жиынтық есебiн қолданудың тәртiбiн жұмыс берушiнiң актiлерi айқындайды және ұжымдық шарт белгiлейдi.
</w:t>
      </w:r>
      <w:r>
        <w:br/>
      </w:r>
      <w:r>
        <w:rPr>
          <w:rFonts w:ascii="Times New Roman"/>
          <w:b w:val="false"/>
          <w:i w:val="false"/>
          <w:color w:val="000000"/>
          <w:sz w:val="28"/>
        </w:rPr>
        <w:t>
      6. Жұмыс уақытының жиынтық есебi икемдi және жиынтық жұмыс уақыты режимiндегi жұмыстарда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87-бап. Жұмыс берушiнiң жұмыс уақыты есебiн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Есепке қызметкер жұмыс iстеген және iстемеген уақытын қамтитын нақты жұмыс уақыты жатады.
</w:t>
      </w:r>
      <w:r>
        <w:br/>
      </w:r>
      <w:r>
        <w:rPr>
          <w:rFonts w:ascii="Times New Roman"/>
          <w:b w:val="false"/>
          <w:i w:val="false"/>
          <w:color w:val="000000"/>
          <w:sz w:val="28"/>
        </w:rPr>
        <w:t>
      2. Жұмыс iстелген уақыттың құрамында есепке нақты жұмыс iстелген уақыт және жұмыс уақытына жататын уақыттың өзге де кезеңдерi жатады, бұл ретте мерзiмнен тыс, түнгi жұмыс, демалыс, мейрам күндерiндегi жұмыс, қызметтiк iссапар уақыты жеке есептеледi.
</w:t>
      </w:r>
      <w:r>
        <w:br/>
      </w:r>
      <w:r>
        <w:rPr>
          <w:rFonts w:ascii="Times New Roman"/>
          <w:b w:val="false"/>
          <w:i w:val="false"/>
          <w:color w:val="000000"/>
          <w:sz w:val="28"/>
        </w:rPr>
        <w:t>
      3. Жұмыс iстелмеген уақыттың құрамында есепке ақы төленетiн және төленбейтiн уақыт, сондай-ақ қызметкердің және (немесе) жұмыс берушінің кiнәсiнен жоғалған жұмыс уақыты жатады.
</w:t>
      </w:r>
      <w:r>
        <w:br/>
      </w:r>
      <w:r>
        <w:rPr>
          <w:rFonts w:ascii="Times New Roman"/>
          <w:b w:val="false"/>
          <w:i w:val="false"/>
          <w:color w:val="000000"/>
          <w:sz w:val="28"/>
        </w:rPr>
        <w:t>
      4. Жұмыс уақытының есебi жұмыс уақытын пайдалану табельдерiнде, табельдiк кәртiшкелерде не қызметкерлердiң жұмыс уақытын есептеу үшiн жұмыс берушi белгілеген өзге де құжаттарда жүргiзiледi.
</w:t>
      </w:r>
      <w:r>
        <w:br/>
      </w:r>
      <w:r>
        <w:rPr>
          <w:rFonts w:ascii="Times New Roman"/>
          <w:b w:val="false"/>
          <w:i w:val="false"/>
          <w:color w:val="000000"/>
          <w:sz w:val="28"/>
        </w:rPr>
        <w:t>
      5. Қызметкердiң жұмыс уақытына жұмысты жұмыс орнынан басқа жерде орындаған, не олардың орындалғанын жұмыс берушi нақты тiркей алмайтын кезеңдер енген жағдайда, бұл кезеңдер жұмыс уақыты есебiнің құжаттарында еңбек шартында белгiленген жұмыстар көлемiнің орындалуы болып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Демалыс уақыты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88-бап. Демалыс уақытының түрлepi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(жұмыс ауысымы) уақытындағы үзілiстер - демалу және тамақ iшуге арналған үзіліс; iшкi ауысымдық және арнаулы үзiлiстер;
</w:t>
      </w:r>
      <w:r>
        <w:br/>
      </w:r>
      <w:r>
        <w:rPr>
          <w:rFonts w:ascii="Times New Roman"/>
          <w:b w:val="false"/>
          <w:i w:val="false"/>
          <w:color w:val="000000"/>
          <w:sz w:val="28"/>
        </w:rPr>
        <w:t>
      2) күн сайынғы (ауысымаралық) демалыс;
</w:t>
      </w:r>
      <w:r>
        <w:br/>
      </w:r>
      <w:r>
        <w:rPr>
          <w:rFonts w:ascii="Times New Roman"/>
          <w:b w:val="false"/>
          <w:i w:val="false"/>
          <w:color w:val="000000"/>
          <w:sz w:val="28"/>
        </w:rPr>
        <w:t>
      3) демалыс күндерi (апта сайынғы үздіксiз демалыс);
</w:t>
      </w:r>
      <w:r>
        <w:br/>
      </w:r>
      <w:r>
        <w:rPr>
          <w:rFonts w:ascii="Times New Roman"/>
          <w:b w:val="false"/>
          <w:i w:val="false"/>
          <w:color w:val="000000"/>
          <w:sz w:val="28"/>
        </w:rPr>
        <w:t>
      4) мерекелік күндер;
</w:t>
      </w:r>
      <w:r>
        <w:br/>
      </w:r>
      <w:r>
        <w:rPr>
          <w:rFonts w:ascii="Times New Roman"/>
          <w:b w:val="false"/>
          <w:i w:val="false"/>
          <w:color w:val="000000"/>
          <w:sz w:val="28"/>
        </w:rPr>
        <w:t>
      5) жыл сайынғы еңбек демалыстары демалыс уақытының түрлерi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89-бап. Демалуға және тамақтануға арналған үзіліс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Күн сайынғы жұмыста (жұмыс ауысымында) қызметкерге демалу және тамақтану үшін ұзақтығы бiр сағаттан кем емес бiр үзiлiс берілуi тиiс.
</w:t>
      </w:r>
      <w:r>
        <w:br/>
      </w:r>
      <w:r>
        <w:rPr>
          <w:rFonts w:ascii="Times New Roman"/>
          <w:b w:val="false"/>
          <w:i w:val="false"/>
          <w:color w:val="000000"/>
          <w:sz w:val="28"/>
        </w:rPr>
        <w:t>
      2. Демалуға және тамақтануға арналған үзілiс, осы баптың 3-тармақшасында белгiленген жағдайларды қоспағанда, күн сайынғы жұмыс (жұмыс ауысымы) басталғаннан кейiн үш сағаттан ерте емес және төрт сағаттан кешiктiрiлмей белгiленуi тиiс.
</w:t>
      </w:r>
      <w:r>
        <w:br/>
      </w:r>
      <w:r>
        <w:rPr>
          <w:rFonts w:ascii="Times New Roman"/>
          <w:b w:val="false"/>
          <w:i w:val="false"/>
          <w:color w:val="000000"/>
          <w:sz w:val="28"/>
        </w:rPr>
        <w:t>
      3. Күн сайынғы жұмыс ұзақтығы 8 сағаттан артық икемдi, жиынтық жұмыс (жұмыс аусымы) уақыты режимi кезiнде демалуға және тамақтануға арналған үзіліс күн сайынғы жұмыс (жұмыс аусымы) басталуынан төрт сағаттан кейiн белгілене алады.
</w:t>
      </w:r>
      <w:r>
        <w:br/>
      </w:r>
      <w:r>
        <w:rPr>
          <w:rFonts w:ascii="Times New Roman"/>
          <w:b w:val="false"/>
          <w:i w:val="false"/>
          <w:color w:val="000000"/>
          <w:sz w:val="28"/>
        </w:rPr>
        <w:t>
      4. Демалуға және тамақтануға арналған үзiлiс уақыты, оның ұзақтығы еңбек тәртiбiнiң ережелерiмен, еңбек, ұжымдық шарттармен белгіленедi.
</w:t>
      </w:r>
      <w:r>
        <w:br/>
      </w:r>
      <w:r>
        <w:rPr>
          <w:rFonts w:ascii="Times New Roman"/>
          <w:b w:val="false"/>
          <w:i w:val="false"/>
          <w:color w:val="000000"/>
          <w:sz w:val="28"/>
        </w:rPr>
        <w:t>
      5. Демалу және тамақтануға арналған үзіліс уақыты өндiрiс жағдайлары бойынша үзілiс беруге мүмкiндігі жоқ жұмыстардағы жұмыс уақытына енбейдi. Жұмыс берушi қызметкердi жұмыс уақытында демалу және тамақтану мүмкiндігімен қамтамасыз етуге мiндеттi. Мұндай жұмыстардың тiзбесiн, демалу және тамақтанудың тәртiбi мен орны ұжымдық шарттар мен жұмыс берушiнiң, қызметкерлер өкілдерінің келiсiмi бойынша қабылданған актiлермен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90-бап. Iшкі ауысымдық және арнаулы үзілістер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Жұмыстың жекелеген түрлерiнде қызметкерлерге технологияға және өндiрiс пен еңбектi ұйымдастыруға байланысты, жұмыс уақытына кiретiн, ішкi ауысымдық үзілістер беріледi. Бұл жұмыстардың түрлерi, мұндай үзiлiстер берудiң ұзақтығы мен тәртiбi ұжымдық шарттарда бекiтiледi немесе жұмыс берушiнiң қызметкерлер өкілдерiнiң келiсiмi бойынша қабылданған актілерiнде белгіленедi.
</w:t>
      </w:r>
      <w:r>
        <w:br/>
      </w:r>
      <w:r>
        <w:rPr>
          <w:rFonts w:ascii="Times New Roman"/>
          <w:b w:val="false"/>
          <w:i w:val="false"/>
          <w:color w:val="000000"/>
          <w:sz w:val="28"/>
        </w:rPr>
        <w:t>
      2. Жылдың суық мезгiлiнде далада жұмыс iстейтiн немесе жабық, жылу берiлмейтiн үй-жайларда жүк тиеу-түсiру жұмыстарымен айналысатын қызметкерлерге жылыну және демалу үшiн, жұмыс уақытына кiретiн арнаулы үзiлiстер берiледi. Жұмыс берушi қызметкерлер жылыну және демалу үшiн үй-жайларды жабдықтармен қамтамасыз етуге мiндеттi.
</w:t>
      </w:r>
      <w:r>
        <w:br/>
      </w:r>
      <w:r>
        <w:rPr>
          <w:rFonts w:ascii="Times New Roman"/>
          <w:b w:val="false"/>
          <w:i w:val="false"/>
          <w:color w:val="000000"/>
          <w:sz w:val="28"/>
        </w:rPr>
        <w:t>
      3. Бiр жарым жасқа дейiнгi балалары бар, жұмыс iстейтiн әйелдерге демалу және тамақтану үшiн үзілістен басқа осы Кодекстің 178-бабына сәйкес баланы тамақтандыруға арналған қосымша үзiлiстер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91-бап. Күн сайынғы (ауысымаралық) демалыстың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Қызметкердің жұмыстың аяқталуы мен келесі күні басталуы арасындағы күн сайынғы (ауысымаралық) демалысының ұзақтығы 12 сағаттан кем болмауы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92-бап. Демалыс күндері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Барлық қызметкерлерге апта сайын демалыс күндері беріледі.
</w:t>
      </w:r>
      <w:r>
        <w:br/>
      </w:r>
      <w:r>
        <w:rPr>
          <w:rFonts w:ascii="Times New Roman"/>
          <w:b w:val="false"/>
          <w:i w:val="false"/>
          <w:color w:val="000000"/>
          <w:sz w:val="28"/>
        </w:rPr>
        <w:t>
      2. Бес күндiк жұмыс аптасында қызметкерлерге аптасына екі демалыс күнi, ал алты күндік жұмыс аптасында - бір күн берiледi.
</w:t>
      </w:r>
      <w:r>
        <w:br/>
      </w:r>
      <w:r>
        <w:rPr>
          <w:rFonts w:ascii="Times New Roman"/>
          <w:b w:val="false"/>
          <w:i w:val="false"/>
          <w:color w:val="000000"/>
          <w:sz w:val="28"/>
        </w:rPr>
        <w:t>
      3. Бес күндiк және алты күндік жұмыс аптасында жалпы демалыс күнi жексенбi болып табылады. Бес күндік жұмыс аптасында екінші демалыс күні жұмыс берушiнің актісінде немесе ауысымдық кестеде белгiленедi. Екі демалыс күнi қатар берiледi.
</w:t>
      </w:r>
      <w:r>
        <w:br/>
      </w:r>
      <w:r>
        <w:rPr>
          <w:rFonts w:ascii="Times New Roman"/>
          <w:b w:val="false"/>
          <w:i w:val="false"/>
          <w:color w:val="000000"/>
          <w:sz w:val="28"/>
        </w:rPr>
        <w:t>
      4. Үздiксiз өндiрiстерде немесе өндiрiстiк-техникалық жағдайлар бойынша немесе халыққа үздiксiз қызмет көрсету қажеттiлiгi салдарынан демалыс күндерi жұмысты тоқтату мүмкін емес өндiрiстерде iстейтiн қызметкерлерге (қызметкерлер тобына) демалыс күндерi аптаның әр күні кезекпен, қызметкерлер өкiлдерінің келісімі бойынша қабылданған, жұмыс берушiлер актілерiмен бекiтiлген ауысымдық кестеге сәйкес берiледi.
</w:t>
      </w:r>
      <w:r>
        <w:br/>
      </w:r>
      <w:r>
        <w:rPr>
          <w:rFonts w:ascii="Times New Roman"/>
          <w:b w:val="false"/>
          <w:i w:val="false"/>
          <w:color w:val="000000"/>
          <w:sz w:val="28"/>
        </w:rPr>
        <w:t>
      5. Демалыс және мерекелік күн сәйкес келгенде мерекелiк күннен кейiнгi жұмыс күнi демалыс күні болып табылады.
</w:t>
      </w:r>
      <w:r>
        <w:br/>
      </w:r>
      <w:r>
        <w:rPr>
          <w:rFonts w:ascii="Times New Roman"/>
          <w:b w:val="false"/>
          <w:i w:val="false"/>
          <w:color w:val="000000"/>
          <w:sz w:val="28"/>
        </w:rPr>
        <w:t>
      6. Егер мерекелік күндер аптаның дүйсенбiден жұмаға дейiнгi күндерiне келсе, жұмыс уақытын ұтымды пайдалану мақсатында Қазақстан Республикасының Үкiметi демалыс күндерiн жұмыс күндеріне ауыстыруға құқылы.
</w:t>
      </w:r>
      <w:r>
        <w:br/>
      </w:r>
      <w:r>
        <w:rPr>
          <w:rFonts w:ascii="Times New Roman"/>
          <w:b w:val="false"/>
          <w:i w:val="false"/>
          <w:color w:val="000000"/>
          <w:sz w:val="28"/>
        </w:rPr>
        <w:t>
      7. Iссапарда жүрген қызметкер, демалыс күндерiн өзi жiберілген жұмыс берушiнiң тәртiбiне (кестесiне) сәйкес пайдаланады.
</w:t>
      </w:r>
      <w:r>
        <w:br/>
      </w:r>
      <w:r>
        <w:rPr>
          <w:rFonts w:ascii="Times New Roman"/>
          <w:b w:val="false"/>
          <w:i w:val="false"/>
          <w:color w:val="000000"/>
          <w:sz w:val="28"/>
        </w:rPr>
        <w:t>
      8. Жұмыс берушi ұжымдық шартқа сәйкес не қызметкерлердiң қолдаухаты негiзiнде дiни мейрам күндерін демалыс күні деп жариялай алады және жұмыс күндерiн демалыс күндеріне ауыстыра алады. Бұндай жұмыс күндерiн ауыстыру жұмыс берушiнің актiсiмен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93-бап. Демалыс күндеріндегі жұмыс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берушінің бастамасы бойынша, оның iшiнде жұмысты орындау үшiн қызметтік iссапарға жiберiлген, не iссапарға баратын және (немесе) қайтатын күн демалыс күніне сәйкес келген жағдайларда, осы Кодекстің 96-бабында көзделген жағдайларды қоспағанда, қызметкердiң жазбаша келiсімімен демалыс күндерiндегi жұмысқа рұқсат етiледi.
</w:t>
      </w:r>
      <w:r>
        <w:br/>
      </w:r>
      <w:r>
        <w:rPr>
          <w:rFonts w:ascii="Times New Roman"/>
          <w:b w:val="false"/>
          <w:i w:val="false"/>
          <w:color w:val="000000"/>
          <w:sz w:val="28"/>
        </w:rPr>
        <w:t>
      2. Демалыс күндеріндегі жұмысқа қызметкердiң бастамасымен жұмыс берушінің (жұмыс беруші өкілiнің) жазбаша рұқсатының негiзiнде рұқсат етiледi.
</w:t>
      </w:r>
      <w:r>
        <w:br/>
      </w:r>
      <w:r>
        <w:rPr>
          <w:rFonts w:ascii="Times New Roman"/>
          <w:b w:val="false"/>
          <w:i w:val="false"/>
          <w:color w:val="000000"/>
          <w:sz w:val="28"/>
        </w:rPr>
        <w:t>
      3. Демалыс күнiндегi жұмыс басқа демалыс күнiн берумен өтеледi немесе қызметкердің қалауы бойынша оған осы Кодекстiң 127-бабында көрсетiлген мөлшерде еңбекақы төленеді.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94-бап. Мерекелiк күндер мен мерекелік даталар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 сайын 16-17 желтоқсанда аталып өтетiн, 16 желтоқсандағы Тәуелсiздiк Күні Қазақстан Республикасының ұлттық мерекесi болып табылады.
</w:t>
      </w:r>
      <w:r>
        <w:br/>
      </w:r>
      <w:r>
        <w:rPr>
          <w:rFonts w:ascii="Times New Roman"/>
          <w:b w:val="false"/>
          <w:i w:val="false"/>
          <w:color w:val="000000"/>
          <w:sz w:val="28"/>
        </w:rPr>
        <w:t>
      2. Мына күндерi аталып өтетiн мерекелер, Қазақстан Республикасының мемлекеттiк мерекелерi болып табылады:
</w:t>
      </w:r>
      <w:r>
        <w:br/>
      </w:r>
      <w:r>
        <w:rPr>
          <w:rFonts w:ascii="Times New Roman"/>
          <w:b w:val="false"/>
          <w:i w:val="false"/>
          <w:color w:val="000000"/>
          <w:sz w:val="28"/>
        </w:rPr>
        <w:t>
      1-2 қаңтар - Жаңа жыл;
</w:t>
      </w:r>
      <w:r>
        <w:br/>
      </w:r>
      <w:r>
        <w:rPr>
          <w:rFonts w:ascii="Times New Roman"/>
          <w:b w:val="false"/>
          <w:i w:val="false"/>
          <w:color w:val="000000"/>
          <w:sz w:val="28"/>
        </w:rPr>
        <w:t>
      8-наурыз - Халықаралық әйелдер күнi;
</w:t>
      </w:r>
      <w:r>
        <w:br/>
      </w:r>
      <w:r>
        <w:rPr>
          <w:rFonts w:ascii="Times New Roman"/>
          <w:b w:val="false"/>
          <w:i w:val="false"/>
          <w:color w:val="000000"/>
          <w:sz w:val="28"/>
        </w:rPr>
        <w:t>
      22-наурыз - Наурыз мейрамы;
</w:t>
      </w:r>
      <w:r>
        <w:br/>
      </w:r>
      <w:r>
        <w:rPr>
          <w:rFonts w:ascii="Times New Roman"/>
          <w:b w:val="false"/>
          <w:i w:val="false"/>
          <w:color w:val="000000"/>
          <w:sz w:val="28"/>
        </w:rPr>
        <w:t>
      1-мамыр - Қазақстан халқының бiрлiгі мерекесi;
</w:t>
      </w:r>
      <w:r>
        <w:br/>
      </w:r>
      <w:r>
        <w:rPr>
          <w:rFonts w:ascii="Times New Roman"/>
          <w:b w:val="false"/>
          <w:i w:val="false"/>
          <w:color w:val="000000"/>
          <w:sz w:val="28"/>
        </w:rPr>
        <w:t>
      9-мамыр - Жеңiс күні;
</w:t>
      </w:r>
      <w:r>
        <w:br/>
      </w:r>
      <w:r>
        <w:rPr>
          <w:rFonts w:ascii="Times New Roman"/>
          <w:b w:val="false"/>
          <w:i w:val="false"/>
          <w:color w:val="000000"/>
          <w:sz w:val="28"/>
        </w:rPr>
        <w:t>
      30-тамыз - Қазақстан Республикасының Конституциясы күні;
</w:t>
      </w:r>
      <w:r>
        <w:br/>
      </w:r>
      <w:r>
        <w:rPr>
          <w:rFonts w:ascii="Times New Roman"/>
          <w:b w:val="false"/>
          <w:i w:val="false"/>
          <w:color w:val="000000"/>
          <w:sz w:val="28"/>
        </w:rPr>
        <w:t>
      25-қазан - Республика күнi;
</w:t>
      </w:r>
      <w:r>
        <w:br/>
      </w:r>
      <w:r>
        <w:rPr>
          <w:rFonts w:ascii="Times New Roman"/>
          <w:b w:val="false"/>
          <w:i w:val="false"/>
          <w:color w:val="000000"/>
          <w:sz w:val="28"/>
        </w:rPr>
        <w:t>
      3. Қазақстан Республикасында аталып өтетiн ұлттық және мемлекеттiк мереке күндерi жұмыс iстемейтiн күндер болып табылады. Демалыс және мерекелiк күн сәйкес келгенде мерекелiк күннен кейiнгi жұмыс күнi демалыс күнi болып табылады.
</w:t>
      </w:r>
      <w:r>
        <w:br/>
      </w:r>
      <w:r>
        <w:rPr>
          <w:rFonts w:ascii="Times New Roman"/>
          <w:b w:val="false"/>
          <w:i w:val="false"/>
          <w:color w:val="000000"/>
          <w:sz w:val="28"/>
        </w:rPr>
        <w:t>
      4. Осы Кодекстің 95 және 96-баптарында көзделген жағдайларды қоспағанда, мереке күндерi жұмыс болмайды.
</w:t>
      </w:r>
      <w:r>
        <w:br/>
      </w:r>
      <w:r>
        <w:rPr>
          <w:rFonts w:ascii="Times New Roman"/>
          <w:b w:val="false"/>
          <w:i w:val="false"/>
          <w:color w:val="000000"/>
          <w:sz w:val="28"/>
        </w:rPr>
        <w:t>
      5. Кәсiптiк және өзге мерекелер Қазақстан Республикасында мерекелiк даталар болып табылады. Мерекелiк даталар тiзбесiн Қазақстан Республикасының Президентi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95-бап. Мерекелiк күндердегі жұмыс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Мерекелік күндерi өндірістік-техникалық жағдайлар бойынша немесе халыққа үздіксіз қызмет көрсету қажеттiгi салдарынан жұмысты тоқтату мүмкін емес жұмыстарға және осы Кодекстің 96-бабында көрсетiлген жағдайларда жұмысқа рұқсат етiледi.
</w:t>
      </w:r>
      <w:r>
        <w:br/>
      </w:r>
      <w:r>
        <w:rPr>
          <w:rFonts w:ascii="Times New Roman"/>
          <w:b w:val="false"/>
          <w:i w:val="false"/>
          <w:color w:val="000000"/>
          <w:sz w:val="28"/>
        </w:rPr>
        <w:t>
      2. Қызметкерлердi мерекелік күндері жұмысқа тарту, осы Кодекстiң 96-бабында көрсетілген жағдайларды қоспағанда, қызметкерлердiң келiсiмi бойынша жүргiзiледi.
</w:t>
      </w:r>
      <w:r>
        <w:br/>
      </w:r>
      <w:r>
        <w:rPr>
          <w:rFonts w:ascii="Times New Roman"/>
          <w:b w:val="false"/>
          <w:i w:val="false"/>
          <w:color w:val="000000"/>
          <w:sz w:val="28"/>
        </w:rPr>
        <w:t>
      3. Мерекелік күндегі жұмыс басқа демалыс күнiн берумен өтеледi немесе оған осы Кодекстiң 127-бабында көрсетiлген мөлшерде еңбекақы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96-бап. Демалыс және мерекелік күндері қызметкердiң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келiсімiнсiз жұмысқа тартудың ерекше жағдайлары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Демалыс және мейрам күндерi қызметкердің келiсiмiнсiз жұмысқа тарту мынадай жағдайларда рұқсат етiледi:
</w:t>
      </w:r>
      <w:r>
        <w:br/>
      </w:r>
      <w:r>
        <w:rPr>
          <w:rFonts w:ascii="Times New Roman"/>
          <w:b w:val="false"/>
          <w:i w:val="false"/>
          <w:color w:val="000000"/>
          <w:sz w:val="28"/>
        </w:rPr>
        <w:t>
      1) төтенше жағдайларды немесе стихиялық апатты, өндiрiстiк аварияны болдырмау немесе олардың салдарын шұғыл жою үшiн;
</w:t>
      </w:r>
      <w:r>
        <w:br/>
      </w:r>
      <w:r>
        <w:rPr>
          <w:rFonts w:ascii="Times New Roman"/>
          <w:b w:val="false"/>
          <w:i w:val="false"/>
          <w:color w:val="000000"/>
          <w:sz w:val="28"/>
        </w:rPr>
        <w:t>
      2) жазатайым оқиғаларды, мүліктің опат болуын немесе бүлiнуiн болдырмау үшiн;
</w:t>
      </w:r>
      <w:r>
        <w:br/>
      </w:r>
      <w:r>
        <w:rPr>
          <w:rFonts w:ascii="Times New Roman"/>
          <w:b w:val="false"/>
          <w:i w:val="false"/>
          <w:color w:val="000000"/>
          <w:sz w:val="28"/>
        </w:rPr>
        <w:t>
      3) шұғыл, ойда болмаған, жалпы жұмыс берушінің немесе оның жеке бөлiмшелерiнiң бұдан әрі қалыпты жұмысы осы жұмыстың орындалуына тәуелдi жұмыстарды орындау үшiн.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97-бап. Қызметкерлердi демалыс және мерекелік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күндерi жұмысқа тартуды ресімдеу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Қызметкерлердi демалыс және мерекелiк күндерi жұмысқа тарту жұмыс берушінің (жұмыс берушi өкiлiнің) актiсiмен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98-бап. Демалыс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Қызметкерлерге демалыстың мынадай түрлері берiледi:
</w:t>
      </w:r>
      <w:r>
        <w:br/>
      </w:r>
      <w:r>
        <w:rPr>
          <w:rFonts w:ascii="Times New Roman"/>
          <w:b w:val="false"/>
          <w:i w:val="false"/>
          <w:color w:val="000000"/>
          <w:sz w:val="28"/>
        </w:rPr>
        <w:t>
      1) жыл сайынғы еңбек демалысы;
</w:t>
      </w:r>
      <w:r>
        <w:br/>
      </w:r>
      <w:r>
        <w:rPr>
          <w:rFonts w:ascii="Times New Roman"/>
          <w:b w:val="false"/>
          <w:i w:val="false"/>
          <w:color w:val="000000"/>
          <w:sz w:val="28"/>
        </w:rPr>
        <w:t>
      2) әлеуметтiк демалыстар.
</w:t>
      </w:r>
      <w:r>
        <w:br/>
      </w:r>
      <w:r>
        <w:rPr>
          <w:rFonts w:ascii="Times New Roman"/>
          <w:b w:val="false"/>
          <w:i w:val="false"/>
          <w:color w:val="000000"/>
          <w:sz w:val="28"/>
        </w:rPr>
        <w:t>
      2. Жұмыс орыны (лауазымы) мен орташа жалақысы сақтала отырып белгілi бiр күнтiзбелiк күндердiң санына берiлетiн жыл сайынғы еңбек демалысы, қызметкердің жұмыс не күнтiзбелiк жылы үздiксiз демалысына не жұмысқа қабiлеттiлiгiн қалпына келтiруге, денсаулығын күшейтуге және қызметкердiң өзге де жеке қажеттiліктерiне арналады.
</w:t>
      </w:r>
      <w:r>
        <w:br/>
      </w:r>
      <w:r>
        <w:rPr>
          <w:rFonts w:ascii="Times New Roman"/>
          <w:b w:val="false"/>
          <w:i w:val="false"/>
          <w:color w:val="000000"/>
          <w:sz w:val="28"/>
        </w:rPr>
        <w:t>
      3. Жыл сайынғы еңбек демалысы негізгi еңбек демалысынан және осы Кодексте көзделген жағдайларда қосымша жыл сайынғы еңбек демалыстарынан тұрады.
</w:t>
      </w:r>
      <w:r>
        <w:br/>
      </w:r>
      <w:r>
        <w:rPr>
          <w:rFonts w:ascii="Times New Roman"/>
          <w:b w:val="false"/>
          <w:i w:val="false"/>
          <w:color w:val="000000"/>
          <w:sz w:val="28"/>
        </w:rPr>
        <w:t>
      4. Әлеуметтiк демалыс деп қызметкердi жұмыстан еңбек шартына байланысты, ана болу, балаларды күту, өндiрiстен үздiксiз бiлiм алу үшін қолайлы жағдайлар жасау мақсатында және өзге де әлеуметтiк мақсаттар үшiн белгiлi бiр кезеңге босату ұғынылады.
</w:t>
      </w:r>
      <w:r>
        <w:br/>
      </w:r>
      <w:r>
        <w:rPr>
          <w:rFonts w:ascii="Times New Roman"/>
          <w:b w:val="false"/>
          <w:i w:val="false"/>
          <w:color w:val="000000"/>
          <w:sz w:val="28"/>
        </w:rPr>
        <w:t>
      5. Қызметкерлерге әлеуметтiк демалыстардың мынадай түрлерi берiледi:
</w:t>
      </w:r>
      <w:r>
        <w:br/>
      </w:r>
      <w:r>
        <w:rPr>
          <w:rFonts w:ascii="Times New Roman"/>
          <w:b w:val="false"/>
          <w:i w:val="false"/>
          <w:color w:val="000000"/>
          <w:sz w:val="28"/>
        </w:rPr>
        <w:t>
      1) жалақысы сақталмайтын демалыс;
</w:t>
      </w:r>
      <w:r>
        <w:br/>
      </w:r>
      <w:r>
        <w:rPr>
          <w:rFonts w:ascii="Times New Roman"/>
          <w:b w:val="false"/>
          <w:i w:val="false"/>
          <w:color w:val="000000"/>
          <w:sz w:val="28"/>
        </w:rPr>
        <w:t>
      2) оқу демалысы;
</w:t>
      </w:r>
      <w:r>
        <w:br/>
      </w:r>
      <w:r>
        <w:rPr>
          <w:rFonts w:ascii="Times New Roman"/>
          <w:b w:val="false"/>
          <w:i w:val="false"/>
          <w:color w:val="000000"/>
          <w:sz w:val="28"/>
        </w:rPr>
        <w:t>
      3) жүктiлігі және бала тууына байланысты демалыс;
</w:t>
      </w:r>
      <w:r>
        <w:br/>
      </w:r>
      <w:r>
        <w:rPr>
          <w:rFonts w:ascii="Times New Roman"/>
          <w:b w:val="false"/>
          <w:i w:val="false"/>
          <w:color w:val="000000"/>
          <w:sz w:val="28"/>
        </w:rPr>
        <w:t>
      4) жаңа туған балаларды асырап алған әйелдерге (еркектерге) демалыс;
</w:t>
      </w:r>
      <w:r>
        <w:br/>
      </w:r>
      <w:r>
        <w:rPr>
          <w:rFonts w:ascii="Times New Roman"/>
          <w:b w:val="false"/>
          <w:i w:val="false"/>
          <w:color w:val="000000"/>
          <w:sz w:val="28"/>
        </w:rPr>
        <w:t>
      5) үш жасқа толғанға дейiн бала күтiмi жөнiнде жалақысы сақталмайтын демалыс.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99-бап. Қызметкерлердiң жыл сайынғы еңбек демалысына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Қызметкерлердiң жыл сайынғы еңбек демалысына құқығы бар.
</w:t>
      </w:r>
      <w:r>
        <w:br/>
      </w:r>
      <w:r>
        <w:rPr>
          <w:rFonts w:ascii="Times New Roman"/>
          <w:b w:val="false"/>
          <w:i w:val="false"/>
          <w:color w:val="000000"/>
          <w:sz w:val="28"/>
        </w:rPr>
        <w:t>
      2. Жыл сайынғы еңбек демалысын өтемақымен ауыстыру осы Кодексте көзделген жағдайларда ғана рұқсат етіледі.
</w:t>
      </w:r>
      <w:r>
        <w:br/>
      </w:r>
      <w:r>
        <w:rPr>
          <w:rFonts w:ascii="Times New Roman"/>
          <w:b w:val="false"/>
          <w:i w:val="false"/>
          <w:color w:val="000000"/>
          <w:sz w:val="28"/>
        </w:rPr>
        <w:t>
      3. Еңбек шарты тоқтатылған (бұзылған) жағдайда жыл сайынғы, еңбек демалысына құқықты iске асыру осы Кодекстің 102-бабында көзделген.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100-бап. Жыл сайынғы еңбек демалысының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Қызметкерлерге он сегiз күнтiзбелік күннен кем емес жыл сайынғы еңбек демалысы беріледi.
</w:t>
      </w:r>
      <w:r>
        <w:br/>
      </w:r>
      <w:r>
        <w:rPr>
          <w:rFonts w:ascii="Times New Roman"/>
          <w:b w:val="false"/>
          <w:i w:val="false"/>
          <w:color w:val="000000"/>
          <w:sz w:val="28"/>
        </w:rPr>
        <w:t>
      2. Қызметкерлердiң жекелеген санаттары үшiн осы Кодекске, Қазақстан Республикасының нормативтiк-құқықтық актiлерiне, ұжымдық шарттар мен келiсiмдерге сәйкес жыл сайынғы еңбек демалысы ұзартылып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101-бап. Қосымша ақы төленетін жыл сайынғы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демалыстары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 қосымша ақы төленетiн жыл сайынғы еңбек демалысын алу құқығына осы Кодексте көзделген жағдайларда ие болады.
</w:t>
      </w:r>
      <w:r>
        <w:br/>
      </w:r>
      <w:r>
        <w:rPr>
          <w:rFonts w:ascii="Times New Roman"/>
          <w:b w:val="false"/>
          <w:i w:val="false"/>
          <w:color w:val="000000"/>
          <w:sz w:val="28"/>
        </w:rPr>
        <w:t>
      2. Қосымша ақы төленетiн жыл сайынғы еңбек демалыстары:
</w:t>
      </w:r>
      <w:r>
        <w:br/>
      </w:r>
      <w:r>
        <w:rPr>
          <w:rFonts w:ascii="Times New Roman"/>
          <w:b w:val="false"/>
          <w:i w:val="false"/>
          <w:color w:val="000000"/>
          <w:sz w:val="28"/>
        </w:rPr>
        <w:t>
      1) ауыр (ерекше ауыр) жұмыстарда, еңбек жағдайлары зиянды (ерекше зияны) және (немесе) қауiптi (ерекше қауіптi) жұмыстарда iстейтiн қызметкерлерге - ұзақтығы күнтізбелік алты күннен кем емес;
</w:t>
      </w:r>
      <w:r>
        <w:br/>
      </w:r>
      <w:r>
        <w:rPr>
          <w:rFonts w:ascii="Times New Roman"/>
          <w:b w:val="false"/>
          <w:i w:val="false"/>
          <w:color w:val="000000"/>
          <w:sz w:val="28"/>
        </w:rPr>
        <w:t>
      Ақы төленетiн жыл сайынғы қосымша еңбек демалысына құқық беретiн өндiрiстердiң, цехтардың, кәсiптер мен лауазымдардың, тiзiмiн, сондай-ақ ауыр (ерекше ауыр), еңбек жағдайлары зиянды (ерекше зиянды) және (немесе) қауiптi (ерекше қауіптi) жұмыстар тiзбесi, демалыстың осы түрінің ұзақтығын, қосымша жыл сайынғы еңбек демалысына құқық беретiн жұмыс стажын есептеуді, сондай-ақ оны берудiң шарттарын еңбек жөнiндегi уәкiлеттi мемлекеттiк орган белгiлейдi;
</w:t>
      </w:r>
      <w:r>
        <w:br/>
      </w:r>
      <w:r>
        <w:rPr>
          <w:rFonts w:ascii="Times New Roman"/>
          <w:b w:val="false"/>
          <w:i w:val="false"/>
          <w:color w:val="000000"/>
          <w:sz w:val="28"/>
        </w:rPr>
        <w:t>
      2) бiрiншi және екiншi топтағы мүгедектерге - күнтiзбелiк он бес күннен кем емес;
</w:t>
      </w:r>
      <w:r>
        <w:br/>
      </w:r>
      <w:r>
        <w:rPr>
          <w:rFonts w:ascii="Times New Roman"/>
          <w:b w:val="false"/>
          <w:i w:val="false"/>
          <w:color w:val="000000"/>
          <w:sz w:val="28"/>
        </w:rPr>
        <w:t>
      3) қызметкерлердiң өзге санаттарына берiледi, жыл сайынғы қосымша еңбек демалысын берудiң өзге негiздерiн және оның ең төменгi ұзақтығын Қазақстан Республикасының нормативтік-құқықтық актілерiмен белгiленуi мүмкін.
</w:t>
      </w:r>
      <w:r>
        <w:br/>
      </w:r>
      <w:r>
        <w:rPr>
          <w:rFonts w:ascii="Times New Roman"/>
          <w:b w:val="false"/>
          <w:i w:val="false"/>
          <w:color w:val="000000"/>
          <w:sz w:val="28"/>
        </w:rPr>
        <w:t>
      3. Еңбек, ұжымдық шарттармен қызметкерлерге мадақтау сипатындағы - үздiксiз ұзақ жұмысы, маңызды, күрделi, шұғыл жұмыстарды орындағаны үшiн, сондай-ақ өзге сипаттағы жұмыстары үшiн қосымша жыл сайынғы еңбек демалыстары белгіленуi мүмкiн.
</w:t>
      </w:r>
      <w:r>
        <w:br/>
      </w:r>
      <w:r>
        <w:rPr>
          <w:rFonts w:ascii="Times New Roman"/>
          <w:b w:val="false"/>
          <w:i w:val="false"/>
          <w:color w:val="000000"/>
          <w:sz w:val="28"/>
        </w:rPr>
        <w:t>
      4. Экологиялық апаттар мен ядролық сынақтар нәтижесiнде зардап шеккен азаматтарға жыл сайынғы қосымша еңбек демалыстарына төлемақы Қазақстан Республикасының заң актiлерiне сәйкес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102-бап. Жыл сайынғы еңбек демалысының ұзақтығын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 сайынғы еңбек демалысының ұзақтығы күнтiзбелiк күндермен, қолданылатын жұмыс режимi мен кестесiне қарамастан, еңбек демалысына келетiн мереке күндерi ескерілмей есептеледi.
</w:t>
      </w:r>
      <w:r>
        <w:br/>
      </w:r>
      <w:r>
        <w:rPr>
          <w:rFonts w:ascii="Times New Roman"/>
          <w:b w:val="false"/>
          <w:i w:val="false"/>
          <w:color w:val="000000"/>
          <w:sz w:val="28"/>
        </w:rPr>
        <w:t>
      2. Жыл сайынғы еңбек демалысының жалпы ұзақтығын есептеу кезiнде жыл сайынғы қосымша еңбек демалыстары негiзгi жыл сайынғы еңбек демалысына қосылады, бұл ретте жыл сайынғы еңбек демалысының жалпы ұзақтығы жоғары шекпен шектелмейдi.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103-бап. Жыл сайынғы еңбек демалысына құқық беретін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стажын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сайынғы негізгi еңбек демалысына және осы Кодекстiң 101-бабының 2-тармағының 1) және 2) тармақшаларында көрсетiлген жыл сайынғы қосымша еңбек демалысына құқық беретiн жұмыс стажына мыналар енедi:
</w:t>
      </w:r>
      <w:r>
        <w:br/>
      </w:r>
      <w:r>
        <w:rPr>
          <w:rFonts w:ascii="Times New Roman"/>
          <w:b w:val="false"/>
          <w:i w:val="false"/>
          <w:color w:val="000000"/>
          <w:sz w:val="28"/>
        </w:rPr>
        <w:t>
      1) нақты жұмыс iстеген уақыт;
</w:t>
      </w:r>
      <w:r>
        <w:br/>
      </w:r>
      <w:r>
        <w:rPr>
          <w:rFonts w:ascii="Times New Roman"/>
          <w:b w:val="false"/>
          <w:i w:val="false"/>
          <w:color w:val="000000"/>
          <w:sz w:val="28"/>
        </w:rPr>
        <w:t>
      2) қызметкер нақты жұмыс iстемеген, бiрақ оның жұмыс орыны (лауазымы) мен жалақысы толық не iшiнара сақталған уақыт, оның iшiнде жыл сайынғы еңбек демалысын пайдаланған уақыты;
</w:t>
      </w:r>
      <w:r>
        <w:br/>
      </w:r>
      <w:r>
        <w:rPr>
          <w:rFonts w:ascii="Times New Roman"/>
          <w:b w:val="false"/>
          <w:i w:val="false"/>
          <w:color w:val="000000"/>
          <w:sz w:val="28"/>
        </w:rPr>
        <w:t>
      3) қызметкер уақытша еңбекке жарамсыздығына байланысты нақты жұмыс iстемеген (оның iшiнде жүктiлiгi мен бала тууы), әлеуметтiк жәрдемақы төленетiн уақыт;
</w:t>
      </w:r>
      <w:r>
        <w:br/>
      </w:r>
      <w:r>
        <w:rPr>
          <w:rFonts w:ascii="Times New Roman"/>
          <w:b w:val="false"/>
          <w:i w:val="false"/>
          <w:color w:val="000000"/>
          <w:sz w:val="28"/>
        </w:rPr>
        <w:t>
      4) қызметкер жұмысқа қайта алынуы кезiндегi мәжбүрлi жұмыс, iстемеген уақыты;
</w:t>
      </w:r>
      <w:r>
        <w:br/>
      </w:r>
      <w:r>
        <w:rPr>
          <w:rFonts w:ascii="Times New Roman"/>
          <w:b w:val="false"/>
          <w:i w:val="false"/>
          <w:color w:val="000000"/>
          <w:sz w:val="28"/>
        </w:rPr>
        <w:t>
      5) eңбек, ұжымдық шарттарда, келiсiмдерде көзделген уақыттың басқа да кезеңдері.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104-бап. Жыл сайынғы еңбек демалысын берудiң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Қызметкерге бiрiншi жыл үшiн жыл сайынғы еңбек демалысы, еңбек шартына немесе еңбек шарты тараптарының келiсiмi бойынша кез келген уақытта және қызметкердiң жұмыс iстеген уақытының ұзақтығына қарамастан берiледi.
</w:t>
      </w:r>
      <w:r>
        <w:br/>
      </w:r>
      <w:r>
        <w:rPr>
          <w:rFonts w:ascii="Times New Roman"/>
          <w:b w:val="false"/>
          <w:i w:val="false"/>
          <w:color w:val="000000"/>
          <w:sz w:val="28"/>
        </w:rPr>
        <w:t>
      2. Кeлесi жылдардағы жыл сайынғы еңбек демалысы жұмыс жылының (күнтізбелiк жылдың) кез келген уақытында берiледi.
</w:t>
      </w:r>
      <w:r>
        <w:br/>
      </w:r>
      <w:r>
        <w:rPr>
          <w:rFonts w:ascii="Times New Roman"/>
          <w:b w:val="false"/>
          <w:i w:val="false"/>
          <w:color w:val="000000"/>
          <w:sz w:val="28"/>
        </w:rPr>
        <w:t>
      3. Вахталық әдiспен жұмыс iстейтiн қызметкерлерге жыл сайынғы еңбек демалысын берудің ерекшелiктерi осы Кодекстің 199-бабында белгіленедi.
</w:t>
      </w:r>
      <w:r>
        <w:br/>
      </w:r>
      <w:r>
        <w:rPr>
          <w:rFonts w:ascii="Times New Roman"/>
          <w:b w:val="false"/>
          <w:i w:val="false"/>
          <w:color w:val="000000"/>
          <w:sz w:val="28"/>
        </w:rPr>
        <w:t>
      4. Қызметкер мен жұмыс берушінің арасындағы келiсiм бойынша жыл сайынғы еңбек демалысы бөлiктерге бөлiнуi мүмкiн.
</w:t>
      </w:r>
      <w:r>
        <w:br/>
      </w:r>
      <w:r>
        <w:rPr>
          <w:rFonts w:ascii="Times New Roman"/>
          <w:b w:val="false"/>
          <w:i w:val="false"/>
          <w:color w:val="000000"/>
          <w:sz w:val="28"/>
        </w:rPr>
        <w:t>
      5. Жыл сайынғы еңбек демалысы осы баптың 6-тармағында белгiленген ерекшеліктермен, осы Кодекстiң 107 және 108-баптарында белгiленген жағдайлар мен тәртiпте ауыстырылады, ұзартылады және үзiледi.
</w:t>
      </w:r>
      <w:r>
        <w:br/>
      </w:r>
      <w:r>
        <w:rPr>
          <w:rFonts w:ascii="Times New Roman"/>
          <w:b w:val="false"/>
          <w:i w:val="false"/>
          <w:color w:val="000000"/>
          <w:sz w:val="28"/>
        </w:rPr>
        <w:t>
      6. Қызметкерге жыл сайынғы еңбек демалысын екi жыл қатарынан бермеуге тыйым салынады.
</w:t>
      </w:r>
      <w:r>
        <w:br/>
      </w:r>
      <w:r>
        <w:rPr>
          <w:rFonts w:ascii="Times New Roman"/>
          <w:b w:val="false"/>
          <w:i w:val="false"/>
          <w:color w:val="000000"/>
          <w:sz w:val="28"/>
        </w:rPr>
        <w:t>
      7. Жыл сайынғы еңбек демалысына төлемақы ол басталғанға дейiн үш күнтізбелiк күннен кешiктiрiлмей жүргізiледi.
</w:t>
      </w:r>
      <w:r>
        <w:br/>
      </w:r>
      <w:r>
        <w:rPr>
          <w:rFonts w:ascii="Times New Roman"/>
          <w:b w:val="false"/>
          <w:i w:val="false"/>
          <w:color w:val="000000"/>
          <w:sz w:val="28"/>
        </w:rPr>
        <w:t>
      8. Қызметкерлердің жекелеген санаттары үшін осы Кодексте жыл сайынғы еңбек демалысын берудiң ерекше тәртiбi көзделуi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105-бап. Жыл сайынғы еңбек демалысын берiлу кезеңiн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Қызметкердiң жұмыс берушідегi бiрiншi күнiнен бастап, есептелген 12 ай жұмыс жылын құрайды.
</w:t>
      </w:r>
      <w:r>
        <w:br/>
      </w:r>
      <w:r>
        <w:rPr>
          <w:rFonts w:ascii="Times New Roman"/>
          <w:b w:val="false"/>
          <w:i w:val="false"/>
          <w:color w:val="000000"/>
          <w:sz w:val="28"/>
        </w:rPr>
        <w:t>
      2. Қызметкерлерге жұмыс жылы не күнтiзбелiк жыл үшiн жыл сайынғы еңбек демалысын беру еңбек, ұжымдық шарттарда не жұмыс берушiнiң қызметкерлер өкiлдерiнiң келiсiмi бойынша қабылданған актiсiнде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106-бап. Жыл сайынғы еңбек демалысын берудiң кезектiлiгi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Қызметкерлерге жыл сайынғы еңбек демалысын берудiң кезектiлігі еңбек, ұжымдық шарттарда, демалыс кестесiнде, жұмыс берушiнің актiсiнде көзделген тәртiппен белгiленедi.
</w:t>
      </w:r>
      <w:r>
        <w:br/>
      </w:r>
      <w:r>
        <w:rPr>
          <w:rFonts w:ascii="Times New Roman"/>
          <w:b w:val="false"/>
          <w:i w:val="false"/>
          <w:color w:val="000000"/>
          <w:sz w:val="28"/>
        </w:rPr>
        <w:t>
      2. Өндiрiстiк қажеттiлiкке байланысты демалыс кестесi өзгерген жағдайда жұмыс беруші қызметкерге еңбек демалысы басталуына дейін кемiнде екі апта бұрын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107-бап. Жыл сайынғы еңбек демалыстарын ауыстыру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ұзарту жағдайлары мен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 сайынғы еңбек демалысы қызметкердiң уақытша еңбекке жарамсыздығы, жүктiлiгі мен бала тууы кезiнде ауыстырыла немесе толық не ішiнара ұзартыла алады.
</w:t>
      </w:r>
      <w:r>
        <w:br/>
      </w:r>
      <w:r>
        <w:rPr>
          <w:rFonts w:ascii="Times New Roman"/>
          <w:b w:val="false"/>
          <w:i w:val="false"/>
          <w:color w:val="000000"/>
          <w:sz w:val="28"/>
        </w:rPr>
        <w:t>
      2. Жыл сайынғы еңбек демалысы (оның бөлiгi) қызметкердiң жазбаша келiсiмі немесе оның сұрауы бойынша ұзартыла немесе келесi жұмыс жылына ауыстырыла алады. Ауыстырылған еңбек демалысы тараптар келiсiмi бойынша келесi жылғы еңбек демалысына қосылады немесе қызметкердiң сұрауы бойынша басқа уақытта бөлек беріледi.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108-бап. Жыл сайынғы еңбек демалысынан шақыртып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 сайынғы еңбек демалысы жұмыс берушінің ұсынысы бойынша және қызметкердiң келiсiмiмен (жыл сайынғы еңбек демалысынан шақыртып алу) осы баптың 2-тармағында көзделген шектеулерді ескере отырып үзiлуi мүмкін.
</w:t>
      </w:r>
      <w:r>
        <w:br/>
      </w:r>
      <w:r>
        <w:rPr>
          <w:rFonts w:ascii="Times New Roman"/>
          <w:b w:val="false"/>
          <w:i w:val="false"/>
          <w:color w:val="000000"/>
          <w:sz w:val="28"/>
        </w:rPr>
        <w:t>
      2. Ауыр (ерекше ауыр) жұмыстарда, еңбек жағдайлары зиянды (ерекше зиянды) және (немесе) қауiптi (ерекше қауiптi) жұмыстарда, iстейтiн қызметкерлер жыл сайынғы еңбек демалысынан олардың келiсiмімен ғана шақыртыла алады.
</w:t>
      </w:r>
      <w:r>
        <w:br/>
      </w:r>
      <w:r>
        <w:rPr>
          <w:rFonts w:ascii="Times New Roman"/>
          <w:b w:val="false"/>
          <w:i w:val="false"/>
          <w:color w:val="000000"/>
          <w:sz w:val="28"/>
        </w:rPr>
        <w:t>
      3. Шақыртып алуға байланысты жыл сайынғы еңбек демалысының пайдаланылмаған бөлiгi еңбек шарты тараптарының келiсiмi бойынша ағымдағы жұмыс (күнтізбелік) жыл iшiнде берiледi немесе келесi жұмыс (күнтiзбелiк) жылы кез келген уақытта берiледi не келеci жұмыс (күнтiзбелiк) жылғы жыл сайынғы еңбек демалысына қосылады.
</w:t>
      </w:r>
      <w:r>
        <w:br/>
      </w:r>
      <w:r>
        <w:rPr>
          <w:rFonts w:ascii="Times New Roman"/>
          <w:b w:val="false"/>
          <w:i w:val="false"/>
          <w:color w:val="000000"/>
          <w:sz w:val="28"/>
        </w:rPr>
        <w:t>
      4. Жыл сайынғы еңбек демалысынан шақыртып алғанда қызметкерге жыл сайынғы еңбек демалысының пайдаланылмаған бөлігін басқа уақытта берудің орнына осы баптың 3-тармағында көзделген қызметкер мен жұмыс берушінің арасындағы келiсiм бойынша жыл сайынғы еңбек демалысының пайдаланылмаған бөлiгiнiң күндерi үшін өтемақы төленуi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109-бап. Еңбек шарты тоқтатылғанда жыл сайынғы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демалысын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 тоқтатылғанда жыл сайынғы еңбек демалысын (жыл сайынғы еңбек демалыстарын) пайдаланбаған немесе толық пайдаланбаған қызметкерге жыл сайынғы еңбек демалысының (жыл сайынғы еңбек демалыстарының) пайдаланбаған күндерi үшiн ақшалай өтемақы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110-бап. Жалақы сақталмайтын демалыс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 тараптарының келiсімі бойынша қызметкер өтінiшiнің негiзiнде оған жалақысы сақталмайтын демалыс берiле алады.
</w:t>
      </w:r>
      <w:r>
        <w:br/>
      </w:r>
      <w:r>
        <w:rPr>
          <w:rFonts w:ascii="Times New Roman"/>
          <w:b w:val="false"/>
          <w:i w:val="false"/>
          <w:color w:val="000000"/>
          <w:sz w:val="28"/>
        </w:rPr>
        <w:t>
      2. Жалақы сақталмайтын демалыстың ұзақтығы қызметкер мен жұмыс берушi арасындағы келiсiм бойынша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111-бап. Оқу демалыстары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ұйымдарында оқитын қызметкерлерге, сынақтар мен емтихандарға дайындалу және оларды тапсыру үшiн, зертханалық жұмыстарды орындау, дипломдық жұмысты (жобаны) дайындау және қорғау үшiн оқу демалыстары беріледi.
</w:t>
      </w:r>
      <w:r>
        <w:br/>
      </w:r>
      <w:r>
        <w:rPr>
          <w:rFonts w:ascii="Times New Roman"/>
          <w:b w:val="false"/>
          <w:i w:val="false"/>
          <w:color w:val="000000"/>
          <w:sz w:val="28"/>
        </w:rPr>
        <w:t>
      2. Оқу демалыстарына берілетiн төлемақы еңбек, ұжымдық шарттармен, келiсiмдермен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112-бап. Бала тууына байланысты берiлетiн демалыстар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Қызметкерлерге бала тууына байланысты мынадай демалыстар берiледi:
</w:t>
      </w:r>
      <w:r>
        <w:br/>
      </w:r>
      <w:r>
        <w:rPr>
          <w:rFonts w:ascii="Times New Roman"/>
          <w:b w:val="false"/>
          <w:i w:val="false"/>
          <w:color w:val="000000"/>
          <w:sz w:val="28"/>
        </w:rPr>
        <w:t>
      жүктiлiгі және босануына байланысты;
</w:t>
      </w:r>
      <w:r>
        <w:br/>
      </w:r>
      <w:r>
        <w:rPr>
          <w:rFonts w:ascii="Times New Roman"/>
          <w:b w:val="false"/>
          <w:i w:val="false"/>
          <w:color w:val="000000"/>
          <w:sz w:val="28"/>
        </w:rPr>
        <w:t>
      жаңа туған балаларды асырап алған әйелдерге (еркектерге) ақылы демалыс;
</w:t>
      </w:r>
      <w:r>
        <w:br/>
      </w:r>
      <w:r>
        <w:rPr>
          <w:rFonts w:ascii="Times New Roman"/>
          <w:b w:val="false"/>
          <w:i w:val="false"/>
          <w:color w:val="000000"/>
          <w:sz w:val="28"/>
        </w:rPr>
        <w:t>
      бала үш жасқа толғанға дейін, осы Кодекстiң 182-184-баптарында көзделген тәртiппен және шарттармен жалақысы сақталмайтын демалыс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113-бап. Қызметкерлерге берiлетiн демалыстарды ресімдеу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Демалысты беру, ауыстыру, ұзарту, үзу жұмыс берушінiң (жұмыс берушi өкiлiнiң) актiсiмен, демалыс беру туралы хатымен, өзге де жазбаша құжатымен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Еңбекті нормалау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114-бап. Еңбек нормалары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нормалары (өнiмдiлiк, уақыт, қызмет көрсету нормалары) еңбек шығындарының өлшемi болып табылады және талап етiлетiн білiктiлiктілiгi бар қызметкер үшiн техниканың, технологияның, еңбек өндiрiсiн ұйымдастырудың қол жеткен деңгейiне сәйкес белгіленедi.
</w:t>
      </w:r>
      <w:r>
        <w:br/>
      </w:r>
      <w:r>
        <w:rPr>
          <w:rFonts w:ascii="Times New Roman"/>
          <w:b w:val="false"/>
          <w:i w:val="false"/>
          <w:color w:val="000000"/>
          <w:sz w:val="28"/>
        </w:rPr>
        <w:t>
      2. Он сегіз жасқа дейiнгі қызметкерлер үшін өнiмділік нормалары ересек қызметкерлерге арналған өнiмдiлiк нормаларына орай, еңбек шартына сәйкес он сегiз жасқа толмаған адамдар үшiн жұмыс уақытының қысқартылған ұзақтығына пропорционалды белгiленедi.
</w:t>
      </w:r>
      <w:r>
        <w:br/>
      </w:r>
      <w:r>
        <w:rPr>
          <w:rFonts w:ascii="Times New Roman"/>
          <w:b w:val="false"/>
          <w:i w:val="false"/>
          <w:color w:val="000000"/>
          <w:sz w:val="28"/>
        </w:rPr>
        <w:t>
      3. Мерзiмдi еңбекақы төлеу кезiнде қызметкерлерге нормаланған тапсырмалар белгіленедi. Жұмыстың жекелеген функциялары мен көлемiн орындау үшiн қызметтер көрсету нормалары немесе қызметкерлер санының нормалары (нормативтер) белгіленуi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115-бап. Еңбектi ұйымдастыру және нормалау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 еңбектi жұмыс орындарында ұйымдастырады және еңбектi нормалауды жетiлдiредi, еңбекақы деңгейінің орындалған жұмыстардың саны мен сапасына сәйкес болуын қамтамасыз етедi.
</w:t>
      </w:r>
      <w:r>
        <w:br/>
      </w:r>
      <w:r>
        <w:rPr>
          <w:rFonts w:ascii="Times New Roman"/>
          <w:b w:val="false"/>
          <w:i w:val="false"/>
          <w:color w:val="000000"/>
          <w:sz w:val="28"/>
        </w:rPr>
        <w:t>
      2. Қызметкерлерге қойылатын біліктілік талаптары және жұмыстың белгiлi бiр түрлерінің күрделiлігі Жұмысшылардың жұмыстары мен кәсiптерiнiң тарифтік-білiктiлiк бiрыңғай анықтамалығының, Басшылардың, мамандардың және басқа да қызметшiлердiң бiлiктiлiк анықтамалығының, сондай-ақ Ұйымдар басшылары, мамандары және басқа да қызметшiлерi лауазымдарының үлгілiк біліктілiк сипаттамаларының негiзiнде белгіленедi.
</w:t>
      </w:r>
      <w:r>
        <w:br/>
      </w:r>
      <w:r>
        <w:rPr>
          <w:rFonts w:ascii="Times New Roman"/>
          <w:b w:val="false"/>
          <w:i w:val="false"/>
          <w:color w:val="000000"/>
          <w:sz w:val="28"/>
        </w:rPr>
        <w:t>
      3. Осы баптың 2-тармағында көрсетiлген анықтамаларды, жұмысшылар кәсiптерiнiң біліктілiк-тарифтiк сипаттамаларын әзiрлеу, қайта қарау, сынау, бекiту және қолдану тәртiбiн еңбек жөнiндегi орталық уәкiлеттi орган белгiлейдi. Экономикалық қызметтiң кез келген түрiнiң ұйымдарының басшылары, мамандары және басқа да қызметшілерi лауазымдарының үлгілiк білiктiлiк сипаттамаларын еңбек жөніндегі орталық уәкiлетті органның келiсiмi бойынша қызметтiң тиiстi салаларындағы уәкiлеттi, орталық атқарушы органдар әзiрлейдi және бекiтедi.
</w:t>
      </w:r>
      <w:r>
        <w:br/>
      </w:r>
      <w:r>
        <w:rPr>
          <w:rFonts w:ascii="Times New Roman"/>
          <w:b w:val="false"/>
          <w:i w:val="false"/>
          <w:color w:val="000000"/>
          <w:sz w:val="28"/>
        </w:rPr>
        <w:t>
      4. Орындалатын жұмыстарды белгiлi бiр күрделілікке жатқызу және қызметкерлерге бiлiктiлiк разрядтары мен санаттарын беру Жұмысшылардың жұмыстары мен кәсіптерiнің тарифтiк-біліктілік бiрыңғай анықтамалығына, Басшылардың, мамандардың және басқа да қызметшiлердiң біліктілiк анықтамалығына, сондай-ақ Ұйымдар басшылары, мамандары және бacқа да қызметшiлерi лауазымдарының үлгiлiк біліктiлік сипаттамаларына сәйкес жүргiзіледi.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116-бап. Жаңа еңбек нормаларын әзiрлеу, eнгізу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қолданылып жүргендерін қайта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нормаларын әзiрлеудi, енгiзудi және қайта қарауды жұмыс берушi жүргiзедi.
</w:t>
      </w:r>
      <w:r>
        <w:br/>
      </w:r>
      <w:r>
        <w:rPr>
          <w:rFonts w:ascii="Times New Roman"/>
          <w:b w:val="false"/>
          <w:i w:val="false"/>
          <w:color w:val="000000"/>
          <w:sz w:val="28"/>
        </w:rPr>
        <w:t>
      2. Еңбектiң үлгiлiк нормалары мен нормативтерiн қызметтiң тиiстi салаларындағы уәкiлеттi, орталық атқарушы органдар еңбек жөнiндегi орталық уәкiлеттi органның келiсуiмен, өздерi белгілеген тәртіппен бекiтедi.
</w:t>
      </w:r>
      <w:r>
        <w:br/>
      </w:r>
      <w:r>
        <w:rPr>
          <w:rFonts w:ascii="Times New Roman"/>
          <w:b w:val="false"/>
          <w:i w:val="false"/>
          <w:color w:val="000000"/>
          <w:sz w:val="28"/>
        </w:rPr>
        <w:t>
      3. Еңбектiң үлгiлiк нормалары мен нормативтерiн ауыстыруды және қайта қарауды оларды бекіткен органдар, еңбек жөніндегі орталық уәкілетті орган белгілеген тәртіпте жүзеге асырады.
</w:t>
      </w:r>
      <w:r>
        <w:br/>
      </w:r>
      <w:r>
        <w:rPr>
          <w:rFonts w:ascii="Times New Roman"/>
          <w:b w:val="false"/>
          <w:i w:val="false"/>
          <w:color w:val="000000"/>
          <w:sz w:val="28"/>
        </w:rPr>
        <w:t>
      4. Еңбек нормалары жұмыс орындарын аттестаттау мен рационализациялау жүргiзiлуiне, жаңа техника мен технологияның енгiзiлуiне және еңбек өнiмдiлiгiнiң өсуiн қамтамасыз ететiн ұйымдық-техникалық iс-шаралардың жүргiзiлуiне қарай мiндеттi түрде жаңа нормалармен ауыстырылуы тиiс.
</w:t>
      </w:r>
      <w:r>
        <w:br/>
      </w:r>
      <w:r>
        <w:rPr>
          <w:rFonts w:ascii="Times New Roman"/>
          <w:b w:val="false"/>
          <w:i w:val="false"/>
          <w:color w:val="000000"/>
          <w:sz w:val="28"/>
        </w:rPr>
        <w:t>
      Қызметкерлердiң өз бастамасы бойынша еңбектiң жаңа тәсiлдерiн қолдану және жұмыс орындарын жетiлдiру есебiнен өнiм өндiруде (қызметтер көрсетуде) жоғары деңгейге жетуi бұрын белгiленген еңбек нормаларын қайта қарауға негiз болып табылмайды.
</w:t>
      </w:r>
      <w:r>
        <w:br/>
      </w:r>
      <w:r>
        <w:rPr>
          <w:rFonts w:ascii="Times New Roman"/>
          <w:b w:val="false"/>
          <w:i w:val="false"/>
          <w:color w:val="000000"/>
          <w:sz w:val="28"/>
        </w:rPr>
        <w:t>
      5. Еңбектің жаңа нормаларының енгiзілуi туралы қызметкерлерге кемiнде бiр ай бұрын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117-бап. Еңбек нормаларын әзiрлеуге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Еңбектiң нормалары мен нормативтерi әзiрлеу кезеңде:
</w:t>
      </w:r>
      <w:r>
        <w:br/>
      </w:r>
      <w:r>
        <w:rPr>
          <w:rFonts w:ascii="Times New Roman"/>
          <w:b w:val="false"/>
          <w:i w:val="false"/>
          <w:color w:val="000000"/>
          <w:sz w:val="28"/>
        </w:rPr>
        <w:t>
      1) адамның еңбек ету қабiлетi мен денсаулығын оның еңбегi мен демалысының негізделген режимiнiң негiзiнде сақтау мақсатымен ұйымдық-техникалық, технологиялық, құрылымдық, экономикалық, әлеуметтік, психофизиологиялық және басқа да факторларды ескере отырып, еңбек нормаларының негiздiлiгi;
</w:t>
      </w:r>
      <w:r>
        <w:br/>
      </w:r>
      <w:r>
        <w:rPr>
          <w:rFonts w:ascii="Times New Roman"/>
          <w:b w:val="false"/>
          <w:i w:val="false"/>
          <w:color w:val="000000"/>
          <w:sz w:val="28"/>
        </w:rPr>
        <w:t>
      2) ұқсас ұйымдық-техникалық жағдайларда орындалатын бiрдей жұмыстарға бiрыңғай нормалар белгiлеу арқылы еңбек нормаларының бiрдей қауырттылығы;
</w:t>
      </w:r>
      <w:r>
        <w:br/>
      </w:r>
      <w:r>
        <w:rPr>
          <w:rFonts w:ascii="Times New Roman"/>
          <w:b w:val="false"/>
          <w:i w:val="false"/>
          <w:color w:val="000000"/>
          <w:sz w:val="28"/>
        </w:rPr>
        <w:t>
      3) қызметкерлердің еңбек шығындарының объективтi бағалануын қамтамасыз ету мақсатында орындалатын жұмыстың барлық түрлерiне еңбектi нормалаудың қолданылуы қамтамасыз етілуi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118-бап. Кесiмдi еңбекақы төлеу кезінде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бағаламаны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Кесiмдi еңбекақы төлеу кезiнде бағалама белгіленген жұмыс разрядтарына, тарифтiк ставкаларға (айлықтарға) және өнiмдiлiк нормаларына (уақыт нормаларына) қарай анықталады.
</w:t>
      </w:r>
      <w:r>
        <w:br/>
      </w:r>
      <w:r>
        <w:rPr>
          <w:rFonts w:ascii="Times New Roman"/>
          <w:b w:val="false"/>
          <w:i w:val="false"/>
          <w:color w:val="000000"/>
          <w:sz w:val="28"/>
        </w:rPr>
        <w:t>
      Кесiмдi бағалама орындалатын жұмыстың разрядына сәйкес келетiн сағаттық (күндiк) тарифтiк ставканы өнiмнің сағаттық (күндiк) нормасына бөлу арқылы белгіленедi. Сондай-ақ кесiмдi бағалама орындалатын жұмыстың разрядына сәйкес келетiн сағаттық немесе күндiк тарифтiк ставканы сағатпен немесе күнмен белгiлеген уақыттың нормасына көбейту арқылы да белгілене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119-бап. Еңбектi нормалауды және еңбекке ақы төлеудi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реттеудің ерекшеліктерi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Қызметтерiне (тауарларына, жұмыстарына) тарифтердi (бағаларды, алым ставкаларын) мемлекеттiк реттеу енгiзiлетін жұмыс берушiлер еңбек нормалары мен нормативтерiн, еңбекке ақы төлеу жүйесiн еңбек жөнiндегі уәкілеттi органмен келiсе отырып, орталық уәкiлетті орган бекiткен тәртiппен белгілейдi.
</w:t>
      </w:r>
      <w:r>
        <w:br/>
      </w:r>
      <w:r>
        <w:rPr>
          <w:rFonts w:ascii="Times New Roman"/>
          <w:b w:val="false"/>
          <w:i w:val="false"/>
          <w:color w:val="000000"/>
          <w:sz w:val="28"/>
        </w:rPr>
        <w:t>
      Еңбек жөнiндегi орталық уәкiлеттi орган көрсетiлген жұмыс берушiлер үшiн қызметкерлер санының санаттар бойынша нормативтiк арақатынасын, орташа жалақының ең төмен және ең жоғары деңгейiнің арақатынасын белгілейдi.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Еңбекке aқы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120-бап. Жалақының мөлшерi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Қызметкердiң айлық жалақысының мөлшерi орындалатын жұмыстың күрделілiгіне (еңбек нормаларына, еңбек мiндеттерiне) саны мен сапасына байланысты сараланып белгіленедi.
</w:t>
      </w:r>
      <w:r>
        <w:br/>
      </w:r>
      <w:r>
        <w:rPr>
          <w:rFonts w:ascii="Times New Roman"/>
          <w:b w:val="false"/>
          <w:i w:val="false"/>
          <w:color w:val="000000"/>
          <w:sz w:val="28"/>
        </w:rPr>
        <w:t>
      2. Осы кезеңге белгiленген жұмыс уақытының нормасын толық атқарған және еңбек нормаларын (еңбек міндеттерiн) орындаған біліктiлігі жоқ қарапайым еңбек қызметкерiнiң айлық жалақысының мөлшерi Қазақстан Республикасының заң актілерiнде белгіленген айлық жалақының ең төмен мөлшерінен кем болмауы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121-бап. Айлық жалақының ең төмен мөлшерi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Айлық жалақының ең төмен мөлшерi - еңбек нормаларын орындаған және осы Кодексте белгiленген жұмыс уақытының ұзақтығын сақтағанда қалыпты жағдайларда iстеген біліктілiгi жоқ қарапайым (онша күрделi емес) жұмыс үшiн қызметкер айына алатын еңбекақының ең төменгi деңгейi.
</w:t>
      </w:r>
      <w:r>
        <w:br/>
      </w:r>
      <w:r>
        <w:rPr>
          <w:rFonts w:ascii="Times New Roman"/>
          <w:b w:val="false"/>
          <w:i w:val="false"/>
          <w:color w:val="000000"/>
          <w:sz w:val="28"/>
        </w:rPr>
        <w:t>
      2. Айлық жалақының ең төмен мөлшерi Қазақстан Республикасының заң актiлерiнде жыл сайын белгiленедi және оған қосымша ақылар мен үстемеақылар, өтемақылар, сыйлықтар және басқа ынталандыру төлемдер енбейдi.
</w:t>
      </w:r>
      <w:r>
        <w:br/>
      </w:r>
      <w:r>
        <w:rPr>
          <w:rFonts w:ascii="Times New Roman"/>
          <w:b w:val="false"/>
          <w:i w:val="false"/>
          <w:color w:val="000000"/>
          <w:sz w:val="28"/>
        </w:rPr>
        <w:t>
      3. Келiсiмдерде, ұжымдық және (немесе) еңбек шарттарында, ұйымның қаржы-экономикалық қызметiнiң нәтижелерiне орай айлық жалақының, Қазақстан Республикасының заң актiлерiнде белгiленген айлық жалақының ең төменгi мөлшерiнен кем болмайтын ең төмен мөлшерi белгіленуi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122-бап. Сағаттық еңбекақы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күнi толық болмаған кездегi нақты орындалған жұмыс үшiн, сондай-ақ уақытша немесе бiржолғы сипаттағы жұмыс үшiн келiсiмдермен, ұжымдық, еңбек шарттармен және (немесе) жұмыс берушiнiң актiсiмен сағаттық еңбекақы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123-бап. Жалақыны индекстеу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қызметкерлердiң жалақысын индекстеудi ұйымның қаржы-экономикалық қызметінің нәтижелерiне орай және Қазақстан Республикасының нормативтік құқықтық актілерiнде тиiстi кезеңге белгiленген инфляция деңгейін ескере отырып, келiсiмдерде, ұжымдық шартта, еңбек шартында және (немесе) жұмыс берушiнің актiсiнде белгіленген тәртiппен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124-бап. Еңбекақы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Қызметкерлердің еңбегiне ақы мерзiмдi, кесімдi немесе өзге де еңбекақы жүйелері бойынша төленедi. Төлем еңбектiң жеке және (немесе) ұжымдық нәтижелерi үшiн жүргізiлуi мүмкiн.
</w:t>
      </w:r>
      <w:r>
        <w:br/>
      </w:r>
      <w:r>
        <w:rPr>
          <w:rFonts w:ascii="Times New Roman"/>
          <w:b w:val="false"/>
          <w:i w:val="false"/>
          <w:color w:val="000000"/>
          <w:sz w:val="28"/>
        </w:rPr>
        <w:t>
      2. Жұмыс берушi қызметкерлердiң өндiрiс тиiмдiлiгi мен орындалатын жұмыстың сапасын арттыруға мүдделiлiгiн арттыру үшiн сыйлықақы беру жүйесiн және материалдық көтермелеудiң басқа да нысандарын енгiзе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125-бап. Еңбекақы жүйесiн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Ұйымдардағы еңбекақы жүйелерi мен материалдық көтермелеудiң нысандары қызметкер өкiлдерiнiң келiсiмi бойынша ұжымдық шарттарда немесе жұмыс берушiнің актiлерiнде белгiленедi.
</w:t>
      </w:r>
      <w:r>
        <w:br/>
      </w:r>
      <w:r>
        <w:rPr>
          <w:rFonts w:ascii="Times New Roman"/>
          <w:b w:val="false"/>
          <w:i w:val="false"/>
          <w:color w:val="000000"/>
          <w:sz w:val="28"/>
        </w:rPr>
        <w:t>
      2. Ұлттық компаниялар қызметкерлерiнiң еңбекақы жүйесi Қазақстан Республикасының Үкiметi бекiткен Үлгi ереже негiзiнде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126-бап. Мерзiмнен тыс жұмысқа еңбекақы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Мерзiмдi еңбекақы төлеу кезiндегi мерзiмнен тыс жұмысқа еңбекақы бiр жарым еседен кем төленбейдi. Кесiмдi еңбекақы төлеу кезiндегi мерзiмнен тыс жұмысқа еңбекақы төлеу тиiстi біліктілiк разрядындағы қызметкердiң тарифтік ставкасының (айлығының) елу пайызынан кем емес мөлшерде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127-бап. Мерекелiк және демалыс күндерiндегi жұмысқа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Мерекелік және демалыс күндерiндегi жұмысқа еңбекақы төлеу екi еседен мөлшерден кем емес мөлшерде жүргiзiледi.
</w:t>
      </w:r>
      <w:r>
        <w:br/>
      </w:r>
      <w:r>
        <w:rPr>
          <w:rFonts w:ascii="Times New Roman"/>
          <w:b w:val="false"/>
          <w:i w:val="false"/>
          <w:color w:val="000000"/>
          <w:sz w:val="28"/>
        </w:rPr>
        <w:t>
      2. Мерекелiк және демалыс күндерiндегi жұмыстың өтемақысын қызметкердiң қалауы бойынша қосымша демалыс күнiмен ауыстыруға болады. Бұл жағдайда мерекелiк және демалыс күндерiндегi жұмысқа еңбекақы бiр мөлшерде төленедi, ал демалыс күнiне еңбекақы төленбейдi.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128-бап. Түнгі уақыттағы жұмысқа еңбекақы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Түнгi уақыттағы жұмыстың әр сағатына еңбекақы бiр жарым мөлшерден кемiтпей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129-бап. Лауазымдарды қоса атқару (қызметтер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аймағының кеңеюі) және уақытша болмағаны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қызметкердің міндеттерiн атқару кезiндегi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жалақы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 ұйымда, еңбек шартында келiсiлген өзiнің нeгiзгі жұмысымен қатар басқа лауазым бойынша қосымша жұмыс немесе өзінің негiзгi жұмысынан босатылмай, уақытша болмаған қызметкердің жұмысын орындаған қызметкерге қосымша ақы төлемi жүргiзіледi.
</w:t>
      </w:r>
      <w:r>
        <w:br/>
      </w:r>
      <w:r>
        <w:rPr>
          <w:rFonts w:ascii="Times New Roman"/>
          <w:b w:val="false"/>
          <w:i w:val="false"/>
          <w:color w:val="000000"/>
          <w:sz w:val="28"/>
        </w:rPr>
        <w:t>
      2. Лауазымдарды қоса атқарғаны (қызметтер көрсету аймағының кеңеюi) және уақытша болмаған қызметкердiң мiндеттерiн атқарғаны үшiн берiлетiн қосымша ақының мөлшерiн жұмыс берушi қызметкермен келiсе отырып белгілейдi.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130-бап. Iркiлiс уақытына еңбекақы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берушінің кiнәсiнен тоқтап қалған уақытқа еңбекақы төлеудiң тәртiбi мен жағдайлары еңбек немесе ұжымдық шарттарында айқындалады.
</w:t>
      </w:r>
      <w:r>
        <w:br/>
      </w:r>
      <w:r>
        <w:rPr>
          <w:rFonts w:ascii="Times New Roman"/>
          <w:b w:val="false"/>
          <w:i w:val="false"/>
          <w:color w:val="000000"/>
          <w:sz w:val="28"/>
        </w:rPr>
        <w:t>
      2. Қызметкердiң кiнәсiнен тоқтап қалған уақытқа төлем жүргiзiлмейдi.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131-бап. Жалақы төлеудiң тәртiбi мен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Жалақы бiр айда бiр реттен кем емес, келесi айдың бiрiншi он күндігінен кешiктiрiлмей, Қазақстан Республикасының ұлттық валютасымен төленедi. Жалақы төленетiн күн еңбек, ұжымдық шарттарда көзделедi.
</w:t>
      </w:r>
      <w:r>
        <w:br/>
      </w:r>
      <w:r>
        <w:rPr>
          <w:rFonts w:ascii="Times New Roman"/>
          <w:b w:val="false"/>
          <w:i w:val="false"/>
          <w:color w:val="000000"/>
          <w:sz w:val="28"/>
        </w:rPr>
        <w:t>
      2. Жалақы төленген кезде жұмыс берушi ай сайын қызметкерге тиісті кезеңде оған тиесiлi жалақының құрамды бөлiктерi, жүргiзiлген ұстап қалулардың мөлшерi мен негiздерi, оның ішiнде ұстап қалған және аударылған мiндетті зейнетақы жарналары туралы, сондай-ақ төленуге тиiстi жалпы ақша сомасы туралы жазбаша нысандағы мәлiметтердi хабарлап отыруға мiндеттi.
</w:t>
      </w:r>
      <w:r>
        <w:br/>
      </w:r>
      <w:r>
        <w:rPr>
          <w:rFonts w:ascii="Times New Roman"/>
          <w:b w:val="false"/>
          <w:i w:val="false"/>
          <w:color w:val="000000"/>
          <w:sz w:val="28"/>
        </w:rPr>
        <w:t>
      3. Жалақы төлеу күнi демалыс немесе мерекелік күндерге сәйкес келген кезде, төлем олардың алдында жүргiзіледi.
</w:t>
      </w:r>
      <w:r>
        <w:br/>
      </w:r>
      <w:r>
        <w:rPr>
          <w:rFonts w:ascii="Times New Roman"/>
          <w:b w:val="false"/>
          <w:i w:val="false"/>
          <w:color w:val="000000"/>
          <w:sz w:val="28"/>
        </w:rPr>
        <w:t>
      4. Жұмыс берушінің кiнәсiнен жалақы, ал қызметкермен еңбек шарты бұзылған кезде - оған тиесілі басқа да төлемдер белгіленген мерзiмдермен салыстырғанда кешеуiлдеп қалса, жұмыс берушi қызметкерге берешегiн және төлемақы өсiмiн төлейдi. Төлемақы өсiмінің мөлшерi Қазақстан Республикасы Ұлттық Банкінің қайта қаржыландыру ставкасы бойынша жалақы төлеу жөнiндегi мiндеттемелерiн орындау күнiне белгiленедi және төлем жүргiзiлуге тиiстi күннен кейiнгi күннен бастап жүргiзiлуге тиiс және төленген күнмен аяқталатын кешіктірiлген әр күнтiзбелiк күн үшiн есептеледi.
</w:t>
      </w:r>
      <w:r>
        <w:br/>
      </w:r>
      <w:r>
        <w:rPr>
          <w:rFonts w:ascii="Times New Roman"/>
          <w:b w:val="false"/>
          <w:i w:val="false"/>
          <w:color w:val="000000"/>
          <w:sz w:val="28"/>
        </w:rPr>
        <w:t>
      5. Еңбек шарты бұзылған кезде қызметкерге тиесiлi барлық сомаларды төлеу соңғы жұмыс күнiнен кешiктiрiлмей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132-бап. Жалақы төленетiн орын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Қызметкерлерге жалақы төлеу, егер еңбек, ұжымдық шарттарда өзгеше көзделмесе, әдетте олардың жұмыс iстейтiн орнында жүргізілуi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133-бап. Қызметкердің орташа айлық жалақысын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Бес күндiк, сондай-ақ алты күндiк жұмыс аптасында орташа айлық жалақыны есептеу, белгіленген үстемеақылар мен қосымша ақыларды және басқа да еңбекақы жүйесiнде көзделген, тұрақты сипаттағы ынталандыру төлемдерiн ескере отырып, тиiстi кезеңдегi орташа күндік (сағаттық) жалақының есебінен жүргізіледі.
</w:t>
      </w:r>
      <w:r>
        <w:br/>
      </w:r>
      <w:r>
        <w:rPr>
          <w:rFonts w:ascii="Times New Roman"/>
          <w:b w:val="false"/>
          <w:i w:val="false"/>
          <w:color w:val="000000"/>
          <w:sz w:val="28"/>
        </w:rPr>
        <w:t>
      Орташа жалақыны есептеу үшін осы Кодекске сәйкес тиісті еңбекақы төлеуге (төлемге) байланысты оқиғаның алдындағы он екi күнтiзбелiк ай есептiк кезең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134-бап. Жалақыдан ұстап қалулар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Қызметкердiң жалақысынан ұстап қалулар сот шешiмi бойынша, сондай-ақ Қазақстан Республикасының заң актiлерiнде көзделген жағдайларда жүргізiледi.
</w:t>
      </w:r>
      <w:r>
        <w:br/>
      </w:r>
      <w:r>
        <w:rPr>
          <w:rFonts w:ascii="Times New Roman"/>
          <w:b w:val="false"/>
          <w:i w:val="false"/>
          <w:color w:val="000000"/>
          <w:sz w:val="28"/>
        </w:rPr>
        <w:t>
      2. Өздерi жұмыс iстейтiн ұйымдарға берешегiн өтеу үшiн қызметкерлердің жалақысынан ұстап қалулар жұмыс берушінің актiсi негізiнде қызметкердің келiсiмiмен жүргiзіле алады.
</w:t>
      </w:r>
      <w:r>
        <w:br/>
      </w:r>
      <w:r>
        <w:rPr>
          <w:rFonts w:ascii="Times New Roman"/>
          <w:b w:val="false"/>
          <w:i w:val="false"/>
          <w:color w:val="000000"/>
          <w:sz w:val="28"/>
        </w:rPr>
        <w:t>
      3. Ұстап қалулардың жалпы мөлшерi қызметкерге тиесiлi жалақының елу пайызынан аспауы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Кәсіптік даярлық, қайта даярлау және біліктілiгiн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135-бап. Кәсіптiк оқыту, даярлау, қайта даярлау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кадрлардың біліктiлiгiн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Кадрларды даярлау - жұмыс берушiлер есебiнен қызметкерлердi, сондай-ақ өзге адамдарды (кейiннен еңбек шартын жасасатын) білiм ұйымдарында, оқу орталықтарында, оқу-өндiрiс комбинаттарында, курстарда және т.б., сондай-ақ тiкелей өндiрiсте оқыту.
</w:t>
      </w:r>
      <w:r>
        <w:br/>
      </w:r>
      <w:r>
        <w:rPr>
          <w:rFonts w:ascii="Times New Roman"/>
          <w:b w:val="false"/>
          <w:i w:val="false"/>
          <w:color w:val="000000"/>
          <w:sz w:val="28"/>
        </w:rPr>
        <w:t>
      2. Кәсіптiк оқу - кәсіптiк бiлiмiн, iскерлiгi мен дағдыларды үйрету.
</w:t>
      </w:r>
      <w:r>
        <w:br/>
      </w:r>
      <w:r>
        <w:rPr>
          <w:rFonts w:ascii="Times New Roman"/>
          <w:b w:val="false"/>
          <w:i w:val="false"/>
          <w:color w:val="000000"/>
          <w:sz w:val="28"/>
        </w:rPr>
        <w:t>
      3. Кадрларды қайта даярлау - кадрларды еңбектiң мазмұны мен нәтижелерiне қойылатын талаптардың өзгеруiне немесе жаңа кәсіпті үйренуiне байланысты жаңа бiлiм, iскерлiк пен дағдыларды игеру мақсатында даярлау.
</w:t>
      </w:r>
      <w:r>
        <w:br/>
      </w:r>
      <w:r>
        <w:rPr>
          <w:rFonts w:ascii="Times New Roman"/>
          <w:b w:val="false"/>
          <w:i w:val="false"/>
          <w:color w:val="000000"/>
          <w:sz w:val="28"/>
        </w:rPr>
        <w:t>
      4. Кадрлар бiлiктілігін арттыру - кадрларды бұрын алған кәсіптiк білiм, iскерлiк пен дағдыларды жетiлдiру мақсатында даярлау.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136-бап. Жұмыс берушінiң есебiнен білім ұйымдарына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оқуға жіберу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берушiнiң кадрларды даярлау үшiн өз қаражаты есебiнен қызметкерлердi оқытуды, бiлiктiлiгiн арттыруды немесе қайта даярлауды жүзеге асыруға құқығы бар.
</w:t>
      </w:r>
      <w:r>
        <w:br/>
      </w:r>
      <w:r>
        <w:rPr>
          <w:rFonts w:ascii="Times New Roman"/>
          <w:b w:val="false"/>
          <w:i w:val="false"/>
          <w:color w:val="000000"/>
          <w:sz w:val="28"/>
        </w:rPr>
        <w:t>
      2. Келiсiмде, ұжымдық және (немесе) еңбек шартында оқуға байланысты жеңiлдiктер мен өтемақылар көзделуi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137-бап. Кәсiптiк даярлау, қайта даярлау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біліктiлiгiн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Қызметкерлердi кәсiптiк даярлау, қайта даярлау және бiлiктілігін арттыру, оларды қосымша кәсiптерге үйрету ұйымдарда, ал қажет болғанда - бiлiм ұйымдарында келiсiмде, ұжымдық және (немесе) еңбек шартында белгiленген жағдайларда жүргiзіледi.
</w:t>
      </w:r>
      <w:r>
        <w:br/>
      </w:r>
      <w:r>
        <w:rPr>
          <w:rFonts w:ascii="Times New Roman"/>
          <w:b w:val="false"/>
          <w:i w:val="false"/>
          <w:color w:val="000000"/>
          <w:sz w:val="28"/>
        </w:rPr>
        <w:t>
      2. Қызметкерлердi кәсіптiк даярлау, қайта даярлау және олардың біліктілігін арттыру нысандарын, қажеттi кәсiптер мен мамандықтар тiзбесiн жұмыс берушi қызметкерлер өкiлінің пiкiрiн ескере отырып, белгiлейдi.
</w:t>
      </w:r>
      <w:r>
        <w:br/>
      </w:r>
      <w:r>
        <w:rPr>
          <w:rFonts w:ascii="Times New Roman"/>
          <w:b w:val="false"/>
          <w:i w:val="false"/>
          <w:color w:val="000000"/>
          <w:sz w:val="28"/>
        </w:rPr>
        <w:t>
      3. Кәсiптiк даярлаудан өтетiн қызметкерге жұмыс берушi жұмысын оқумен ұштастыру үшiн қажеттi жағдайлар туғызады және осы Кодексте, келiсiмдерде, ұжымдық және (немесе) еңбек шартында белгіленген өзге де жағдайларды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138-бап. Кәсiптiк даярлауға, қайта даярлауға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бiлiктiлiгiн арттыруға жіберiлген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қызметкерлердің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Қызметкерлердің, егер ол келiсiмде, ұжымдық және/немесе еңбек шартында көзделсе, кәсiптiк даярлауға, қайта даярлауға және жаңа кәсiптер мен мамандықтарды үйренудi қоса, бiлiктiлiгiн арттыруға құқығы бар.
</w:t>
      </w:r>
      <w:r>
        <w:br/>
      </w:r>
      <w:r>
        <w:rPr>
          <w:rFonts w:ascii="Times New Roman"/>
          <w:b w:val="false"/>
          <w:i w:val="false"/>
          <w:color w:val="000000"/>
          <w:sz w:val="28"/>
        </w:rPr>
        <w:t>
      2. Жұмыс берушi қаражатының есебiнен оқыған қызметкер, тиiстi шартта тараптармен келiсілген мерзiмде осы жұмыс берушiде жұмыс iстеп өтеуге мiндетті.
</w:t>
      </w:r>
      <w:r>
        <w:br/>
      </w:r>
      <w:r>
        <w:rPr>
          <w:rFonts w:ascii="Times New Roman"/>
          <w:b w:val="false"/>
          <w:i w:val="false"/>
          <w:color w:val="000000"/>
          <w:sz w:val="28"/>
        </w:rPr>
        <w:t>
      3. Егер еңбек шарты қызметкердiң бастамасымен немесе қызметкердiң кiнәсiнен жұмыс берушінің бастамасымен бұзылған жағдайда қызметкер аяқталмаған жұмыс iстеп өтеу мерзiмiне сәйкес жұмыс берушiге өзiн кәсiптiк даярлауға, қайта даярлауға және жаңа кәсiптер мен мамандықтарды үйренудi қоса білiктілігін арттыруға байланысты шығындарды толық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Жұмысқа орналастыру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139-бап. Жұмысқа орналастыру кезiндегi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кепiлдіктер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w:t>
      </w:r>
      <w:r>
        <w:br/>
      </w:r>
      <w:r>
        <w:rPr>
          <w:rFonts w:ascii="Times New Roman"/>
          <w:b w:val="false"/>
          <w:i w:val="false"/>
          <w:color w:val="000000"/>
          <w:sz w:val="28"/>
        </w:rPr>
        <w:t>
      1) кемсiтушiлiктiң кез келген түрiнен қорғауға және кәсiп пен жұмыс алуда теңдей мүмкiндiктермен қамтамасыз ету;
</w:t>
      </w:r>
      <w:r>
        <w:br/>
      </w:r>
      <w:r>
        <w:rPr>
          <w:rFonts w:ascii="Times New Roman"/>
          <w:b w:val="false"/>
          <w:i w:val="false"/>
          <w:color w:val="000000"/>
          <w:sz w:val="28"/>
        </w:rPr>
        <w:t>
      2) кәсiптiк даярлау, бiлiктiлiгiн арттыру, қайта даярлау және жұмыссыздар үшiн қоғамдық жұмыстар ұйымдастыру;
</w:t>
      </w:r>
      <w:r>
        <w:br/>
      </w:r>
      <w:r>
        <w:rPr>
          <w:rFonts w:ascii="Times New Roman"/>
          <w:b w:val="false"/>
          <w:i w:val="false"/>
          <w:color w:val="000000"/>
          <w:sz w:val="28"/>
        </w:rPr>
        <w:t>
      3) инвестициялық келiсiм-шарттарда инвесторлардың кәсiптiк даярлау жөнiндегi мiндеттерiнің болуы;
</w:t>
      </w:r>
      <w:r>
        <w:br/>
      </w:r>
      <w:r>
        <w:rPr>
          <w:rFonts w:ascii="Times New Roman"/>
          <w:b w:val="false"/>
          <w:i w:val="false"/>
          <w:color w:val="000000"/>
          <w:sz w:val="28"/>
        </w:rPr>
        <w:t>
      4) шағын бизнес пен кәсіпкерлiктi дамытуға жәрдемдесу;
</w:t>
      </w:r>
      <w:r>
        <w:br/>
      </w:r>
      <w:r>
        <w:rPr>
          <w:rFonts w:ascii="Times New Roman"/>
          <w:b w:val="false"/>
          <w:i w:val="false"/>
          <w:color w:val="000000"/>
          <w:sz w:val="28"/>
        </w:rPr>
        <w:t>
      5) еңбек делдалдығын уәкiлеттi орган мен жұмыспен қамту жеке aгeнттiгі арқылы ұйымдастыру;
</w:t>
      </w:r>
      <w:r>
        <w:br/>
      </w:r>
      <w:r>
        <w:rPr>
          <w:rFonts w:ascii="Times New Roman"/>
          <w:b w:val="false"/>
          <w:i w:val="false"/>
          <w:color w:val="000000"/>
          <w:sz w:val="28"/>
        </w:rPr>
        <w:t>
      6) кәсiптiк бағдарлау қызметтерiн көрсету бос орындар мен вакансиялар туралы ақпарат беру;
</w:t>
      </w:r>
      <w:r>
        <w:br/>
      </w:r>
      <w:r>
        <w:rPr>
          <w:rFonts w:ascii="Times New Roman"/>
          <w:b w:val="false"/>
          <w:i w:val="false"/>
          <w:color w:val="000000"/>
          <w:sz w:val="28"/>
        </w:rPr>
        <w:t>
      7) кәсiптiк бiлiм беру жүйесiн еңбек рыногына қажет мамандарды даярлауға бағдарлау;
</w:t>
      </w:r>
      <w:r>
        <w:br/>
      </w:r>
      <w:r>
        <w:rPr>
          <w:rFonts w:ascii="Times New Roman"/>
          <w:b w:val="false"/>
          <w:i w:val="false"/>
          <w:color w:val="000000"/>
          <w:sz w:val="28"/>
        </w:rPr>
        <w:t>
      8) жұмыс күшiн ауыл аумақтарын дамытудың мемлекеттiк бағдарламаларына сәйкес өңiраралық қайта бөлу;
</w:t>
      </w:r>
      <w:r>
        <w:br/>
      </w:r>
      <w:r>
        <w:rPr>
          <w:rFonts w:ascii="Times New Roman"/>
          <w:b w:val="false"/>
          <w:i w:val="false"/>
          <w:color w:val="000000"/>
          <w:sz w:val="28"/>
        </w:rPr>
        <w:t>
      9) еңбек қатынастарын айқындау және заңдастыру жөнiнде шаралар әзiрлеу жолымен азаматтарды жұмысқа орналастыруға кепiлдiк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140-бап. Азаматтардың жұмысқа орналастыру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Азаматтардың:
</w:t>
      </w:r>
      <w:r>
        <w:br/>
      </w:r>
      <w:r>
        <w:rPr>
          <w:rFonts w:ascii="Times New Roman"/>
          <w:b w:val="false"/>
          <w:i w:val="false"/>
          <w:color w:val="000000"/>
          <w:sz w:val="28"/>
        </w:rPr>
        <w:t>
      1) жұмыс берушiлер немесе жұмыспен қамту жөнiндегi уәкiлетті органның және жеке жұмыспен қамту агенттігінің еңбек делдалдығы арқылы қызмет пен кәсiптiң түрiн еркiн таңдауға;
</w:t>
      </w:r>
      <w:r>
        <w:br/>
      </w:r>
      <w:r>
        <w:rPr>
          <w:rFonts w:ascii="Times New Roman"/>
          <w:b w:val="false"/>
          <w:i w:val="false"/>
          <w:color w:val="000000"/>
          <w:sz w:val="28"/>
        </w:rPr>
        <w:t>
      2) жұмысты өз бетiмен iздеуге және оның ішiнде шетелде де жұмысқа орналасуға;
</w:t>
      </w:r>
      <w:r>
        <w:br/>
      </w:r>
      <w:r>
        <w:rPr>
          <w:rFonts w:ascii="Times New Roman"/>
          <w:b w:val="false"/>
          <w:i w:val="false"/>
          <w:color w:val="000000"/>
          <w:sz w:val="28"/>
        </w:rPr>
        <w:t>
      3) халықты жұмыспен орналастыруға жәрдем көрсететін уәкiлеттi органдардан және жеке жұмыспен қамту агенттiктерiнен консультациялар мен ақпарат алуға;
</w:t>
      </w:r>
      <w:r>
        <w:br/>
      </w:r>
      <w:r>
        <w:rPr>
          <w:rFonts w:ascii="Times New Roman"/>
          <w:b w:val="false"/>
          <w:i w:val="false"/>
          <w:color w:val="000000"/>
          <w:sz w:val="28"/>
        </w:rPr>
        <w:t>
      4) қоғамдық жұмыстарға қатысуға құқығы бар.
</w:t>
      </w:r>
      <w:r>
        <w:br/>
      </w:r>
      <w:r>
        <w:rPr>
          <w:rFonts w:ascii="Times New Roman"/>
          <w:b w:val="false"/>
          <w:i w:val="false"/>
          <w:color w:val="000000"/>
          <w:sz w:val="28"/>
        </w:rPr>
        <w:t>
      2. Қызметкерлер заң актілерiнде белгiленген тәртіппен жұмыс берушiнің қаражаты есебінен мiндетті әлеуметтік сақтандырылуы тиiс.
</w:t>
      </w:r>
      <w:r>
        <w:br/>
      </w:r>
      <w:r>
        <w:rPr>
          <w:rFonts w:ascii="Times New Roman"/>
          <w:b w:val="false"/>
          <w:i w:val="false"/>
          <w:color w:val="000000"/>
          <w:sz w:val="28"/>
        </w:rPr>
        <w:t>
      3. Қызметкерлер жұмысынан айрылу жағдайына ерiктi сақтандыру шарттарын жасасуға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141-бап. Еңбек делдалдығы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делдалдығын жұмыспен қамту мәселелерi жөнiндегi уәкілетті орган немесе жеке жұмыспен қамту агенттiктерi:
</w:t>
      </w:r>
      <w:r>
        <w:br/>
      </w:r>
      <w:r>
        <w:rPr>
          <w:rFonts w:ascii="Times New Roman"/>
          <w:b w:val="false"/>
          <w:i w:val="false"/>
          <w:color w:val="000000"/>
          <w:sz w:val="28"/>
        </w:rPr>
        <w:t>
      1) азаматтарды жұмыс алу мүмкіндігі туралы, ал жұмыс берушілерді - жұмыс күшiмен қамтылу мүмкiндiгi туралы хабардар ету;
</w:t>
      </w:r>
      <w:r>
        <w:br/>
      </w:r>
      <w:r>
        <w:rPr>
          <w:rFonts w:ascii="Times New Roman"/>
          <w:b w:val="false"/>
          <w:i w:val="false"/>
          <w:color w:val="000000"/>
          <w:sz w:val="28"/>
        </w:rPr>
        <w:t>
      2) азаматтарға жұмыс таңдауға жәрдемдесу;
</w:t>
      </w:r>
      <w:r>
        <w:br/>
      </w:r>
      <w:r>
        <w:rPr>
          <w:rFonts w:ascii="Times New Roman"/>
          <w:b w:val="false"/>
          <w:i w:val="false"/>
          <w:color w:val="000000"/>
          <w:sz w:val="28"/>
        </w:rPr>
        <w:t>
      3) азаматтарға жұмысқа орналасу үшін жұмыс берушіге бос жұмыс орнына жолдама беру;
</w:t>
      </w:r>
      <w:r>
        <w:br/>
      </w:r>
      <w:r>
        <w:rPr>
          <w:rFonts w:ascii="Times New Roman"/>
          <w:b w:val="false"/>
          <w:i w:val="false"/>
          <w:color w:val="000000"/>
          <w:sz w:val="28"/>
        </w:rPr>
        <w:t>
      4) еңбек рыногы жөнінде деректер базасын қалыптастыру;
</w:t>
      </w:r>
      <w:r>
        <w:br/>
      </w:r>
      <w:r>
        <w:rPr>
          <w:rFonts w:ascii="Times New Roman"/>
          <w:b w:val="false"/>
          <w:i w:val="false"/>
          <w:color w:val="000000"/>
          <w:sz w:val="28"/>
        </w:rPr>
        <w:t>
      5) өтiнішпен келген азаматтарды есепке алу және тiркеу;
</w:t>
      </w:r>
      <w:r>
        <w:br/>
      </w:r>
      <w:r>
        <w:rPr>
          <w:rFonts w:ascii="Times New Roman"/>
          <w:b w:val="false"/>
          <w:i w:val="false"/>
          <w:color w:val="000000"/>
          <w:sz w:val="28"/>
        </w:rPr>
        <w:t>
      6) кәсіптiк бағдарлануда қызметтер көрсету;
</w:t>
      </w:r>
      <w:r>
        <w:br/>
      </w:r>
      <w:r>
        <w:rPr>
          <w:rFonts w:ascii="Times New Roman"/>
          <w:b w:val="false"/>
          <w:i w:val="false"/>
          <w:color w:val="000000"/>
          <w:sz w:val="28"/>
        </w:rPr>
        <w:t>
      7) шарттар негізiнде жұмыс берушілермен жұмысқа орналастыру мәселелерi жөнінде өзара әрекет ету арқылы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142-бап. Жұмысқа орналастыру кезіндегі жұмыс берушiнiң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берушінің:
</w:t>
      </w:r>
      <w:r>
        <w:br/>
      </w:r>
      <w:r>
        <w:rPr>
          <w:rFonts w:ascii="Times New Roman"/>
          <w:b w:val="false"/>
          <w:i w:val="false"/>
          <w:color w:val="000000"/>
          <w:sz w:val="28"/>
        </w:rPr>
        <w:t>
      1) кадрларды iрiктеудi жүзеге асыруға;
</w:t>
      </w:r>
      <w:r>
        <w:br/>
      </w:r>
      <w:r>
        <w:rPr>
          <w:rFonts w:ascii="Times New Roman"/>
          <w:b w:val="false"/>
          <w:i w:val="false"/>
          <w:color w:val="000000"/>
          <w:sz w:val="28"/>
        </w:rPr>
        <w:t>
      2) жұмыспен қамту органдарынан еңбек рыногының жағдайы мен азаматтардың кәсiптiк даярлығының мүмкіндіктері туралы ақиқат, толық және шұғыл ақпарат алуға құқығы бар.
</w:t>
      </w:r>
      <w:r>
        <w:br/>
      </w:r>
      <w:r>
        <w:rPr>
          <w:rFonts w:ascii="Times New Roman"/>
          <w:b w:val="false"/>
          <w:i w:val="false"/>
          <w:color w:val="000000"/>
          <w:sz w:val="28"/>
        </w:rPr>
        <w:t>
      2. Жұмыс беруші:
</w:t>
      </w:r>
      <w:r>
        <w:br/>
      </w:r>
      <w:r>
        <w:rPr>
          <w:rFonts w:ascii="Times New Roman"/>
          <w:b w:val="false"/>
          <w:i w:val="false"/>
          <w:color w:val="000000"/>
          <w:sz w:val="28"/>
        </w:rPr>
        <w:t>
      1) жұмысқа орналасуға жәрдемдесуге;
</w:t>
      </w:r>
      <w:r>
        <w:br/>
      </w:r>
      <w:r>
        <w:rPr>
          <w:rFonts w:ascii="Times New Roman"/>
          <w:b w:val="false"/>
          <w:i w:val="false"/>
          <w:color w:val="000000"/>
          <w:sz w:val="28"/>
        </w:rPr>
        <w:t>
      2) уәкілетті органға ұйымның таратылуына, қызметкерлер санының немесе штаттың қысқартылуына байланысты күтіліп отырған қызметкерлердің босатылуы туралы, босатылудан кемiнде бір ай бұрын толық көлемде ақпарат бepугe;
</w:t>
      </w:r>
      <w:r>
        <w:br/>
      </w:r>
      <w:r>
        <w:rPr>
          <w:rFonts w:ascii="Times New Roman"/>
          <w:b w:val="false"/>
          <w:i w:val="false"/>
          <w:color w:val="000000"/>
          <w:sz w:val="28"/>
        </w:rPr>
        <w:t>
      3) уәкiлетті органға қызметкердi жалдау қажеттiгі мен уәкілетті орган жіберген азаматтармен әңгімелесу нәтижелерi туралы бес жұмыс күні ішінде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Кепілдiктер мен өтемақы төлемдері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143-бап. Қызметкерлерге мемлекеттiк немесе қоғамдық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мiндеттер орындау кезінде беретiн кепілдiктер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беруші қызметкердi Қазақстан Республикасының заң актілерiнде не еңбек, ұжымдық шарттарда көзделген жағдайларда мемлекеттік немесе қоғамдық мiндеттердi орындауға босатады.
</w:t>
      </w:r>
      <w:r>
        <w:br/>
      </w:r>
      <w:r>
        <w:rPr>
          <w:rFonts w:ascii="Times New Roman"/>
          <w:b w:val="false"/>
          <w:i w:val="false"/>
          <w:color w:val="000000"/>
          <w:sz w:val="28"/>
        </w:rPr>
        <w:t>
      2. Мемлекеттiк немесе қоғамдық мiндеттердi орындау кезінде қызметкердің жұмыс орыны (лауазымы) сақталады.
</w:t>
      </w:r>
      <w:r>
        <w:br/>
      </w:r>
      <w:r>
        <w:rPr>
          <w:rFonts w:ascii="Times New Roman"/>
          <w:b w:val="false"/>
          <w:i w:val="false"/>
          <w:color w:val="000000"/>
          <w:sz w:val="28"/>
        </w:rPr>
        <w:t>
      3. Еңбек, ұжымдық шарттарда қызметкердің мемлекеттік немесе қоғамдық мiндеттердi орындаған уақыттағы жалақысы сақталатын жағдайлар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144-бап. Медициналық тексеруге жіберілген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қызметкерлерге берілетін кепілдiктер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Қызметкерлердің осы Кодекске не ұжымдық шартқа сәйкес өтуге міндеттi кезеңдік медициналық тексерулерден, ауысым алдындағы медициналық куәландырудан өту уақытында олардың жұмыс орыны (лауазымы) мен орташа жалақысы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145-бап. Донор болып табылатын қызметкерлерге берілетін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Донор болып табылатын қызметкердің тексеру және қан тапсыру уақытында бiр күндiк мерзiмге жұмыс орны (лауазымы) мен жалақысы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146-бап. Iссапарға жіберiлетiн қызметкерлерге берілетін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кепiлдіктер мен өтемақылық төлемдер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Iссапар жұмыс берушiнің өкімi бойынша қызметкердi тұрақты жұмыс орнынан тыс белгілi бір мерзімге еңбек міндеттерiн орындау үшін жiберу, сондай-ақ қызметкердi басқа жерге оқуға, бiлiктiлiгiн арттыруға немесе қайта даярлауға жіберу болып табылады.
</w:t>
      </w:r>
      <w:r>
        <w:br/>
      </w:r>
      <w:r>
        <w:rPr>
          <w:rFonts w:ascii="Times New Roman"/>
          <w:b w:val="false"/>
          <w:i w:val="false"/>
          <w:color w:val="000000"/>
          <w:sz w:val="28"/>
        </w:rPr>
        <w:t>
      2. Қызметкерлердi iссапарға жiберу осы Кодекстiң 173, 177, 212-баптарында көзделген шектеулерді ескере отырып жүзеге асырылады.
</w:t>
      </w:r>
      <w:r>
        <w:br/>
      </w:r>
      <w:r>
        <w:rPr>
          <w:rFonts w:ascii="Times New Roman"/>
          <w:b w:val="false"/>
          <w:i w:val="false"/>
          <w:color w:val="000000"/>
          <w:sz w:val="28"/>
        </w:rPr>
        <w:t>
      3. Iссапар уақытында қызметкердiң жұмыс орны (лауазымы) мен  жалақысы сақталады.
</w:t>
      </w:r>
      <w:r>
        <w:br/>
      </w:r>
      <w:r>
        <w:rPr>
          <w:rFonts w:ascii="Times New Roman"/>
          <w:b w:val="false"/>
          <w:i w:val="false"/>
          <w:color w:val="000000"/>
          <w:sz w:val="28"/>
        </w:rPr>
        <w:t>
      4. Iссапарға жiберілетін қызметкерлерге:
</w:t>
      </w:r>
      <w:r>
        <w:br/>
      </w:r>
      <w:r>
        <w:rPr>
          <w:rFonts w:ascii="Times New Roman"/>
          <w:b w:val="false"/>
          <w:i w:val="false"/>
          <w:color w:val="000000"/>
          <w:sz w:val="28"/>
        </w:rPr>
        <w:t>
      1) қызметтiк iссапарда, оның ішінде жолда болған күнтізбелік күндері үшін тәуліктік;
</w:t>
      </w:r>
      <w:r>
        <w:br/>
      </w:r>
      <w:r>
        <w:rPr>
          <w:rFonts w:ascii="Times New Roman"/>
          <w:b w:val="false"/>
          <w:i w:val="false"/>
          <w:color w:val="000000"/>
          <w:sz w:val="28"/>
        </w:rPr>
        <w:t>
      2) баратын жеріне дейін және керi қайту жолының шығыстары;
</w:t>
      </w:r>
      <w:r>
        <w:br/>
      </w:r>
      <w:r>
        <w:rPr>
          <w:rFonts w:ascii="Times New Roman"/>
          <w:b w:val="false"/>
          <w:i w:val="false"/>
          <w:color w:val="000000"/>
          <w:sz w:val="28"/>
        </w:rPr>
        <w:t>
      3) тұрғын үй жалдау шығыстары;
</w:t>
      </w:r>
      <w:r>
        <w:br/>
      </w:r>
      <w:r>
        <w:rPr>
          <w:rFonts w:ascii="Times New Roman"/>
          <w:b w:val="false"/>
          <w:i w:val="false"/>
          <w:color w:val="000000"/>
          <w:sz w:val="28"/>
        </w:rPr>
        <w:t>
      4) қызметкердiң жұмыс берушінің рұқсатымен жүргiзген өзге де шығыстары төленеді.
</w:t>
      </w:r>
      <w:r>
        <w:br/>
      </w:r>
      <w:r>
        <w:rPr>
          <w:rFonts w:ascii="Times New Roman"/>
          <w:b w:val="false"/>
          <w:i w:val="false"/>
          <w:color w:val="000000"/>
          <w:sz w:val="28"/>
        </w:rPr>
        <w:t>
      5. Қызметкерлерді іссапарға жіберудің шарттары мен мерзімдерін еңбек, ұжымдық шарттарда немесе жұмыс берушінің актісінде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147-бап. Қызметкер жұмыс берушiмен бiрге басқа жерге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ауыстырылған кезде берiлетiн кепілдiктер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өтемақылық төлемдер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 жұмыс берушімен бiрге басқа жерге ауыстырылған кезде жұмыс берушi:
</w:t>
      </w:r>
      <w:r>
        <w:br/>
      </w:r>
      <w:r>
        <w:rPr>
          <w:rFonts w:ascii="Times New Roman"/>
          <w:b w:val="false"/>
          <w:i w:val="false"/>
          <w:color w:val="000000"/>
          <w:sz w:val="28"/>
        </w:rPr>
        <w:t>
      1) қызметкер мен оның отбасы мүшелерiнiң көшiп-қону шығыстарын;
</w:t>
      </w:r>
      <w:r>
        <w:br/>
      </w:r>
      <w:r>
        <w:rPr>
          <w:rFonts w:ascii="Times New Roman"/>
          <w:b w:val="false"/>
          <w:i w:val="false"/>
          <w:color w:val="000000"/>
          <w:sz w:val="28"/>
        </w:rPr>
        <w:t>
      2) қызметкер мен оның отбасы мүшелерiнің мүлкін көшiру жөнiндегi шығыстарын өтеуге міндеттi.
</w:t>
      </w:r>
      <w:r>
        <w:br/>
      </w:r>
      <w:r>
        <w:rPr>
          <w:rFonts w:ascii="Times New Roman"/>
          <w:b w:val="false"/>
          <w:i w:val="false"/>
          <w:color w:val="000000"/>
          <w:sz w:val="28"/>
        </w:rPr>
        <w:t>
      2. Қызметкердің көшу шығыстары өтемақысының осы баптың 1-тармақшасында көзделген тәртiбi мен мөлшерiн еңбек, ұжымдық шарттарда немесе жұмыс берушінің актісінде белгіленедi.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148-бап. Қызметкердiң жеке мүлкiн пайдалану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шығыстардың өтемақысы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 өзiнің меншiктi мүлкін жұмыс берушінің мүддесiнде және оның келiсiмiмен пайдаланған кезде жұмыс беруші құрал-саймандарды, жеке көлiктi, басқа техникалық құралдарды пайдаланғаны, тоздырғаны (амортизациясы) үшін және оларды пайдалану шығыстарына тараптардың келiсiмi бойынша өтемақы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149-бап. Қызметкерлерге, олардың жұмысы жолда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жүрiп-тұратын сипатта болатын, не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көрсету учаскелерi шегiнде қызметi сапарлармен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жағдайларда төленетін өтемақылық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Қызметкерлерге, олардың жұмысы жолда немесе жүріп-тұратын сипатта, не қызметтер көрсету учаскелерi шегінде қызметтiк сапарлармен байланысты болса өтемақылық төлемдер тұрақты мекен-жайынан тыс болған әр күн үшiн келісiмде ұжымдық шартта, еңбек шартында және (немесе) жұмыс берушiнiң актiсiнде белгiленген тәртiппен жүргiзіледi.
</w:t>
      </w:r>
      <w:r>
        <w:br/>
      </w:r>
      <w:r>
        <w:rPr>
          <w:rFonts w:ascii="Times New Roman"/>
          <w:b w:val="false"/>
          <w:i w:val="false"/>
          <w:color w:val="000000"/>
          <w:sz w:val="28"/>
        </w:rPr>
        <w:t>
      2. Қызметкерлер айдағы жұмыс күндерінің барлығында сапарда болмаған жағдайда, төлем жұмыс (жұмыс өндiрiсi) орнына және керi сапарының нақты күндерінің санына сәйкес жүргiзіледi.
</w:t>
      </w:r>
      <w:r>
        <w:br/>
      </w:r>
      <w:r>
        <w:rPr>
          <w:rFonts w:ascii="Times New Roman"/>
          <w:b w:val="false"/>
          <w:i w:val="false"/>
          <w:color w:val="000000"/>
          <w:sz w:val="28"/>
        </w:rPr>
        <w:t>
      3. Өтемақылық төлемдер ұйымның еңбек және демалыс режимiне қарамастан төленедi. Ерекше сипаттағы жұмыстармен айналысатын қызметкерлердiң тiзбесiн еңбек жөнiндегi уәкілеттi орган белгілейдi.
</w:t>
      </w:r>
      <w:r>
        <w:br/>
      </w:r>
      <w:r>
        <w:rPr>
          <w:rFonts w:ascii="Times New Roman"/>
          <w:b w:val="false"/>
          <w:i w:val="false"/>
          <w:color w:val="000000"/>
          <w:sz w:val="28"/>
        </w:rPr>
        <w:t>
      4. Өтемақылық төлемдер ұйым қызметкерлерiнiң орташа жалақысы есептелгенде ескерiлмейдi.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150-бап. Далалық жабдықталым төлемінің тәртібi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Далалық жабдықталым геологиялық барлау, топографиялық-геодезиялық, iздеу ұйымдарының қызметкерлерiне:
</w:t>
      </w:r>
      <w:r>
        <w:br/>
      </w:r>
      <w:r>
        <w:rPr>
          <w:rFonts w:ascii="Times New Roman"/>
          <w:b w:val="false"/>
          <w:i w:val="false"/>
          <w:color w:val="000000"/>
          <w:sz w:val="28"/>
        </w:rPr>
        <w:t>
      1) тұрақты тұратын жерiнен тыс тұрақты мекен-жайына күнде қайтып келмей;
</w:t>
      </w:r>
      <w:r>
        <w:br/>
      </w:r>
      <w:r>
        <w:rPr>
          <w:rFonts w:ascii="Times New Roman"/>
          <w:b w:val="false"/>
          <w:i w:val="false"/>
          <w:color w:val="000000"/>
          <w:sz w:val="28"/>
        </w:rPr>
        <w:t>
      2) тұрақты тұратын жерiнен тыс, тұрақты мекен-жайы болып табылмайтын далалық ұйым орналасқан жерге күнде қайтып келіп;
</w:t>
      </w:r>
      <w:r>
        <w:br/>
      </w:r>
      <w:r>
        <w:rPr>
          <w:rFonts w:ascii="Times New Roman"/>
          <w:b w:val="false"/>
          <w:i w:val="false"/>
          <w:color w:val="000000"/>
          <w:sz w:val="28"/>
        </w:rPr>
        <w:t>
      3) тұрақты тұратын жерiнен тыс жұмысты далалық жағдайларда еңбектi вахталық әдiспен ұйымдастыру арқылы орындаған кезде төленедi.
</w:t>
      </w:r>
      <w:r>
        <w:br/>
      </w:r>
      <w:r>
        <w:rPr>
          <w:rFonts w:ascii="Times New Roman"/>
          <w:b w:val="false"/>
          <w:i w:val="false"/>
          <w:color w:val="000000"/>
          <w:sz w:val="28"/>
        </w:rPr>
        <w:t>
      2. Далалық жұмыстардың негізгі түрлерiн қызметкерлердiң жұмыс өндiрiсi орнына жыл сайын баруымен және далалық мерзiм аяқталғаннан кейiн тұрақты тұратын жерiне (партия, отряд, экспедиция орналасқан) қайтып келуiмен байланысты орындау.
</w:t>
      </w:r>
      <w:r>
        <w:br/>
      </w:r>
      <w:r>
        <w:rPr>
          <w:rFonts w:ascii="Times New Roman"/>
          <w:b w:val="false"/>
          <w:i w:val="false"/>
          <w:color w:val="000000"/>
          <w:sz w:val="28"/>
        </w:rPr>
        <w:t>
      3. Далалық жабдықталымды төлемi далалық жұмыстарда болған барлық күнтізбелiк күндер үшін жүргiзіледi.
</w:t>
      </w:r>
      <w:r>
        <w:br/>
      </w:r>
      <w:r>
        <w:rPr>
          <w:rFonts w:ascii="Times New Roman"/>
          <w:b w:val="false"/>
          <w:i w:val="false"/>
          <w:color w:val="000000"/>
          <w:sz w:val="28"/>
        </w:rPr>
        <w:t>
      4. Қызметкерлердiң жыл сайынғы еңбек демалысында болған уақыты үшін далалық жабдықталым төленбейді.
</w:t>
      </w:r>
      <w:r>
        <w:br/>
      </w:r>
      <w:r>
        <w:rPr>
          <w:rFonts w:ascii="Times New Roman"/>
          <w:b w:val="false"/>
          <w:i w:val="false"/>
          <w:color w:val="000000"/>
          <w:sz w:val="28"/>
        </w:rPr>
        <w:t>
      5. Қызметкер далалық ұйымнан iссапарға шыққан кезде оған далалық жабдықталым төлеу тоқтатылады, ал iссапарға байланысты шығыстар осы Кодекске сәйкес өтеледi.
</w:t>
      </w:r>
      <w:r>
        <w:br/>
      </w:r>
      <w:r>
        <w:rPr>
          <w:rFonts w:ascii="Times New Roman"/>
          <w:b w:val="false"/>
          <w:i w:val="false"/>
          <w:color w:val="000000"/>
          <w:sz w:val="28"/>
        </w:rPr>
        <w:t>
      6. Далалық жабдықталым мөлшерi ұйым қызметкерлерiнiң орташа жалақысын есептеу кезiнде ескерілмейдi.
</w:t>
      </w:r>
      <w:r>
        <w:br/>
      </w:r>
      <w:r>
        <w:rPr>
          <w:rFonts w:ascii="Times New Roman"/>
          <w:b w:val="false"/>
          <w:i w:val="false"/>
          <w:color w:val="000000"/>
          <w:sz w:val="28"/>
        </w:rPr>
        <w:t>
      7. Далалық жабдықталымды төлеудiң тәртiбi, шарттары мен мөлшерi, далалық жағдайдағы жұмыс және онда болу уақытының есебi келiсімдерде, ұжымдық және еңбек шарттарында және (немесе) жұмыс берушiнiң актісінде қызметкерлер өкiлдерiнiң келiсiмi бойынша белгіленедi.
</w:t>
      </w:r>
      <w:r>
        <w:br/>
      </w:r>
      <w:r>
        <w:rPr>
          <w:rFonts w:ascii="Times New Roman"/>
          <w:b w:val="false"/>
          <w:i w:val="false"/>
          <w:color w:val="000000"/>
          <w:sz w:val="28"/>
        </w:rPr>
        <w:t>
      8. Далалық жағдайлардағы жұмыс кезінде қызметкерге демалыс күндерi үшiн далалық жабдықталым оны ол қай жерде (далалық жұмыстар объектiсiнде, телiмiнде, далалық ұйым базасында, жұмыстар жүргiзілетін жерден тыс) өткiзуiне байланысты жүргiзіледi. Мұндай тәртiп еңбектi, еңбек және демалыс режимiн ұйымдастырудың қабылданған түрлерiне тәуелсіз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151-бап. Жұмыс беруші қаражатының есебiнен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қызметкерлерге әлеуметтiк жәрдемақылар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беруші өз қаражаты есебiнен қызметкерлерге уақытша еңбекке жарамсыздығы бойынша, жүктілігі және босануы бойынша, бала асырап алған әйелдерге (еркектерге) берiлетiн демалыс уақытына әлеуметтiк жәрдемақылар төлеуге мiндетті.
</w:t>
      </w:r>
      <w:r>
        <w:br/>
      </w:r>
      <w:r>
        <w:rPr>
          <w:rFonts w:ascii="Times New Roman"/>
          <w:b w:val="false"/>
          <w:i w:val="false"/>
          <w:color w:val="000000"/>
          <w:sz w:val="28"/>
        </w:rPr>
        <w:t>
      2. Жұмыс берушiлер қаражаты есебiнен әлеуметтiк жәрдемақылар төлеу үшін Қазақстан Республикасының заңдарында белгіленген тәртiппен берілген еңбекке жарамсыздық парақтары негiз болып табылады.
</w:t>
      </w:r>
      <w:r>
        <w:br/>
      </w:r>
      <w:r>
        <w:rPr>
          <w:rFonts w:ascii="Times New Roman"/>
          <w:b w:val="false"/>
          <w:i w:val="false"/>
          <w:color w:val="000000"/>
          <w:sz w:val="28"/>
        </w:rPr>
        <w:t>
      3. Еңбекке уақытша жарамсыздығы бойынша әлеуметтiк жәрдемақылар ауруға (жарақаттануға), протездеуге, жүктілiкті жасанды үзуге, ауырып қалған отбасы мүшесiн күтуге, карантинге байланысты, туберкулезбен немесе кәсіптiк аурумен байланысты уақытша басқа жұмысқа ауысуына және басқа да жағдайларда тағайындалады және төленедi.
</w:t>
      </w:r>
      <w:r>
        <w:br/>
      </w:r>
      <w:r>
        <w:rPr>
          <w:rFonts w:ascii="Times New Roman"/>
          <w:b w:val="false"/>
          <w:i w:val="false"/>
          <w:color w:val="000000"/>
          <w:sz w:val="28"/>
        </w:rPr>
        <w:t>
      4. Еңбекке уақытша жарамсыздығы бойынша әлеуметтiк жәрдемақылар жұмыс iстейтiн азаматтарға еңбекке жарамсыздығы басталған бiріншi күннен бастап еңбек ету қабілетi қалпына келген немесе мүгедектiк белгіленген күнiне дейiн, Қазақстан Республикасының заңнамасына сәйкес есептелген орташа жалақы есебiнен төленеді.
</w:t>
      </w:r>
      <w:r>
        <w:br/>
      </w:r>
      <w:r>
        <w:rPr>
          <w:rFonts w:ascii="Times New Roman"/>
          <w:b w:val="false"/>
          <w:i w:val="false"/>
          <w:color w:val="000000"/>
          <w:sz w:val="28"/>
        </w:rPr>
        <w:t>
      5. Әлеуметтік жәрдемақылардың мөлшерiн, оларды тағайындаудың және төлеудiң тәртiбiн Қазақстан Республикасының Үкіметi белгiлейдi. Жұмыс берушiлер, Қазақстан Республикасының заңнамасы белгілеген әлеуметтік жәрдемақы мөлшерiне қосымша төлемдер белгілеуге құқылы.
</w:t>
      </w:r>
      <w:r>
        <w:br/>
      </w:r>
      <w:r>
        <w:rPr>
          <w:rFonts w:ascii="Times New Roman"/>
          <w:b w:val="false"/>
          <w:i w:val="false"/>
          <w:color w:val="000000"/>
          <w:sz w:val="28"/>
        </w:rPr>
        <w:t>
      6. Жұмыс берушi әлеуметтiк төлемдi:
</w:t>
      </w:r>
      <w:r>
        <w:br/>
      </w:r>
      <w:r>
        <w:rPr>
          <w:rFonts w:ascii="Times New Roman"/>
          <w:b w:val="false"/>
          <w:i w:val="false"/>
          <w:color w:val="000000"/>
          <w:sz w:val="28"/>
        </w:rPr>
        <w:t>
      1) жұмыс берушiнің кiнәсінен еңбек жарақатына, кәсіптiк ауруға немесе денсаулығының басқа да зақымдануына байланысты болған еңбекке уақытша жарамсыздығы кезiнде уақытша еңбекке жарамсыздығы басталған күннен бастап және еңбек ету қабiлетi қалпына келген немесе мүгедектiк белгіленген күнге дейiн;
</w:t>
      </w:r>
      <w:r>
        <w:br/>
      </w:r>
      <w:r>
        <w:rPr>
          <w:rFonts w:ascii="Times New Roman"/>
          <w:b w:val="false"/>
          <w:i w:val="false"/>
          <w:color w:val="000000"/>
          <w:sz w:val="28"/>
        </w:rPr>
        <w:t>
      2) жүктілігі және босануы бойынша демалыс уақытына, бала асырап алған әйелдерге (еркектерге) берiлетiн демалыс уақытына және еңбекке жарамсыздық парақтарымен расталған демалыстардың бaрлық кезеңiне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12-тарау. Еңбек шарты тараптарының материалдық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жауапкершілiгi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152-бап. Еңбек шарты тараптарының келтірiлген зиянды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өтеу жөніндегі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шартының тарабына зиян келтiрген екiншi тарап оны осы Кодекске және Қазақстан Республикасының заң актілерiне сәйкес өтейдi.
</w:t>
      </w:r>
      <w:r>
        <w:br/>
      </w:r>
      <w:r>
        <w:rPr>
          <w:rFonts w:ascii="Times New Roman"/>
          <w:b w:val="false"/>
          <w:i w:val="false"/>
          <w:color w:val="000000"/>
          <w:sz w:val="28"/>
        </w:rPr>
        <w:t>
      2. Қызметкер мен жұмыс берушiнiң жауапкершiлiгi еңбек, ұжымдық шарттарда нақтылануы мүмкiн.
</w:t>
      </w:r>
      <w:r>
        <w:br/>
      </w:r>
      <w:r>
        <w:rPr>
          <w:rFonts w:ascii="Times New Roman"/>
          <w:b w:val="false"/>
          <w:i w:val="false"/>
          <w:color w:val="000000"/>
          <w:sz w:val="28"/>
        </w:rPr>
        <w:t>
      3. Зиян келтiргеннен кейiн еңбек шартының тоқтатылуы еңбек шарты тарабының басқа тарапқа келтірілген зиянды өтеу жөнiндегi материалдық жауапкершілiктен босатылуына әкеп соқтырмайды.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153-бап. Еңбек шарты тарабының зиян келтіргені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материалдық жауапкершілігiнің басталу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 тарабының еңбек шартының басқа тарабына зиян келтiргенi үшін материалдық жауапкершiлігі, егер осы Кодексте және Қазақстан Республикасының заң актiлерiнде өзгеше көзделмесе, кiнәлi құқыққа қарсы мiнез-құлық (әрекет немесе әрекетсiздiк) нәтижесiнде келтiрiлген зиян және кiнәлi құқыққа қарсы мiнез-құлық пен келтiрiлген зиян арасындағы себептiк байланыс үшiн басталады.
</w:t>
      </w:r>
      <w:r>
        <w:br/>
      </w:r>
      <w:r>
        <w:rPr>
          <w:rFonts w:ascii="Times New Roman"/>
          <w:b w:val="false"/>
          <w:i w:val="false"/>
          <w:color w:val="000000"/>
          <w:sz w:val="28"/>
        </w:rPr>
        <w:t>
      2. Жұмыс беруші қызметкер алдында:
</w:t>
      </w:r>
      <w:r>
        <w:br/>
      </w:r>
      <w:r>
        <w:rPr>
          <w:rFonts w:ascii="Times New Roman"/>
          <w:b w:val="false"/>
          <w:i w:val="false"/>
          <w:color w:val="000000"/>
          <w:sz w:val="28"/>
        </w:rPr>
        <w:t>
      1) қызметкердi өз жұмыс орнында еңбек ету мүмкiндiгiнен заңсыз айырумен келтiрілген зиян үшiн;
</w:t>
      </w:r>
      <w:r>
        <w:br/>
      </w:r>
      <w:r>
        <w:rPr>
          <w:rFonts w:ascii="Times New Roman"/>
          <w:b w:val="false"/>
          <w:i w:val="false"/>
          <w:color w:val="000000"/>
          <w:sz w:val="28"/>
        </w:rPr>
        <w:t>
      2) қызметкердiң мүлкіне келтiрiлген зиян үшiн;
</w:t>
      </w:r>
      <w:r>
        <w:br/>
      </w:r>
      <w:r>
        <w:rPr>
          <w:rFonts w:ascii="Times New Roman"/>
          <w:b w:val="false"/>
          <w:i w:val="false"/>
          <w:color w:val="000000"/>
          <w:sz w:val="28"/>
        </w:rPr>
        <w:t>
      3) қызметкердiң денсаулығына келтiрiлген зиян үшiн материалдық жауапкершiлiкте болады.
</w:t>
      </w:r>
      <w:r>
        <w:br/>
      </w:r>
      <w:r>
        <w:rPr>
          <w:rFonts w:ascii="Times New Roman"/>
          <w:b w:val="false"/>
          <w:i w:val="false"/>
          <w:color w:val="000000"/>
          <w:sz w:val="28"/>
        </w:rPr>
        <w:t>
      3. Қызметкер жұмыс берушінiң алдында:
</w:t>
      </w:r>
      <w:r>
        <w:br/>
      </w:r>
      <w:r>
        <w:rPr>
          <w:rFonts w:ascii="Times New Roman"/>
          <w:b w:val="false"/>
          <w:i w:val="false"/>
          <w:color w:val="000000"/>
          <w:sz w:val="28"/>
        </w:rPr>
        <w:t>
      1) жұмыс берушiнiң мүлкiн жоғалту немесе бүлдiрумен келтiрілген зиян үшін;
</w:t>
      </w:r>
      <w:r>
        <w:br/>
      </w:r>
      <w:r>
        <w:rPr>
          <w:rFonts w:ascii="Times New Roman"/>
          <w:b w:val="false"/>
          <w:i w:val="false"/>
          <w:color w:val="000000"/>
          <w:sz w:val="28"/>
        </w:rPr>
        <w:t>
      2) жұмыс берушінің артық шығыстар жүргiзу қажеттiгiмен байланысты туындаған зиян үшін материалдық жауапкершiлiкте болады.
</w:t>
      </w:r>
      <w:r>
        <w:br/>
      </w:r>
      <w:r>
        <w:rPr>
          <w:rFonts w:ascii="Times New Roman"/>
          <w:b w:val="false"/>
          <w:i w:val="false"/>
          <w:color w:val="000000"/>
          <w:sz w:val="28"/>
        </w:rPr>
        <w:t>
      4. Жеке және ұжымдық еңбек шарттарында белгiленген басқа жағдайларда қызметкер мен жұмыс берушi өзара материалдық жауапкершілiкте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154-бап. Жұмыс берушiнiң еңбек ету мүмкiндігiнен заңсыз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айырумен қызметкерге келтірген зияны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материалдық жауапкершілiгі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беруші қызметкерге, басқа жұмысқа заңсыз ауыстырған, еңбек шартының жағдайлары өзгерген, жұмыстан босатылған, еңбек шарты тоқтатылған (бұзылған) жағдайда толық алмаған жалақысын және оған тиесiлi төлемдердi өтеуге мiндеттi.
</w:t>
      </w:r>
      <w:r>
        <w:br/>
      </w:r>
      <w:r>
        <w:rPr>
          <w:rFonts w:ascii="Times New Roman"/>
          <w:b w:val="false"/>
          <w:i w:val="false"/>
          <w:color w:val="000000"/>
          <w:sz w:val="28"/>
        </w:rPr>
        <w:t>
      2. Еңбек, ұжымдық шарттармен, қызметкерлер өкілдерiмен келiсілген жұмыс берушiнің актілерiмен жұмыс берушiнің қызметкердi еңбек ету мүмкіндігінен заңсыз айырумен келтiрген зиянын өтеудің қосымша жағдайлары белгілене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155-бап. Жұмыс берушінің қызметкердiң мүлкіне келтірген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зиян үшін материалдық жауапкершілігi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Қызметкердің мүлкiне зиян келтiрген жұмыс берушi оны толық көлемде өтеуге міндеттi.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156-бап. Жұмыс берушінің қызметкердің денсаулығына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келтірген зияны үшін материалдық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мiндеттерiн атқаруға байланысты, жұмыс берушiнiң кінәсiнен қызметкердiң мертiгуi немесе денсаулығының өзге де зақымдануы, соның салдарынан қызметкер еңбек ету қабiлетiнен толық не iшiнара айрылғанда, жұмыс берушi Қазақстан Республикасының азаматтық заңнамасында көзделген көлемде зиянды өтеуге міндетті.
</w:t>
      </w:r>
      <w:r>
        <w:br/>
      </w:r>
      <w:r>
        <w:rPr>
          <w:rFonts w:ascii="Times New Roman"/>
          <w:b w:val="false"/>
          <w:i w:val="false"/>
          <w:color w:val="000000"/>
          <w:sz w:val="28"/>
        </w:rPr>
        <w:t>
      2. Осы баптың 1-тармағында көзделген зиян қызметкерде сақтандыру төлемдерi болмаса толық көлемде өтеледi. Сақтандыру төлемдерi бар болса жұмыс берушi қызметкерге сақтандыру сомасы мен зиянның нақты мөлшерiнiң арасындағы айырманы өтеуге мiндеттi.
</w:t>
      </w:r>
      <w:r>
        <w:br/>
      </w:r>
      <w:r>
        <w:rPr>
          <w:rFonts w:ascii="Times New Roman"/>
          <w:b w:val="false"/>
          <w:i w:val="false"/>
          <w:color w:val="000000"/>
          <w:sz w:val="28"/>
        </w:rPr>
        <w:t>
      3. Жұмыс берушінің қызметкердiң денсаулығына келтiрілген зиянды өтеу тәртiбiн еңбек жөнiндегi уәкілеттi мемлекеттiк орган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157-бап. Жұмыс берушiге зиян келтiргенi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қызметкердiң материалдық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берушiге зиян келтiргенi үшiн материалдық қызметкердiң жауапкершілігі осы Кодексте көзделген жағдайларда және мөлшерде туындайды.
</w:t>
      </w:r>
      <w:r>
        <w:br/>
      </w:r>
      <w:r>
        <w:rPr>
          <w:rFonts w:ascii="Times New Roman"/>
          <w:b w:val="false"/>
          <w:i w:val="false"/>
          <w:color w:val="000000"/>
          <w:sz w:val="28"/>
        </w:rPr>
        <w:t>
      2. Қызметкер жұмыс берушiге келтiрген тiкелей нақты зиянды өтеуге мiндеттi. Қызметкер жұмыс берушiнiң алмаған табысын мынадай жағдайларда:
</w:t>
      </w:r>
      <w:r>
        <w:br/>
      </w:r>
      <w:r>
        <w:rPr>
          <w:rFonts w:ascii="Times New Roman"/>
          <w:b w:val="false"/>
          <w:i w:val="false"/>
          <w:color w:val="000000"/>
          <w:sz w:val="28"/>
        </w:rPr>
        <w:t>
      1) егер алмаған табыс қызметкер мемлекеттiк құпияны, қызметтiк, коммерциялық және өзге де заңмен қорғалатын, қызметкерге еңбек мiндеттерiн атқаруына байланысты сенiп тапсырылған құпияның жариялау салдарынан пайда болса;
</w:t>
      </w:r>
      <w:r>
        <w:br/>
      </w:r>
      <w:r>
        <w:rPr>
          <w:rFonts w:ascii="Times New Roman"/>
          <w:b w:val="false"/>
          <w:i w:val="false"/>
          <w:color w:val="000000"/>
          <w:sz w:val="28"/>
        </w:rPr>
        <w:t>
      2) егер алмаған табыс қызметкер еңбек мiндеттерiн селқос орындау салдарынан пайда болса өтейдi.
</w:t>
      </w:r>
      <w:r>
        <w:br/>
      </w:r>
      <w:r>
        <w:rPr>
          <w:rFonts w:ascii="Times New Roman"/>
          <w:b w:val="false"/>
          <w:i w:val="false"/>
          <w:color w:val="000000"/>
          <w:sz w:val="28"/>
        </w:rPr>
        <w:t>
      3. Жұмыс берушіге келтiрiлген зиян үшiн қызметкердiң жауапкершiлігі, егер зиян жеңе алмайтын күш, не аса қажеттiлiк, қажетті қорғаныс нәтижесiнде, қызметкерге тапсырылған мүлiктің сақталуы үшiн жұмыс берушi тиiстi жағдайларды қамтамасыз ету жөнiнде мiндеттерiн орындамау нәтижесiнде пайда болса жойылады.
</w:t>
      </w:r>
      <w:r>
        <w:br/>
      </w:r>
      <w:r>
        <w:rPr>
          <w:rFonts w:ascii="Times New Roman"/>
          <w:b w:val="false"/>
          <w:i w:val="false"/>
          <w:color w:val="000000"/>
          <w:sz w:val="28"/>
        </w:rPr>
        <w:t>
      4. Зиянның мөлшерi анықталған кезде тiкелей нақты зиян ескеріледі, алынбаған табыстар есептелмейдi.
</w:t>
      </w:r>
      <w:r>
        <w:br/>
      </w:r>
      <w:r>
        <w:rPr>
          <w:rFonts w:ascii="Times New Roman"/>
          <w:b w:val="false"/>
          <w:i w:val="false"/>
          <w:color w:val="000000"/>
          <w:sz w:val="28"/>
        </w:rPr>
        <w:t>
      5. Қызметкерге әдеттегi өндiрiстік-шаруашылық қатер санатына жатқызылатын зиян үшiн жауапкершiлiктi жүктеуге тыйым салынады.
</w:t>
      </w:r>
      <w:r>
        <w:br/>
      </w:r>
      <w:r>
        <w:rPr>
          <w:rFonts w:ascii="Times New Roman"/>
          <w:b w:val="false"/>
          <w:i w:val="false"/>
          <w:color w:val="000000"/>
          <w:sz w:val="28"/>
        </w:rPr>
        <w:t>
      6. Жұмыс берушi қызметкерлерге қалыпты жұмысына және оған сенiп тапсырылған мүлiктің толық сақталуын қамтамасыз ету үшiн қажетті жағдайлар жасауға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158-бап. Қызметкердiң жұмыс берушіге келтiрiлген зиян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үшiн материалдық жауапкершілігін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 жұмыс берушiге келтiрген зияны үшiн өзiнің орташа айлық жалақысы шегiнде материалдық жауапкершiлiкте болады.
</w:t>
      </w:r>
      <w:r>
        <w:br/>
      </w:r>
      <w:r>
        <w:rPr>
          <w:rFonts w:ascii="Times New Roman"/>
          <w:b w:val="false"/>
          <w:i w:val="false"/>
          <w:color w:val="000000"/>
          <w:sz w:val="28"/>
        </w:rPr>
        <w:t>
      2. Жұмыс берушiге келтiрілген зиян үшiн қызметкердің орташа айлық жалақысынан артық материалдық жауапкершiлiк осы Кодексте көзделген жағдайларда ғана жүктеле алады.
</w:t>
      </w:r>
      <w:r>
        <w:br/>
      </w:r>
      <w:r>
        <w:rPr>
          <w:rFonts w:ascii="Times New Roman"/>
          <w:b w:val="false"/>
          <w:i w:val="false"/>
          <w:color w:val="000000"/>
          <w:sz w:val="28"/>
        </w:rPr>
        <w:t>
      3. Он сегiз жасқа толмаған қызметкерлер жұмыс берушiге келтiрiлген зиян үшiн осы Кодекстiң 174-бабына сәйкес материалдық жауапкершілікте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159-бап. Қызметкердiң жұмыс берушiге келтiрген зияны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 толық материалдық жауапкершілікте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болу жағдайлары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берушiге келтiрген зиянның толық мөлшерiндегi материалдық жауапкершiлiк қызметкерге:
</w:t>
      </w:r>
      <w:r>
        <w:br/>
      </w:r>
      <w:r>
        <w:rPr>
          <w:rFonts w:ascii="Times New Roman"/>
          <w:b w:val="false"/>
          <w:i w:val="false"/>
          <w:color w:val="000000"/>
          <w:sz w:val="28"/>
        </w:rPr>
        <w:t>
      1) өзiне толық материалдық жауапкершілiктi жүктеу туралы жазбаша шарт негiзiнде қызметкерге берілген мүлiктi және басқа да құндылықтардың сақталуын қамтамасыз етпеуi;
</w:t>
      </w:r>
      <w:r>
        <w:br/>
      </w:r>
      <w:r>
        <w:rPr>
          <w:rFonts w:ascii="Times New Roman"/>
          <w:b w:val="false"/>
          <w:i w:val="false"/>
          <w:color w:val="000000"/>
          <w:sz w:val="28"/>
        </w:rPr>
        <w:t>
      2) қызметкерге жұмыс берушіні келтірiлген зиян үшiн, Қазақстан Республикасының заң актiлерiне сәйкес толық материалдық жауапкершілік жүктелуi;
</w:t>
      </w:r>
      <w:r>
        <w:br/>
      </w:r>
      <w:r>
        <w:rPr>
          <w:rFonts w:ascii="Times New Roman"/>
          <w:b w:val="false"/>
          <w:i w:val="false"/>
          <w:color w:val="000000"/>
          <w:sz w:val="28"/>
        </w:rPr>
        <w:t>
      3) қызметкердің бiржолғы құжат бойынша есебiне алған мүліктің және басқа құндылықтардың сақталуын қамтамасыз етпeуi;
</w:t>
      </w:r>
      <w:r>
        <w:br/>
      </w:r>
      <w:r>
        <w:rPr>
          <w:rFonts w:ascii="Times New Roman"/>
          <w:b w:val="false"/>
          <w:i w:val="false"/>
          <w:color w:val="000000"/>
          <w:sz w:val="28"/>
        </w:rPr>
        <w:t>
      4) алкогольды, есiрткi немесе уытқұмарлық масаң (оларға ұқсастарды қолдану) күйiнде зиян келтiруi;
</w:t>
      </w:r>
      <w:r>
        <w:br/>
      </w:r>
      <w:r>
        <w:rPr>
          <w:rFonts w:ascii="Times New Roman"/>
          <w:b w:val="false"/>
          <w:i w:val="false"/>
          <w:color w:val="000000"/>
          <w:sz w:val="28"/>
        </w:rPr>
        <w:t>
      5) материалдардың, жартылай фабрикаттардың, өнiмдердің, оның iшiнде оларды әзiрлегенде, сондай-ақ жұмыс берушi қызметкерге пайдалануға берген құрал-саймандарды, өлшегiш аспаптардың, арнайы киiмдердің және басқа заттардың жетiспеушiлігі, қасақана жойылуы немесе қасақана бұзылуы;
</w:t>
      </w:r>
      <w:r>
        <w:br/>
      </w:r>
      <w:r>
        <w:rPr>
          <w:rFonts w:ascii="Times New Roman"/>
          <w:b w:val="false"/>
          <w:i w:val="false"/>
          <w:color w:val="000000"/>
          <w:sz w:val="28"/>
        </w:rPr>
        <w:t>
      6) мемлекеттiк құпияны, қызметтiк, коммерциялық және өзге де заңмен қорғалатын, қызметкерге еңбек мiндеттерiн атқаруына байланысты сеніп тапсырылған құпияны қасақана жариялауы;
</w:t>
      </w:r>
      <w:r>
        <w:br/>
      </w:r>
      <w:r>
        <w:rPr>
          <w:rFonts w:ascii="Times New Roman"/>
          <w:b w:val="false"/>
          <w:i w:val="false"/>
          <w:color w:val="000000"/>
          <w:sz w:val="28"/>
        </w:rPr>
        <w:t>
      7) қызметкер Қазақстан Республикасының заңнамасында белгiленген қылмыстық iстерiмен зиян келтiрген жағдайларда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160-бап. Толық жеке және ұжымдық (бригадалық)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материалдық жауапкершілiк туралы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Он сегiз жасқа толған, өндiрiс үрдiсiнде оған берiлген мүлiк пен құндылықтарды сақтаумен, өңдеумен, сатумен (жiберумен), тасымалдаумен, қолданумен және өзге де пайдаланумен байланысты жұмыстарды орындайтын лауазымда немесе жұмыста iстейтiн қызметкер мен жұмыс беруші (жұмыс берушінің өкілi) қызметкерге тапсырылған мүлiктiң және басқа құндылықтардың сақталуын қамтамасыз етуге жазбаша түрде қызметкердiң толық жеке материалдық жауапкершiлігі туралы шарт жасасады.
</w:t>
      </w:r>
      <w:r>
        <w:br/>
      </w:r>
      <w:r>
        <w:rPr>
          <w:rFonts w:ascii="Times New Roman"/>
          <w:b w:val="false"/>
          <w:i w:val="false"/>
          <w:color w:val="000000"/>
          <w:sz w:val="28"/>
        </w:rPr>
        <w:t>
      2. Он сегiз жасқа толған, өндiрiс үрдiсiнде оларға берілген мүлік пен құндылықтарды сақтаумен, өңдеумен, сатумен (жiберумен), тасымалдаумен, қолданумен және өзге де пайдаланумен байланысты, әр қызметкердің келтiрген зияны үшін материалдық жауапкершiлiктi бөлуге мүмкiндiк болмайтын жұмыстарды бiрлесіп орындайтын қызметкерлер мен жұмыс берушi (жұмыс берушінің өкілi) қызметкерлерге тапсырылған мүлiктiң және басқа құндылықтардың сақталуын қамтамасыз етуге жазбаша түрде қызметкерлердiң толық ұжымдық (бригадалық) материалдық жауапкершiлiгi туралы шарт жасасады.
</w:t>
      </w:r>
      <w:r>
        <w:br/>
      </w:r>
      <w:r>
        <w:rPr>
          <w:rFonts w:ascii="Times New Roman"/>
          <w:b w:val="false"/>
          <w:i w:val="false"/>
          <w:color w:val="000000"/>
          <w:sz w:val="28"/>
        </w:rPr>
        <w:t>
      3. Толық жеке немесе ұжымдық (бригадалық) материалдық жауапкершілік туралы шарттар, еңбек шартын жасасқан кезде, сондай-ақ еңбек шартына қосымша ретінде де жасала алады.
</w:t>
      </w:r>
      <w:r>
        <w:br/>
      </w:r>
      <w:r>
        <w:rPr>
          <w:rFonts w:ascii="Times New Roman"/>
          <w:b w:val="false"/>
          <w:i w:val="false"/>
          <w:color w:val="000000"/>
          <w:sz w:val="28"/>
        </w:rPr>
        <w:t>
      4. Қызметкерлерге тапсырылған мүлiктiң және басқа құндылықтардың сақталуын қамтамасыз етуге толық жеке және толық ұжымдық (бригадалық) материалдық жауапкершiлігі туралы шарттар жасаса алатын қызметкерлер атқаратын немесе орындайтын лауазымдар мен жұмыстардың тізбесі ұжымдық шарттарда не қызметкерлер өкілдерінің келісімі бойынша қабылданған жұмыс берушінің актісiмен бекiтіледi.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161-бaп. Еңбек тараптарының келтiрiлген зиянды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өтеу тәртiбі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тарапқа зиян келтiрген еңбек шартының тарабы оны осы Кодексте және Қазақстан Республикасының заң актілерінде белгiленген мөлшерде, сот шешімінің негiзiнде не epiкті түрде өтейдi.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13-тарау. Жеке еңбек дауларын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162-бап. Жеке еңбек дауларын қарау жөнiндегi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еңбек дауларын бiтiмге келтіруші комиссиялар мен соттар не тараптар келiсiмi бойынша өзге органдар қарайды.
</w:t>
      </w:r>
      <w:r>
        <w:br/>
      </w:r>
      <w:r>
        <w:rPr>
          <w:rFonts w:ascii="Times New Roman"/>
          <w:b w:val="false"/>
          <w:i w:val="false"/>
          <w:color w:val="000000"/>
          <w:sz w:val="28"/>
        </w:rPr>
        <w:t>
      2. Жеке еңбек дауларын, егер еңбек шартының тараптары жеке еңбек дауын бiтімге келтіруші комиссияда қарау туралы келiсiмге келсе бiтiмге келтіруші комиссия қарайды.
</w:t>
      </w:r>
      <w:r>
        <w:br/>
      </w:r>
      <w:r>
        <w:rPr>
          <w:rFonts w:ascii="Times New Roman"/>
          <w:b w:val="false"/>
          <w:i w:val="false"/>
          <w:color w:val="000000"/>
          <w:sz w:val="28"/>
        </w:rPr>
        <w:t>
      3. Еңбек шартының тараптары өз қалауы бойынша жеке еңбек шартын шешу үшін тiкелей сотқа бара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163-бап. Бiтiмгерлiк комиссияны құру және оның жұмысын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Бiтiмгерлiк комиссия тепе-теңдік негiзiнде жұмыс беруші мен қызметкердiң теңдей санымен құрылады.
</w:t>
      </w:r>
      <w:r>
        <w:br/>
      </w:r>
      <w:r>
        <w:rPr>
          <w:rFonts w:ascii="Times New Roman"/>
          <w:b w:val="false"/>
          <w:i w:val="false"/>
          <w:color w:val="000000"/>
          <w:sz w:val="28"/>
        </w:rPr>
        <w:t>
      2. Жұмыс беруші мен қызметкерлердiң теңдей санымен бiтiмгерлiк комиссияның сандық құрамы, бiтiмгерлiк комиссия өкілеттігінiң мерзiмi қызметкер мен жұмыс беруші арасындағы келiсім бойынша қызметкерлердiң жалпы жиналысында (конференциясында) белгіленедi.
</w:t>
      </w:r>
      <w:r>
        <w:br/>
      </w:r>
      <w:r>
        <w:rPr>
          <w:rFonts w:ascii="Times New Roman"/>
          <w:b w:val="false"/>
          <w:i w:val="false"/>
          <w:color w:val="000000"/>
          <w:sz w:val="28"/>
        </w:rPr>
        <w:t>
      3. Қызметкерлерден бітімгерлік комиссия мүшелері қызметкерлердiң жалпы жиналысында (конференциясында) сайланады. Жұмыс берушiлердiң бітімгерлік комиссия мүшелері жұмыс берушiнің (жұмыс беруші өкiлінiң) актісімен тағайындалады. Бiтiмгерлiк комиссия мүшелері бірінші ұйымдық отырыста өз құрамынан төраға мен хатшыны көпшілiк дауыспен сайлайды.
</w:t>
      </w:r>
      <w:r>
        <w:br/>
      </w:r>
      <w:r>
        <w:rPr>
          <w:rFonts w:ascii="Times New Roman"/>
          <w:b w:val="false"/>
          <w:i w:val="false"/>
          <w:color w:val="000000"/>
          <w:sz w:val="28"/>
        </w:rPr>
        <w:t>
      4. Бiтiмгерлiк комиссия еңбек дауын қызметкер (қызметкер өкiлi) өтініш берген күннен бастап жетi күндiк мерзiмде қарайды.
</w:t>
      </w:r>
      <w:r>
        <w:br/>
      </w:r>
      <w:r>
        <w:rPr>
          <w:rFonts w:ascii="Times New Roman"/>
          <w:b w:val="false"/>
          <w:i w:val="false"/>
          <w:color w:val="000000"/>
          <w:sz w:val="28"/>
        </w:rPr>
        <w:t>
      5. Қарау нәтижесi бойынша бітімгерлік комиссия шешім қабылдайды, қабылданған күннен бастап үш жұмыс күннен кешіктірілмей ол өтініш иесiне беріледi.
</w:t>
      </w:r>
      <w:r>
        <w:br/>
      </w:r>
      <w:r>
        <w:rPr>
          <w:rFonts w:ascii="Times New Roman"/>
          <w:b w:val="false"/>
          <w:i w:val="false"/>
          <w:color w:val="000000"/>
          <w:sz w:val="28"/>
        </w:rPr>
        <w:t>
      6. Бiтiмгерлiк комиссияның өтiнiш иесiнiң талабын қанағаттандыру туралы шешiмiн қарама қарсы тарап үш жұмыс күннiң iшiнде орындауға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164-бап. Жеке еңбек шарттарын қарау жөніндегi органдарға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өтінішпен бару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еңбек шарттарын қарау жөніндегі органдарға өтiнiшпен бару үшiн мынадай мерзімдер белгiленедi:
</w:t>
      </w:r>
      <w:r>
        <w:br/>
      </w:r>
      <w:r>
        <w:rPr>
          <w:rFonts w:ascii="Times New Roman"/>
          <w:b w:val="false"/>
          <w:i w:val="false"/>
          <w:color w:val="000000"/>
          <w:sz w:val="28"/>
        </w:rPr>
        <w:t>
      1) жұмысқа қайта оралу туралы даулар бойынша - еңбек шартын бұзу (тоқтату) туралы жұмыс беруші актісінің көшірмесi немесе қызметкерге еңбек кiтапшасы қолына берілген күннен бастап үш ай;
</w:t>
      </w:r>
      <w:r>
        <w:br/>
      </w:r>
      <w:r>
        <w:rPr>
          <w:rFonts w:ascii="Times New Roman"/>
          <w:b w:val="false"/>
          <w:i w:val="false"/>
          <w:color w:val="000000"/>
          <w:sz w:val="28"/>
        </w:rPr>
        <w:t>
      2) басқа еңбек даулары бойынша - қызметкер немесе жұмыс беруші өз құқығын бұзушылық туралы бiлген немесе білуге тиiстi күннен бастап бір жыл.
</w:t>
      </w:r>
      <w:r>
        <w:br/>
      </w:r>
      <w:r>
        <w:rPr>
          <w:rFonts w:ascii="Times New Roman"/>
          <w:b w:val="false"/>
          <w:i w:val="false"/>
          <w:color w:val="000000"/>
          <w:sz w:val="28"/>
        </w:rPr>
        <w:t>
      2. Өтінiш беру мерзімдерi қызметкердің денсаулығына келтірілген зиянды өтеу туралы талаптарға қолданылмайды. Бiрақ, осындай зиянды өтеуге құқығы туындаған сәттен бастап үш жылдан кейiн ұсынылған талаптар, қызметкер талап бергеннiң алдындағы үш жылдан аспайтын уақыты үшiн қанағаттандырылады.
</w:t>
      </w:r>
      <w:r>
        <w:br/>
      </w:r>
      <w:r>
        <w:rPr>
          <w:rFonts w:ascii="Times New Roman"/>
          <w:b w:val="false"/>
          <w:i w:val="false"/>
          <w:color w:val="000000"/>
          <w:sz w:val="28"/>
        </w:rPr>
        <w:t>
      3. Eгep тарап дәлелді себептер бойынша талап беру мерзімін өткiзіп алса, сот оны қалпына келтiре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165-бап. Қызметкерлердi еңбек даулары жөніндегi сот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шығыстарын төлеуден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 еңбек құқықтық қарым-қатынастарынан шығатын талаптар бойынша сотқа өтінiшпен барғанда, сот шығыстарын (ic жүргiзумен байланысты мемлекеттік баж бен шығындарды) төлеуден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166-бап. Жеке еңбек шартын қарау жөніндегi органның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қызметкерді жұмысында қалпына келтіруі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еңбек шарты басқа жұмысқа басқа жұмыс орнына заңсыз ауыстыру, еңбек жағдайларының өзгеруi, жұмыстан заңсыз шығаруы негiзiнде тоқтатылса, жеке еңбек шартын қарау жөніндегі орган, осы баптың 3-тармағында көрсетілген жағдайларды қоспағанда, қызметкердің бұрынғы орнына қайта алынуы туралы шешім шығарады.
</w:t>
      </w:r>
      <w:r>
        <w:br/>
      </w:r>
      <w:r>
        <w:rPr>
          <w:rFonts w:ascii="Times New Roman"/>
          <w:b w:val="false"/>
          <w:i w:val="false"/>
          <w:color w:val="000000"/>
          <w:sz w:val="28"/>
        </w:rPr>
        <w:t>
      2. Бұрынғы жұмысына оралған қызметкерге жұмысқа мәжбүрлі шықпаған (жұмыстан босатылған) барлық уақыты үшін орташа жалақысы немесе еңбекақысы төмен жұмысты орындаған уақыты үшiн, бiрақ үш айдан аспайтын жалақысының айырмасы төленедi.
</w:t>
      </w:r>
      <w:r>
        <w:br/>
      </w:r>
      <w:r>
        <w:rPr>
          <w:rFonts w:ascii="Times New Roman"/>
          <w:b w:val="false"/>
          <w:i w:val="false"/>
          <w:color w:val="000000"/>
          <w:sz w:val="28"/>
        </w:rPr>
        <w:t>
      3. Қызметкердiң өтінiшi бойынша жеке еңбек шартын қарайтын орган қызметкерге осы баптың 2-тармағында көрсетiлген мөлшерде жалақы төлеу туралы шешім шығарумен шектеле алады.
</w:t>
      </w:r>
      <w:r>
        <w:br/>
      </w:r>
      <w:r>
        <w:rPr>
          <w:rFonts w:ascii="Times New Roman"/>
          <w:b w:val="false"/>
          <w:i w:val="false"/>
          <w:color w:val="000000"/>
          <w:sz w:val="28"/>
        </w:rPr>
        <w:t>
      4. Жеке еңбек шартын қарау жөнiндегі органның қызметкердi бұрынғы жұмысында қалпына келтiру туралы шешiмі дереу орындалуы тиіс. Жұмыс беруші жұмысында қалпына келтiру туралы шешімнің орындалуын кешіктірген кезде, жеке еңбек шартын қарау жөніндегi орган қызметкерге шешімнің орындалуын кешiктірген уақыт үшін орташа жалақысын немесе жалақысының айырмасын төлеу туралы шешім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167-6ап. Сот шешiмі бойынша төленген сомаларды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өндіріп алуды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еңбек шарты бойынша сот шешiмiмен төленген сомаларды, Қазақстан Республикасының заң актiлерiнде белгіленген тәртiппен шешiмiнің күшi жойылған кезде қызметкерден қайта өндiріп алуға, егер күшін жойған шешiм қызметкер хабарлаған жалған мәлiметтерге немесе ол берген жалған құжаттарға негізделген жағдайда ғана рұқсат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3-бөлiм. Қызметкерлердiң жекелеген санаттарының еңбегiн реттеудiң ерекшелiгi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14-тapау. Он сегiз жасқа толмаған қызметкерлердiң еңбегiн реттеудiң ерекшелiгі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168-бап. Он сегiз жасқа толмаған қызметкерлердiң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Он сегiз жасқа толмаған қызметкерлердiң еңбек қатынастарындағы құқықтары кәмелетке толғандар құқықтарына теңеледi, ал еңбекті қорғау, жұмыс уақыты, демалыс уақыты және басқа еңбек жағдайлары саласында, осы Кодексте белгiленген қосымша кепiлдiктер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169-бап. Он сегiз жасқа толмаған адамдардың еңбегін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пайдалануға тыйым салынатын жұмыстар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Он сегiз жасқа толмаған адамдардың еңбегін:
</w:t>
      </w:r>
      <w:r>
        <w:br/>
      </w:r>
      <w:r>
        <w:rPr>
          <w:rFonts w:ascii="Times New Roman"/>
          <w:b w:val="false"/>
          <w:i w:val="false"/>
          <w:color w:val="000000"/>
          <w:sz w:val="28"/>
        </w:rPr>
        <w:t>
      1) ауыр (ерекше ауыр), еңбек жағдайлары зиянды (ерекше зиянды) және (немесе) қауiптi (ерекше қауiптi) жұмыстарда пайдалануға тыйым салынады.
</w:t>
      </w:r>
      <w:r>
        <w:br/>
      </w:r>
      <w:r>
        <w:rPr>
          <w:rFonts w:ascii="Times New Roman"/>
          <w:b w:val="false"/>
          <w:i w:val="false"/>
          <w:color w:val="000000"/>
          <w:sz w:val="28"/>
        </w:rPr>
        <w:t>
      2. Он сегiз жасқа толмаған қызметкерлерге, оларға белгіленген шекті нормалардан артық салмақтарды тасуға және қозғалтуға тыйым салынады.
</w:t>
      </w:r>
      <w:r>
        <w:br/>
      </w:r>
      <w:r>
        <w:rPr>
          <w:rFonts w:ascii="Times New Roman"/>
          <w:b w:val="false"/>
          <w:i w:val="false"/>
          <w:color w:val="000000"/>
          <w:sz w:val="28"/>
        </w:rPr>
        <w:t>
      3. Он сегiз жасқа толмаған адамдардың еңбегiн пайдалануға тыйым салынатын жұмыстардың тiзiмiн, он сегiз жасқа толмаған қызметкерлердiң салмақтарды тасуға және қозғалтуға белгiленген шектi нормаларын еңбек жөнiндегi уәкілеттi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170-бап. Он сегiз жасқа толмаған қызметкерлердің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мiндеттi медициналық тексерулерi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Он сегiз жасқа толмаған азаматтармен еңбек шарттары алдын ала мiндеттi медициналық тексеруден кейiн жасалады және одан әрi қызметкерлер он сегiз жасқа толғанға дейiн, жыл сайын мiндеттi медициналық тексерулерден өтуге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171-бaп. Он сегіз жасқа толмаған қызметкерлердің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уақытының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Он сегiз жасқа толмаған қызметкерлерге:
</w:t>
      </w:r>
      <w:r>
        <w:br/>
      </w:r>
      <w:r>
        <w:rPr>
          <w:rFonts w:ascii="Times New Roman"/>
          <w:b w:val="false"/>
          <w:i w:val="false"/>
          <w:color w:val="000000"/>
          <w:sz w:val="28"/>
        </w:rPr>
        <w:t>
      1) он төрт жастан он алты жасқа дейiнгi қызметкерлер үшiн - аптасына 24 сағаттан аспайтын;
</w:t>
      </w:r>
      <w:r>
        <w:br/>
      </w:r>
      <w:r>
        <w:rPr>
          <w:rFonts w:ascii="Times New Roman"/>
          <w:b w:val="false"/>
          <w:i w:val="false"/>
          <w:color w:val="000000"/>
          <w:sz w:val="28"/>
        </w:rPr>
        <w:t>
      2) он алты жастан он сегіз жасқа дейiнгi қызметкерлер үшін - аптасына 36 сағаттан аспайтын қысқартылған жұмыс уақыты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172-бап. Он сегіз жасқа толмаған қызметкерлерге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еңбекақы төлеу және өнiм нормалары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Он сегiз жасқа толмаған қызметкерлерге қысқартылған жұмыс уақытында еңбекақы төлеу тиiстi санаттағы қызметкерлерге күн сайынғы жұмыстың толық ұзақтығы мөлшерінде жүргiзiледi.
</w:t>
      </w:r>
      <w:r>
        <w:br/>
      </w:r>
      <w:r>
        <w:rPr>
          <w:rFonts w:ascii="Times New Roman"/>
          <w:b w:val="false"/>
          <w:i w:val="false"/>
          <w:color w:val="000000"/>
          <w:sz w:val="28"/>
        </w:rPr>
        <w:t>
      2. Он сегiз жасқа толмаған қызметкерлердiң өнiм нормалары қызметкерлер өнiмiнiң жалпы нормаларына орай қысқартылған жұмыс уақытына сәйкес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173-бап. Он сегiз жасқа толмаған қызметкерлердің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демалыс режимінің ерекшеліктерi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Он сегіз жасқа толмаған қызметкерлердi түнгi уақыттағы жұмысқа, мерзiмнен тыс жұмысқа, жиынтық жұмыс уақыты режимiндегі жұмысқа, сондай-ақ оларды қызметтiк iссапарға және вахталық әдiспен орындалатын жұмысқа тартуға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174-бап. Жұмыс берушіге келтiрген зиян үшін он сегіз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жасқа толмаған қызметкерлердiң материалдық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жауапкершілiгi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Он сегіз жасқа толмаған қызметкерлер жұмыс берушіге келтiрiлген зиян үшiн, осы баптың 2-тармағында көрсетiлген жағдайды қоспағанда, өзiнiң орташа жалақысының шегiнде материалдық жауапкершілiкте болады.
</w:t>
      </w:r>
      <w:r>
        <w:br/>
      </w:r>
      <w:r>
        <w:rPr>
          <w:rFonts w:ascii="Times New Roman"/>
          <w:b w:val="false"/>
          <w:i w:val="false"/>
          <w:color w:val="000000"/>
          <w:sz w:val="28"/>
        </w:rPr>
        <w:t>
      2. Жұмыс берушіге келтiрiлген зиян үшiн он ceгiз жасқа толмаған қызметкерлерге материалдық жауапкершілiк толық көлемiнде:
</w:t>
      </w:r>
      <w:r>
        <w:br/>
      </w:r>
      <w:r>
        <w:rPr>
          <w:rFonts w:ascii="Times New Roman"/>
          <w:b w:val="false"/>
          <w:i w:val="false"/>
          <w:color w:val="000000"/>
          <w:sz w:val="28"/>
        </w:rPr>
        <w:t>
      1) алкогольды, есiрткi немесе уытқұмарлық масаң болу (оларға ұқсастарды қолдану) күйiнде зиян келтiрген;
</w:t>
      </w:r>
      <w:r>
        <w:br/>
      </w:r>
      <w:r>
        <w:rPr>
          <w:rFonts w:ascii="Times New Roman"/>
          <w:b w:val="false"/>
          <w:i w:val="false"/>
          <w:color w:val="000000"/>
          <w:sz w:val="28"/>
        </w:rPr>
        <w:t>
      2) материалдар, жартылай фабрикаттар, өнiмдер, оның ішiнде оларды жасау кезiнде, сондай-ақ жұмыс берушi қызметкерге пайдалануға берген құрал-саймандар, өлшеуіш аспаптар, арнайы киiмдер және басқа заттар жетiспеген, қасақана жойған немесе қасақана бүлдірген;
</w:t>
      </w:r>
      <w:r>
        <w:br/>
      </w:r>
      <w:r>
        <w:rPr>
          <w:rFonts w:ascii="Times New Roman"/>
          <w:b w:val="false"/>
          <w:i w:val="false"/>
          <w:color w:val="000000"/>
          <w:sz w:val="28"/>
        </w:rPr>
        <w:t>
      3) мемлекеттiк құпияны, қызметтiк, коммерциялық және өзге де заңмен қорғалатын, қызметкерге еңбек міндеттерін атқаруына байланысты сеніп тапсырылған құпияны қасақана жариялаған;
</w:t>
      </w:r>
      <w:r>
        <w:br/>
      </w:r>
      <w:r>
        <w:rPr>
          <w:rFonts w:ascii="Times New Roman"/>
          <w:b w:val="false"/>
          <w:i w:val="false"/>
          <w:color w:val="000000"/>
          <w:sz w:val="28"/>
        </w:rPr>
        <w:t>
      4) қызметкер Қазақстан Республикасының заңнамасында белгіленген қылмыстық істерімен зиян келтірген жағдайларда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15-тарау. Әйелдердің және отбасылық міндеттері бар өзге де адамдардың еңбегiн реттеудiң epeкшеліктері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175-бап. Жұмыс берушiнің бастамасымен жүктi әйелдермен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шартын бұзуды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еңбек шарты аяқталған күнi әйел мерзiмi он екi апта және одан көп апта жүктiлiгі туралы медициналық қорытынды ұсынса, оның еңбек қатынастарын ұзарту туралы жазбаша өтiнiшi бойынша жұмыс берушi еңбек шартының мерзiмiн бала үш жасқа толғанға дейiн, оның күтiмi жөнiндегі демалыс аяқталған күнге дейiн ұзартуға мiндетті.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176-бап. Әйелдер еңбегiн пайдалануға тыйым салынатын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Әйелдер еңбегiн ауыр (ерекше ауыр) жұмыстарда, еңбек жағдайлары зиянды (ерекше зиянды) және (немесе) қауіптi (ерекше қауiптi) жұмыстарда пайдалануға тыйым салынады.
</w:t>
      </w:r>
      <w:r>
        <w:br/>
      </w:r>
      <w:r>
        <w:rPr>
          <w:rFonts w:ascii="Times New Roman"/>
          <w:b w:val="false"/>
          <w:i w:val="false"/>
          <w:color w:val="000000"/>
          <w:sz w:val="28"/>
        </w:rPr>
        <w:t>
      2. Әйелдерге, олар үшiн белгіленген шектi нормадан артық салмақтарды қолмен тасуға және көшiруге тыйым салынады.
</w:t>
      </w:r>
      <w:r>
        <w:br/>
      </w:r>
      <w:r>
        <w:rPr>
          <w:rFonts w:ascii="Times New Roman"/>
          <w:b w:val="false"/>
          <w:i w:val="false"/>
          <w:color w:val="000000"/>
          <w:sz w:val="28"/>
        </w:rPr>
        <w:t>
      3. Әйелдер еңбегін пайдалануға тыйым салынатын жұмыстардың тiзiмiн, әйелдердiң салмақтарды қолмен тасуға және көшiруге белгiленген шектi нормаларын еңбек жөнiндегi уәкілеттi орган белгілейдi.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177-бап. Әйелдердің және отбасы мiндеттерi бар өзге 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адамдардың еңбегі мен демалысының ерекшелiктері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берушінің жүктi әйелдердi түнгi уақыттағы жұмысқа, демалыс және мейрам күндерiндегі жұмысқа тартуға, егер медициналық қорытынды негізiнде оларға аталған жұмысты орындауға рұқсат етiлмесе, сондай-ақ оларды қызметтiк iссапарға жiберуге құқығы жоқ.
</w:t>
      </w:r>
      <w:r>
        <w:br/>
      </w:r>
      <w:r>
        <w:rPr>
          <w:rFonts w:ascii="Times New Roman"/>
          <w:b w:val="false"/>
          <w:i w:val="false"/>
          <w:color w:val="000000"/>
          <w:sz w:val="28"/>
        </w:rPr>
        <w:t>
      2. Жұмыс берушiнің:
</w:t>
      </w:r>
      <w:r>
        <w:br/>
      </w:r>
      <w:r>
        <w:rPr>
          <w:rFonts w:ascii="Times New Roman"/>
          <w:b w:val="false"/>
          <w:i w:val="false"/>
          <w:color w:val="000000"/>
          <w:sz w:val="28"/>
        </w:rPr>
        <w:t>
      1) үш жасқа дейiн баласы бар әйелдердi және анасы жоқ үш жасқа дейiнгi балаларды тәрбиелеп отырған әкелердi;
</w:t>
      </w:r>
      <w:r>
        <w:br/>
      </w:r>
      <w:r>
        <w:rPr>
          <w:rFonts w:ascii="Times New Roman"/>
          <w:b w:val="false"/>
          <w:i w:val="false"/>
          <w:color w:val="000000"/>
          <w:sz w:val="28"/>
        </w:rPr>
        <w:t>
      2) егер медициналық қорытынды негiзiнде үш жасқа дейiнгi балалар, мүгедек-балалар не отбасының ауру мүшесi қызметкердiң аталған санаттарының күтiмiне мұқтаж болғанда отбасының ауру мүшесiне күтiм жасап не мүгедек-балаларды тәрбиелеп отырған қызметкерлердi түнгi уақыттағы жұмысқа, мерзiмнен тыс жұмысқа тартуға, сондай-ақ iссапарға және вахталық әдiспен iстелетiн жұмысқа жазбаша келiсiмiнсiз жiберуге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178-бап. Баланы тамақтандыру үшін үзiлiстер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Демалу және тамақтану үшiн үзiлiстерден, ауысым ішiндегi және арнайы үзiлiстерден басқа бiр жарым жасқа толмаған балалары бар әйелдерге, анасыз бiр жарым жасқа дейiнгі балаларды тәрбиелеп отырған әкелерге баланы (балаларды) тамақтандыру үшiн, жұмыстың әр үш сағатынан жиi емес ұзақтығы мынадай:
</w:t>
      </w:r>
      <w:r>
        <w:br/>
      </w:r>
      <w:r>
        <w:rPr>
          <w:rFonts w:ascii="Times New Roman"/>
          <w:b w:val="false"/>
          <w:i w:val="false"/>
          <w:color w:val="000000"/>
          <w:sz w:val="28"/>
        </w:rPr>
        <w:t>
      1) бiр баласы бар әйелдерге (әкелерге) - әр үзіліс отыз минуттан кем емес;
</w:t>
      </w:r>
      <w:r>
        <w:br/>
      </w:r>
      <w:r>
        <w:rPr>
          <w:rFonts w:ascii="Times New Roman"/>
          <w:b w:val="false"/>
          <w:i w:val="false"/>
          <w:color w:val="000000"/>
          <w:sz w:val="28"/>
        </w:rPr>
        <w:t>
      2) екi немесе одан да көп баласы бар әйелдерге (әкелерге) - әр үзiлiс бiр сағаттан кем емес қосымша үзілістер беріледi.
</w:t>
      </w:r>
      <w:r>
        <w:br/>
      </w:r>
      <w:r>
        <w:rPr>
          <w:rFonts w:ascii="Times New Roman"/>
          <w:b w:val="false"/>
          <w:i w:val="false"/>
          <w:color w:val="000000"/>
          <w:sz w:val="28"/>
        </w:rPr>
        <w:t>
      2. Осы баптың 1-тармағында көрсетiлген қызметкердiң өтінішi бойынша баланы (балаларды) тамақтандыру үшiн үзiлiстер демалу және тамақтану үшiн үзілістерге қосылады не сомаланған үзілістер жұмыс күнiнiң басында немесе аяғында берiледi.
</w:t>
      </w:r>
      <w:r>
        <w:br/>
      </w:r>
      <w:r>
        <w:rPr>
          <w:rFonts w:ascii="Times New Roman"/>
          <w:b w:val="false"/>
          <w:i w:val="false"/>
          <w:color w:val="000000"/>
          <w:sz w:val="28"/>
        </w:rPr>
        <w:t>
      3. Баланы (балаларды) тамақтандыру үшiн үзiлiстер жұмыс уақытына кiредi, үзiлiстер уақытында әйелдердiң (әкелердің, асырап алушылардың) орташа жалақысы сақталып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179-бап. Әйелдерге және отбасы мiндеттерi бар өзге 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адамдарға толық емес жұмыс уақытын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жүктi әйелдің, үш жасқа дейiнгi балалары бар әйелдiң, сондай-ақ отбасының ауру мүшесiне медициналық қорытындыға сәйкес күтiмдi жүзеге асыратын қызметкердiң жазбаша өтiнiшi бойынша оларға толық емес жұмыс уақыты режимi белгiлей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180-бап. Жүктi әйелдерге жиынтық жұмыс уақытын қолдануды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Жүктi әйелдерге, егер жұмыс күнiнiң ұзақтығы сегiз сағаттан артық болса жиынтық жұмыс уақыты режимi (жұмыс ауысымын) қолдануға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181-бап. Жүктi әйелдердi басқа жұмысқа уақытша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 медициналық қорытынды негiзiнде жүктi әйелдi, қолайсыз өндiрiстiк факторлардың әcepi болмайтын басқа жұмысқа, бұрынғы жұмысындағы орташа жалақымен есептелген жалақысын сақтай отырып ауыстыра алады.
</w:t>
      </w:r>
      <w:r>
        <w:br/>
      </w:r>
      <w:r>
        <w:rPr>
          <w:rFonts w:ascii="Times New Roman"/>
          <w:b w:val="false"/>
          <w:i w:val="false"/>
          <w:color w:val="000000"/>
          <w:sz w:val="28"/>
        </w:rPr>
        <w:t>
      2. Жүкті әйелге медициналық қорытынды негiзiнде тиiстi жұмыс беру не ол болмаса басқа жұмысқа ауыстыру мәселесiн шешуге дейiн жүктi әйелдi жұмыс берушi, оның салдарынан жұмыс iстемеген күндерi үшiн бұрынғы жұмысы бойынша орташа жалақысын сақтай отыра жұмыстан босатуға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182-бап. Жүктiлiгі және босануына байланысты демалыстар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Әйелдерге босануына дейiн ұзақтығы жетпiс күн және босанғаннан кейiн елу алты (қиналып босанған немесе екi немесе одан да көп, бала туған жағдайда - жетпіс) күнтiзбелiк күн-жүктiлігi және босануына байланысты демалыс беріледi.
</w:t>
      </w:r>
      <w:r>
        <w:br/>
      </w:r>
      <w:r>
        <w:rPr>
          <w:rFonts w:ascii="Times New Roman"/>
          <w:b w:val="false"/>
          <w:i w:val="false"/>
          <w:color w:val="000000"/>
          <w:sz w:val="28"/>
        </w:rPr>
        <w:t>
      2. Ядролық сынақтардың әсерi тиген аумақтарда тұратын әйелдерге, Қазақстан Республикасының заң актiлерiне сәйкес дейiн ұзақтығы жетпiс күн және босанғаннан кейiн жетпiс (қиналып босанған немесе екi немесе одан да көп бала туған жағдайда - жүз қырық) күнтiзбелiк күн жүктiлiгi және босануына байланысты демалыс берiледi.
</w:t>
      </w:r>
      <w:r>
        <w:br/>
      </w:r>
      <w:r>
        <w:rPr>
          <w:rFonts w:ascii="Times New Roman"/>
          <w:b w:val="false"/>
          <w:i w:val="false"/>
          <w:color w:val="000000"/>
          <w:sz w:val="28"/>
        </w:rPr>
        <w:t>
      3. Осы баптың 1 және 2-тармақтарында көрсетiлген демалыстарды есептеу жиынтықталып жүргiзiледi және демалыс әйелге толық, босанғанға дейiн нақты пайдаланған күндерiнiң санына және жұмыс берушiдегi жұмысының ұзақтығына қарамастан беріледi.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183-бап. Жаңа туған балаларды асырап 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қызметкерлерге берiлетiн демалыстар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Жаңа туған балаларды асырап алған әйелге (еркекке), (ата-анасының бiреуіне) баланы асырап алған күннен бастап және бала туған күннен елу алты күн өткенге дейiнгі кезеңге ақылы демалыс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184-бап. Балаларды күту жөнiндегi демалыс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 қызметкерге бала үш жасқа келгенге дейiн оны күту үшін:
</w:t>
      </w:r>
      <w:r>
        <w:br/>
      </w:r>
      <w:r>
        <w:rPr>
          <w:rFonts w:ascii="Times New Roman"/>
          <w:b w:val="false"/>
          <w:i w:val="false"/>
          <w:color w:val="000000"/>
          <w:sz w:val="28"/>
        </w:rPr>
        <w:t>
      1) ата-анасының қалауы бойынша - баланың анасына не әкесіне;
</w:t>
      </w:r>
      <w:r>
        <w:br/>
      </w:r>
      <w:r>
        <w:rPr>
          <w:rFonts w:ascii="Times New Roman"/>
          <w:b w:val="false"/>
          <w:i w:val="false"/>
          <w:color w:val="000000"/>
          <w:sz w:val="28"/>
        </w:rPr>
        <w:t>
      2) баланы жалғыз тәрбиелеп отырған - ата-анасына;
</w:t>
      </w:r>
      <w:r>
        <w:br/>
      </w:r>
      <w:r>
        <w:rPr>
          <w:rFonts w:ascii="Times New Roman"/>
          <w:b w:val="false"/>
          <w:i w:val="false"/>
          <w:color w:val="000000"/>
          <w:sz w:val="28"/>
        </w:rPr>
        <w:t>
      3) баланы нақты тәрбиелеп отырған әжесiне, атасына, басқа туысына немесе қамқоршысына;
</w:t>
      </w:r>
      <w:r>
        <w:br/>
      </w:r>
      <w:r>
        <w:rPr>
          <w:rFonts w:ascii="Times New Roman"/>
          <w:b w:val="false"/>
          <w:i w:val="false"/>
          <w:color w:val="000000"/>
          <w:sz w:val="28"/>
        </w:rPr>
        <w:t>
      4) жаңа туған баланы асырап алған қызметкерге жалақысы сақталмайтын демалыс беруге мiндеттi.
</w:t>
      </w:r>
      <w:r>
        <w:br/>
      </w:r>
      <w:r>
        <w:rPr>
          <w:rFonts w:ascii="Times New Roman"/>
          <w:b w:val="false"/>
          <w:i w:val="false"/>
          <w:color w:val="000000"/>
          <w:sz w:val="28"/>
        </w:rPr>
        <w:t>
      2. Бала үш жасқа келгенге дейiн бала күтімі жөнiндегi жалақысы сақталмайтын демалыс, осы баптың 1-тармағында көрсетiлген қызметкердiң жазбаша өтiнiшi бойынша, қызметкердiң қалауы бойынша толық немесе бөлiніп пайдаланылуы мүмкiн.
</w:t>
      </w:r>
      <w:r>
        <w:br/>
      </w:r>
      <w:r>
        <w:rPr>
          <w:rFonts w:ascii="Times New Roman"/>
          <w:b w:val="false"/>
          <w:i w:val="false"/>
          <w:color w:val="000000"/>
          <w:sz w:val="28"/>
        </w:rPr>
        <w:t>
      3. Бала күтiмi жөнiндегi, ол үш жасқа келгенге дейiн жалақысы сақталмайтын демалыс уақытында қызметкердiң жұмыс орыны (лауазымы) сақталады.
</w:t>
      </w:r>
      <w:r>
        <w:br/>
      </w:r>
      <w:r>
        <w:rPr>
          <w:rFonts w:ascii="Times New Roman"/>
          <w:b w:val="false"/>
          <w:i w:val="false"/>
          <w:color w:val="000000"/>
          <w:sz w:val="28"/>
        </w:rPr>
        <w:t>
      4. Бала күтiмi жөнiндегi, ол үш жасқа келгенге дейiн жалақысы сақталмайтын демалыс уақыты, егер Қазақстан Республикасының заң актiсiнде өзгеше көзделмесе, жалпы еңбек стажына, мамандығы бойынша жұмыс стажына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16-тарау. Жұмысты қоса атқару бойынша жұмыс істейтін қызметкерлердің еңбегін реттеудің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185-бап. Жұмысты қоса атқару туралы еңбек шарты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Он сегiз жасқа толмаған және ауыр (ерекше ауыр) жұмыстарда, еңбек жағдайлары зиянды (ерекше зиянды) және (немесе) қауiптi (ерекше қауiптi) жұмыстарда iстейтiн қызметкерлермен жұмысты қоса атқару туралы еңбек шартын жасасуға жол берiлмейдi.
</w:t>
      </w:r>
      <w:r>
        <w:br/>
      </w:r>
      <w:r>
        <w:rPr>
          <w:rFonts w:ascii="Times New Roman"/>
          <w:b w:val="false"/>
          <w:i w:val="false"/>
          <w:color w:val="000000"/>
          <w:sz w:val="28"/>
        </w:rPr>
        <w:t>
      2. Жұмыс берушi қоса атқару бойынша жұмыс iстейтiн қызметкерге әлеуметтiк жәрдемақы төлемiн қызметкердiң қалауы бойынша жүргізедi.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186-бап. Жұмысты қоса атқару кезiндегi жұмыс уақытының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Жұмысты қоса атқару кезiндегi жұмыс уақытының жалпы ұзақтығы осы Кодексте белгiленген жұмыс уақытының бiр жарым ұзақтығынан аспау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187-бап. Жұмысты қоса атқару кезiндегi демалыс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Жұмысты қоса атқару бойынша жұмыс iстейтiн қызметкерлерге жұмыс берушінің келiсiмi бойынша жыл сайынғы ақылы еңбек демалысы басқа жұмыс бойынша демалыспен қатар берiлуi мүмкiн.
</w:t>
      </w:r>
      <w:r>
        <w:br/>
      </w:r>
      <w:r>
        <w:rPr>
          <w:rFonts w:ascii="Times New Roman"/>
          <w:b w:val="false"/>
          <w:i w:val="false"/>
          <w:color w:val="000000"/>
          <w:sz w:val="28"/>
        </w:rPr>
        <w:t>
      2. Егер жұмысты қоса атқару туралы еңбек шарты бойынша жыл сайынғы ақылы еңбек демалысының ұзақтығы басқа жұмыс бойынша демалыстың ұзақтығынан aз болса, жұмыс берушi қоса атқару бойынша жұмыс iстейтiн қызметкердiң өтінішi бойынша - демалыс ұзақтығының айырмасын құрайтын күндерге жалақысы сақталмайтын демалыс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17-тарау. Ауыр (ерекше ауыр) жұмыстарда, еңбек жағдайлары зиянды (ерекше зиянды) және (немесе) қауіпті (ерекше қауіптi) жұмыстарда, iстейтiн қызметкерлердің еңбегiн реттеудiң ерекшелiгi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188-бап. Қызметкерлердің жекелеген санаттары үшін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уақытының қысқартылған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Ауыр (eрeкшe ауыр) жұмыстарда, еңбек жағдайлары зиянды (ерекше зиянды) және (немесе) қауіпті (ерекше қауіпті) жұмыстарда iстейтiн қызметкерлер үшiн жұмыс уақытының қысқартылған, аптасына 36 сағаттан аспайтын ұзақтығы белгіленеді.
</w:t>
      </w:r>
      <w:r>
        <w:br/>
      </w:r>
      <w:r>
        <w:rPr>
          <w:rFonts w:ascii="Times New Roman"/>
          <w:b w:val="false"/>
          <w:i w:val="false"/>
          <w:color w:val="000000"/>
          <w:sz w:val="28"/>
        </w:rPr>
        <w:t>
      2. Қысқартылған жұмыс уақытына құқық беретiн өндiрiстер, цехтар, кәсіптер мен лауазымдар тiзiмiн, сондай-ақ ауыр (ерекше ауыр) жұмыстардың, еңбек жағдайлары зиянды (ерекше зиянды) және (немесе) қауiптi (ерекше қауiптi) жұмыстардың тiзбесiн еңбек жөнiндегi уәкілетті мемлекеттiк орган белгілейдi.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189-бап. Жыл сайынғы ақылы еңбек демалысы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сайынғы қосымша ақылы еңбек демалыстары еңбек жөнiндегi уәкiлетті мемлекеттiк орган белгiлейтiн өндiрiстер, цехтар, кәсіптер мен лауазымдар тiзiмiне сәйкес ауыр (ерекше ауыр) жұмыстарда, еңбек жағдайлары зиянды (ерекше зиянды) және (немесе) қауіптi (ерекше қауiптi) жұмыстарда iстейтiн қызметкерлерге беріледi.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190-бап. Ауыр (ерекше ауыр) жұмыстарда, еңбек жағдайлары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зиянды (ерекше зиянды) және (немесе) қауiптi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 қауiптi) жұмыстарда iстейтiн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қызметкерлерге еңбекақы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Ауыр (ерекше ауыр) жұмыстарда, еңбек жағдайлары зиянды (ерекше ауыр) және (немесе) қауiптi (ерекше қауiптi) жұмыстарда iстейтiн қызметкерлерге ұйым қызметкерлерiнiң еңбекақы жүйесi белгiлейтiн мөлшерде үстемеақылар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191-бап. Кәсіпорындарда салауатты және қауiпсiз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жағдайларын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Кәсіпорын қызметкерлерiне еңбек жағдайлары бойынша жұмыс берушi қаражаты есебiнен мемлекеттiк басқару органдары белгiлейтiн және ұжымдық шарт негізiнде белгiленген нормалардан кем емес арнайы киiм, арнайы аяқ киiм және басқа да жеке қорғану құралдары, жуу және зарарсыздандыру материалдары, сүт, емдеу-алдын алу тағамдары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18-тарау. Маусымдық жұмыстарда iстейтiн қызметкерлердiң еңбегiн реттеудің ерекшелiгі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192-бап. Маусымдық жұмыстар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Маусымдық деп табиғи немесе климат жағдайлары бойынша белгілi бiр кезең (ауысым) ішінде орындалатын жұмыстар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193-бап. Маусымдық жұмыстарда iстейтiн қызметкерлермен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шартын жасасу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шартында маусымдық жұмыстар орындауға және оларды орындау кезеңiне шарт жасасу туралы жағдай көрсетiлуi тиiс.
</w:t>
      </w:r>
      <w:r>
        <w:br/>
      </w:r>
      <w:r>
        <w:rPr>
          <w:rFonts w:ascii="Times New Roman"/>
          <w:b w:val="false"/>
          <w:i w:val="false"/>
          <w:color w:val="000000"/>
          <w:sz w:val="28"/>
        </w:rPr>
        <w:t>
      2. Маусымдық жұмыстарға еңбек шарты жасасқан кезде қызметкердiң тапсырылған жұмысқа сәйкестігін тексеру мақсатында сынақ белгіленбейдi.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194-бап. Маусымдық жұмыстарда істейтiн қызметкерлермен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берушінiң бастамасы бойынша еңбек шартын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бұзудың қосымша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Маусымдық жұмыстарда iстейтiн қызметкерлермен еңбек шарты, осы Кодекстiң 51-бабында көзделген негiздерден басқа, жұмыс берушiнiң бастамасы бойынша:
</w:t>
      </w:r>
      <w:r>
        <w:br/>
      </w:r>
      <w:r>
        <w:rPr>
          <w:rFonts w:ascii="Times New Roman"/>
          <w:b w:val="false"/>
          <w:i w:val="false"/>
          <w:color w:val="000000"/>
          <w:sz w:val="28"/>
        </w:rPr>
        <w:t>
      1) жұмыс берушiнің жұмыстарын өндiрiстiк сипаттағы себептер бойынша екi аптадан артық мерзiмге тоқтатқан;
</w:t>
      </w:r>
      <w:r>
        <w:br/>
      </w:r>
      <w:r>
        <w:rPr>
          <w:rFonts w:ascii="Times New Roman"/>
          <w:b w:val="false"/>
          <w:i w:val="false"/>
          <w:color w:val="000000"/>
          <w:sz w:val="28"/>
        </w:rPr>
        <w:t>
      2) қызметкер еңбекке уақытша жарамсыздығы салдарынан бiр ай ішiнде жұмысқа шықпаған жағдайларда бұзылуы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195-бап. Маусымдық жұмыстарда iстейтiн қызметкерлермен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жасасқан еңбек шартын бұзу тәртiбiнiң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Маусымдық жұмыстарда iстейтiн қызметкер, өз бастамасы бойынша, ол туралы жұмыс берушіні жетi күнтiзбелiк күн бұрын ескертiп еңбек шартын бұза алады.
</w:t>
      </w:r>
      <w:r>
        <w:br/>
      </w:r>
      <w:r>
        <w:rPr>
          <w:rFonts w:ascii="Times New Roman"/>
          <w:b w:val="false"/>
          <w:i w:val="false"/>
          <w:color w:val="000000"/>
          <w:sz w:val="28"/>
        </w:rPr>
        <w:t>
      2. Жұмыс берушi маусымдық жұмыстарда iстейтiн қызметкердi, осы Кодекстiң 51-бабының 1) және 2) тармақшаларында көзделген негiздер бойынша болатын еңбек шартының бұзылуы туралы жетi күнтiзбелiк күн бұрын ескертуге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19-тарау. Вахталық әдiспен жұмыс істейтiн қызметкерлердiң еңбегiн реттеудiң ерекшелiгi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196-бап. Еңбектiң вахталық әдiсiнің ерекшелiгi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Вахталық әдiс қызметкердiң тұрақты тұратын жерiне күн сайын қайтып келуi қамтамасыз етiле алмағанда, тұрақты тұратын жерiнен тыс еңбек процесiн жүзеге асырудың ерекше нысаны болып табылады.
</w:t>
      </w:r>
      <w:r>
        <w:br/>
      </w:r>
      <w:r>
        <w:rPr>
          <w:rFonts w:ascii="Times New Roman"/>
          <w:b w:val="false"/>
          <w:i w:val="false"/>
          <w:color w:val="000000"/>
          <w:sz w:val="28"/>
        </w:rPr>
        <w:t>
      2. Жұмыс берушi вахталық әдiспен жұмыс iстейтiн қызметкерлердi, жұмыс өндiрiсi объектiсiнде болған кезде олардың тiршілік әрекетін қамтамасыз ету үшін тұрғын үймен, жұмыс орнына барып келуiн, сондай-ақ жұмыстарын орындау және ауысымаралық демалыспен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197-бап. Вахталық әдiспен істелетiн жұмыстарға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Вахталық әдiспен iстелетiн жұмыстарға он сегiз жасқа толмаған қызметкерлер, жүктi әйелдер жiберiлмейдi. Вахталық әдiспен iстелетiн жұмыстарға, егер мұндай жұмыстарды iстеу оларға медициналық қорытынды негiзiнде рұқсат етiлмесе, өзге қызметкерлер тартылмайды.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198-бап. Вахтаның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Вахта деп объекте жұмыстың орындалу уақыты мен вахталық кентте ауысымаралық демалыс уақыты кiретiн кезең есептеледi.
</w:t>
      </w:r>
      <w:r>
        <w:br/>
      </w:r>
      <w:r>
        <w:rPr>
          <w:rFonts w:ascii="Times New Roman"/>
          <w:b w:val="false"/>
          <w:i w:val="false"/>
          <w:color w:val="000000"/>
          <w:sz w:val="28"/>
        </w:rPr>
        <w:t>
      2. Вахтаның ұзақтығы отыз күнтiзбелiк күннен аспауы тиiс.
</w:t>
      </w:r>
      <w:r>
        <w:br/>
      </w:r>
      <w:r>
        <w:rPr>
          <w:rFonts w:ascii="Times New Roman"/>
          <w:b w:val="false"/>
          <w:i w:val="false"/>
          <w:color w:val="000000"/>
          <w:sz w:val="28"/>
        </w:rPr>
        <w:t>
      Жекелеген объектiлерде жұмыс берушi қызметкерлер өкiлдерінің келiсiмiмен ерекше жағдайларда вахтаның ұзақтығын қырық бес күнтiзбелік күнге дейiн ұзарта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199-бaп. Вахталық әдіспен жұмыс істеген кезде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уақытының және демалыс уақытының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Вахталық әдiспен жұмыс iстеген кезде қызметкерлер үшiн жұмыс уақытының сомаланған режимi белгiленедi.
</w:t>
      </w:r>
      <w:r>
        <w:br/>
      </w:r>
      <w:r>
        <w:rPr>
          <w:rFonts w:ascii="Times New Roman"/>
          <w:b w:val="false"/>
          <w:i w:val="false"/>
          <w:color w:val="000000"/>
          <w:sz w:val="28"/>
        </w:rPr>
        <w:t>
      2. Жиынтық жұмыс уақыты режимiнің кезiнде есептік кезең кез келген күнтiзбелік, бiрақ бiр жылдан аспайтын кезең бола алады.
</w:t>
      </w:r>
      <w:r>
        <w:br/>
      </w:r>
      <w:r>
        <w:rPr>
          <w:rFonts w:ascii="Times New Roman"/>
          <w:b w:val="false"/>
          <w:i w:val="false"/>
          <w:color w:val="000000"/>
          <w:sz w:val="28"/>
        </w:rPr>
        <w:t>
      3. Есептiк кезең жұмыс уақытын, демалыс уақытын, жұмыс берушi орналасқан жерден немесе жиналатын жерден жұмысқа дейінгі және одан қайту жолын қамтиды. Бұл ретте, есептік кезеңдегi жұмыс уақытының жалпы ұзақтығы осы Кодексте белгiленген нормадан аспауы тиiс.
</w:t>
      </w:r>
      <w:r>
        <w:br/>
      </w:r>
      <w:r>
        <w:rPr>
          <w:rFonts w:ascii="Times New Roman"/>
          <w:b w:val="false"/>
          <w:i w:val="false"/>
          <w:color w:val="000000"/>
          <w:sz w:val="28"/>
        </w:rPr>
        <w:t>
      4. Жыл сайынғы ақылы еңбек демалысын вахтааралық демалыс кезеңінде беруге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20-тарау. Жұмыс берушi - жеке тұлғада жұмыс iстейтiн үй қызметкерлерiнiң еңбегiн реттеудiң ерекшелiгi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200-бап. Үй қызметкерлерiмен еңбек шартын жасасу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тоқтату (бұзу)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Үй қызметкерлерi деп жұмыс берушi - жеке тұлғаның үй шаруашылығында жұмыс iстейтiн (қызметтер көрсететiн) қызметкерлер танылады.
</w:t>
      </w:r>
      <w:r>
        <w:br/>
      </w:r>
      <w:r>
        <w:rPr>
          <w:rFonts w:ascii="Times New Roman"/>
          <w:b w:val="false"/>
          <w:i w:val="false"/>
          <w:color w:val="000000"/>
          <w:sz w:val="28"/>
        </w:rPr>
        <w:t>
      2. Жұмыс берушi үй қызметкерiмен еңбек шартын жасасқаннан немесе тоқтатқаннан кейiн қызметкердi есепке алу не жұмыстан босату туралы бұйрық шығармайды және қызметкердiң еңбек кiтапшасына жұмысы туралы мәлiметтер енгiзбейдi.
</w:t>
      </w:r>
      <w:r>
        <w:br/>
      </w:r>
      <w:r>
        <w:rPr>
          <w:rFonts w:ascii="Times New Roman"/>
          <w:b w:val="false"/>
          <w:i w:val="false"/>
          <w:color w:val="000000"/>
          <w:sz w:val="28"/>
        </w:rPr>
        <w:t>
      3. Үй қызметкерiнің еңбек қызметi еңбек шартымен расталады.
</w:t>
      </w:r>
      <w:r>
        <w:br/>
      </w:r>
      <w:r>
        <w:rPr>
          <w:rFonts w:ascii="Times New Roman"/>
          <w:b w:val="false"/>
          <w:i w:val="false"/>
          <w:color w:val="000000"/>
          <w:sz w:val="28"/>
        </w:rPr>
        <w:t>
      4. Үй қызметкерiмен еңбек шарты тоқтатылғаны (бұзылғаны) туралы жазбаша ескертудiң мерзiмi, сондай-ақ жұмысынан айрылуға байланысты өтемақы төлеу жағдайлары мен мөлшерi еңбек шартында белгіленедi.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201-бап. Yй қызметкерлерiнің жұмыс уақытының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демалыс уақытының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Үй қызметкерлерiне осы Кодексте белгiленген жұмыс уақыты мен демалыс уақыты ұзақтығының нормалары қолданылады, бұл ретте жұмыс режимi, демалыс күндерi, жыл сайынғы ақылы еңбек демалысын беру, үй қызметкерiн мерзiмнен тыс жұмыстарға, демалыс және мейрам күндерi жұмысқа тарту еңбек шартында белгіленедi.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202-бап. Тәртiптiк жаза қолданудың және оны алып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тастаудың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Үй қызметкерiне қатысты тәртiптiк жаза қолданудың және оны алып тастаудың тәртiбi еңбек шартында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203-бaп. Жеке еңбек дауларын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Үй қызметкерi мен жұмыс берушiнiң арасындағы жеке еңбек даулары тараптар келiсiмiмен не сотта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21-тарау. Жұмысты үйде iстейтiн қызметкерлер еңбегін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реттеудiң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204-бап. Үйде iстелетiн жұмыстар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Жұмысты үйде iстейтiн қызметкерлер деп жұмыс берушiмен жұмысты үйде жеке еңбегiмен, өз материалдарымен және өзiнiң немесе жұмыс берушi бөлiп беретiн не жұмыс берушi қаражаты есебiнен сатып алатын жабдықтарды, құрал-саймандар мен тетiктердi пайдаланып жұмысты орындау туралы еңбек шартын жасасқан адамдар есептеледi.
</w:t>
      </w:r>
      <w:r>
        <w:br/>
      </w:r>
      <w:r>
        <w:rPr>
          <w:rFonts w:ascii="Times New Roman"/>
          <w:b w:val="false"/>
          <w:i w:val="false"/>
          <w:color w:val="000000"/>
          <w:sz w:val="28"/>
        </w:rPr>
        <w:t>
      2. Қызметкердiң жұмысты үйде орындауын еңбек шартын жасасқан кезде, сондай-ақ еңбек шартының қолданылу мерзiмi iшiнде еңбек шартына тиiстi өзгерiстер енгiзумен белгiлеуге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205-бап. Үйде iстелетін жұмыстарды орындаудың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Үйде iстелетiн жұмыстар қызметкер денсаулығының жағдайына қайшы келмеген және оларды орындау үшiн мемлекеттiк стандарттар, қызметкердің еңбек қауiпсiздiгi мен еңбектi қорғауы қамтамасыз етілген жағдайда ғана орындала алады.
</w:t>
      </w:r>
      <w:r>
        <w:br/>
      </w:r>
      <w:r>
        <w:rPr>
          <w:rFonts w:ascii="Times New Roman"/>
          <w:b w:val="false"/>
          <w:i w:val="false"/>
          <w:color w:val="000000"/>
          <w:sz w:val="28"/>
        </w:rPr>
        <w:t>
      2. Еңбек шартында үйде iстелетiн жұмыстарды орындауға:
</w:t>
      </w:r>
      <w:r>
        <w:br/>
      </w:r>
      <w:r>
        <w:rPr>
          <w:rFonts w:ascii="Times New Roman"/>
          <w:b w:val="false"/>
          <w:i w:val="false"/>
          <w:color w:val="000000"/>
          <w:sz w:val="28"/>
        </w:rPr>
        <w:t>
      1) жұмысты қызметкерге тиесiлі меншiк құқығындағы немесе жұмыс берушi бөлiп беретiн не жұмыс берушi қаражатынан сатып алынатын жабдықтарды, материалдарды, құрал-саймандар мен тетіктердi пайдаланып орындау туралы;
</w:t>
      </w:r>
      <w:r>
        <w:br/>
      </w:r>
      <w:r>
        <w:rPr>
          <w:rFonts w:ascii="Times New Roman"/>
          <w:b w:val="false"/>
          <w:i w:val="false"/>
          <w:color w:val="000000"/>
          <w:sz w:val="28"/>
        </w:rPr>
        <w:t>
      2) қызметкердi жұмысты орындау үшiн шикiзатпен, материалдармен, жартылай фабрикаттармен қамтамасыз етудiң тәртiбi мен мерзiмдерi туралы;
</w:t>
      </w:r>
      <w:r>
        <w:br/>
      </w:r>
      <w:r>
        <w:rPr>
          <w:rFonts w:ascii="Times New Roman"/>
          <w:b w:val="false"/>
          <w:i w:val="false"/>
          <w:color w:val="000000"/>
          <w:sz w:val="28"/>
        </w:rPr>
        <w:t>
      3) дайын өнiмдi шығарудың тәртiбi мен мерзiмдерi;
</w:t>
      </w:r>
      <w:r>
        <w:br/>
      </w:r>
      <w:r>
        <w:rPr>
          <w:rFonts w:ascii="Times New Roman"/>
          <w:b w:val="false"/>
          <w:i w:val="false"/>
          <w:color w:val="000000"/>
          <w:sz w:val="28"/>
        </w:rPr>
        <w:t>
      4) қызметкерге өтемақылық және өзге де төлемдердi өтеу туралы шарттар мiндеттi түрде көзделуi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206-бап. Жұмыс уақытының және демалыс уақытының режимi,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жұмысты үйде iстейтiн қызметкер еңбегiнiң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қауiпсiздігі мен еңбегiн қорғауды қамтамасыз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ету жағдайлары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уақытының және демалыс уақытының режимi, жұмыс берушiнiң қызметкердiң жұмыс уақыты режимiн сақтауын бақылау ерекшелiктерi, жұмысты үйде iстейтiн қызметкер үшiн еңбек қауіпсiздігі мен еңбектi қорғауды және осы шарттардың сақталуын қамтамасыз ету жөнiндегi жағдайлар еңбек шартында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207-бап. Жұмысты үйде істейтiн қызметкерге өтемақылық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өзге де төлемдер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Жұмысты орындау кезiнде қызметкерге меншiк құқығында тиесiлi жабдықтар, материалдар, құрал-саймандар мен тетiктер пайдаланылған жағдайда жұмыс берушi қызметкерге олардың тозығы үшiн өтемақы төлеуге, сондай-ақ жұмысты үйде орындауына байланысты өзге де шығыстарды өтеуге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22-тарау. Мүгедектер еңбегiн реттеудің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208-бап. Мүгедектердiң еңбекке құқығын іске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Мүгедектердiң, еңбек жағдайлары әдеттегiдей не мүгедектердi оңалтудың жеке бағдарламасын есепке ала отырып, мүгедектер еңбегiн қолданатын мамандандырылған ұйымдардағы жұмыс берушiлермен еңбек шарттарын жасасуға құқығы бар.
</w:t>
      </w:r>
      <w:r>
        <w:br/>
      </w:r>
      <w:r>
        <w:rPr>
          <w:rFonts w:ascii="Times New Roman"/>
          <w:b w:val="false"/>
          <w:i w:val="false"/>
          <w:color w:val="000000"/>
          <w:sz w:val="28"/>
        </w:rPr>
        <w:t>
      2. Мүгедектiк себебi бойынша, халықты әлеуметтiк қорғау саласындағы уәкiлеттi органның қорытындысы бойынша денсаулығының жағдайы кәсiптiк мiндеттер орындауға кедергi болған не оның денсаулығына және (немесе) басқа адамдар еңбегiнiң қауіпсiздiгiне қауіп төндiрген жағдайды қоспағанда, оның келiсiмiнсiз еңбек шартын жасасудан бас тартуға мүгедектi басқа жұмысқа ауыстыруға, еңбек жағдайларын өзгертуге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209-бап. Мүгедек-қызметкерлер еңбегінің жағдайлары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Еңбектi нормалау, еңбекақы төлеу және еңбектi қорғау жағдайлары, жұмыс режимi, кәсiптердi (лауазымдарды) қоса атқарудың тәртiбi, техникалық, санитарлық, гигиеналық, өндiрiстiк-тұрмыстық жағдайлар, сондай-ақ тараптар келiсiмi бойынша еңбек және ұжымдық шарттардың өзге де жағдайлары мүгедек емес қызметкерлермен салыстырғанда мүгедектер жағдайларын нашарлата немесе олардың құқықтарын шектей алмайды.
</w:t>
      </w:r>
      <w:r>
        <w:br/>
      </w:r>
      <w:r>
        <w:rPr>
          <w:rFonts w:ascii="Times New Roman"/>
          <w:b w:val="false"/>
          <w:i w:val="false"/>
          <w:color w:val="000000"/>
          <w:sz w:val="28"/>
        </w:rPr>
        <w:t>
      2. Мүгедектер еңбегiн ауыр (ерекше ауыр) жұмыстарда, еңбек жағдайлары зиянды (ерекше зиянды) және (немесе) қауiптi (ерекше қауiптi) жұмыстарда пайдалануға тыйым салынады.
</w:t>
      </w:r>
      <w:r>
        <w:br/>
      </w:r>
      <w:r>
        <w:rPr>
          <w:rFonts w:ascii="Times New Roman"/>
          <w:b w:val="false"/>
          <w:i w:val="false"/>
          <w:color w:val="000000"/>
          <w:sz w:val="28"/>
        </w:rPr>
        <w:t>
      3. Жұмыс iстеп жүрген мүгедектерге осы Кодексте, келiсiмдерде, жұмыс берушiнiң актiлерiнде, сондай-ақ еңбек және ұжымдық шарттарда белгiленген қосымша кепiлдiктер берiле алады.
</w:t>
      </w:r>
      <w:r>
        <w:br/>
      </w:r>
      <w:r>
        <w:rPr>
          <w:rFonts w:ascii="Times New Roman"/>
          <w:b w:val="false"/>
          <w:i w:val="false"/>
          <w:color w:val="000000"/>
          <w:sz w:val="28"/>
        </w:rPr>
        <w:t>
      4. Уәкiлеттi мемлекеттiк органдардың ұсынымдары, сондай-ақ жұмыс iстеп жүрген мүгедектердiң толық емес жұмыс уақытының режимi, жұмыс көлемiн азайту және басқа еңбек жағдайлары туралы медициналық қорытындылары жұмыс берушi үшiн орындалуы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210-бап. Мүгедек-қызметкерлердiң жұмыс уақытының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қысқартылған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Бiрiншi және екiншi топтағы мүгедек-қызметкерлерге - еңбек-ақысы азайтылмай, аптасына 36 сағаттан аспайтын жұмыс уақытының қысқартылған ұзақтығы белгiленедi.
</w:t>
      </w:r>
      <w:r>
        <w:br/>
      </w:r>
      <w:r>
        <w:rPr>
          <w:rFonts w:ascii="Times New Roman"/>
          <w:b w:val="false"/>
          <w:i w:val="false"/>
          <w:color w:val="000000"/>
          <w:sz w:val="28"/>
        </w:rPr>
        <w:t>
      2. Бiрiншi және екiншi топтағы мүгедек-қызметкерлердiң күн сайынғы жұмысының (жұмыс аптасының) ұзақтығы жетi сағаттан аспайды.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211-бап. Мүгедек-қызметкерлер үшiн жиынтық жұмыс уақыты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режимiн қолдануға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Бiрiншi және екiншi топтағы мүгедек-қызметкерлерге жиынтық жұмыс уақытын қолдануға тыйым салынады.
</w:t>
      </w:r>
      <w:r>
        <w:br/>
      </w:r>
      <w:r>
        <w:rPr>
          <w:rFonts w:ascii="Times New Roman"/>
          <w:b w:val="false"/>
          <w:i w:val="false"/>
          <w:color w:val="000000"/>
          <w:sz w:val="28"/>
        </w:rPr>
        <w:t>
      2. Үшiншi топтағы мүгедек-қызметкерлерге жиынтық жұмыс уақытының режимi, егер оларға медициналық көрсеткiштер бойынша мұндай режимге тыйым салынған болса, белгiлене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212-бап. Мүгедек-қызметкерлердi түнгi, мерзiмнен тыс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жұмыстарға, демалыс және мейрам күндерiндегi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жұмыстарға, іссапарға жiберуге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Мүгедек-қызметкерлердi түнгi, мерзiмнен тыс жұмыстарға, демалыс және мейрам күндерiндегі жұмыстарға тартуға, оларды iссапарға жiберуге олардың жазбаша келiсiмiмен, егер мұндай жұмыс оларға медициналық көрсеткiштер бойынша тыйым салынбаса ғана жол беріледi.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213-бап. Мүгедек-қызметкерлердiң оларға қолайлы уақытта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 сайынғы еңбек демалысын алу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Мүгедек-қызметкерлерге жыл сайынғы еңбек демалысы, олардың қалауы бойынша өздерiне қолайлы уақытта беріледi.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214-бап. Мүгедек-қызметкерлердiң қосымша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демалысына және жалақысы сақталмайтын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демалысы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 бiрiншi және екiншi топтағы мүгедек-қызметкерлерге ұзақтығы он бес күнтiзбелiк күннен кем емес қосымша ақылы еңбек демалысын бередi.
</w:t>
      </w:r>
      <w:r>
        <w:br/>
      </w:r>
      <w:r>
        <w:rPr>
          <w:rFonts w:ascii="Times New Roman"/>
          <w:b w:val="false"/>
          <w:i w:val="false"/>
          <w:color w:val="000000"/>
          <w:sz w:val="28"/>
        </w:rPr>
        <w:t>
      2. Жыл сайынғы қосымша ақылы еңбек демалысы жыл сайынғы еңбек демалысымен қатар не қызметкердің қалауы бойынша жұмыс жылының (күнтiзбелiк жылдың) басқа уақытында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23-тарау. Мемлекеттiк қызметшiлердің еңбегін реттеудiң epeкшеліктері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215-бап. Мемлекеттiк қызметке кiрудiң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қызметке кiретiн адам:
</w:t>
      </w:r>
      <w:r>
        <w:br/>
      </w:r>
      <w:r>
        <w:rPr>
          <w:rFonts w:ascii="Times New Roman"/>
          <w:b w:val="false"/>
          <w:i w:val="false"/>
          <w:color w:val="000000"/>
          <w:sz w:val="28"/>
        </w:rPr>
        <w:t>
      1) тиiстi бiлiмi, кәсiптiк даярлық деңгейi мен белгiленген бiлiктілiк талаптарға сәйкес болуы тиiс;
</w:t>
      </w:r>
      <w:r>
        <w:br/>
      </w:r>
      <w:r>
        <w:rPr>
          <w:rFonts w:ascii="Times New Roman"/>
          <w:b w:val="false"/>
          <w:i w:val="false"/>
          <w:color w:val="000000"/>
          <w:sz w:val="28"/>
        </w:rPr>
        <w:t>
      2) салық қызметi органдарына өздерiнiң алған кiрiстерi мен салық салынатын объектi болып табылатын меншiк құқығындағы мүлкi туралы мәлiмет беруге мiндеттi.
</w:t>
      </w:r>
      <w:r>
        <w:br/>
      </w:r>
      <w:r>
        <w:rPr>
          <w:rFonts w:ascii="Times New Roman"/>
          <w:b w:val="false"/>
          <w:i w:val="false"/>
          <w:color w:val="000000"/>
          <w:sz w:val="28"/>
        </w:rPr>
        <w:t>
      2. Мемлекеттік әкiмшілiк лауазымға орналасу азаматтар мiндеттi түрдегi арнаулы тексеруден өткеннен кейiн жүзеге асырылады.
</w:t>
      </w:r>
      <w:r>
        <w:br/>
      </w:r>
      <w:r>
        <w:rPr>
          <w:rFonts w:ascii="Times New Roman"/>
          <w:b w:val="false"/>
          <w:i w:val="false"/>
          <w:color w:val="000000"/>
          <w:sz w:val="28"/>
        </w:rPr>
        <w:t>
      3. Мемлекеттiк әкiмшiлiк лауазымдарға қойылатын бiлiктiлiк талаптарын мемлекеттiк органдар лауазым санаттарына қойылатын үлгiлі білiктiлiк талаптары негiзiнде әзiрлейдi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216-бап. Мемлекеттiк қызметке кiру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әкiмшiлiк қызметке орналасу осы баптың 5 және 6-баптарында көзделген жағдайларды қоспағанда, конкурстық негізде жүзеге асырылады.
</w:t>
      </w:r>
      <w:r>
        <w:br/>
      </w:r>
      <w:r>
        <w:rPr>
          <w:rFonts w:ascii="Times New Roman"/>
          <w:b w:val="false"/>
          <w:i w:val="false"/>
          <w:color w:val="000000"/>
          <w:sz w:val="28"/>
        </w:rPr>
        <w:t>
      2. Мемлекеттiк әкiмшiлiк лауазымға орналасуға арналған конкурсты өткізудің шарттары мен тәртiбiн, оның ішiнде конкурстық комиссия құру тәртiбiн Қазақстан Республикасының мемлекеттiк қызмет iстерi жөнiндегi уәкiлеттi органы белгілейдi.
</w:t>
      </w:r>
      <w:r>
        <w:br/>
      </w:r>
      <w:r>
        <w:rPr>
          <w:rFonts w:ascii="Times New Roman"/>
          <w:b w:val="false"/>
          <w:i w:val="false"/>
          <w:color w:val="000000"/>
          <w:sz w:val="28"/>
        </w:rPr>
        <w:t>
      3. Конкурстық комиссияның оң қорытындысын алған конкурсқа қатысушылардың мемлекеттiк әкiмшiлiк лауазымға орналасуға құқығы бар. Мемлекеттiк органның басшысы конкурстық комиссияның оң қорытындысын алған қатысушыны жарияланған лауазымға тағайындау туралы бұйрық шығаруға міндетті. Бұл ретте мемлекеттiк қызметке кiру үшiн заңнамада көзделген талаптар сақталуға тиiс.
</w:t>
      </w:r>
      <w:r>
        <w:br/>
      </w:r>
      <w:r>
        <w:rPr>
          <w:rFonts w:ascii="Times New Roman"/>
          <w:b w:val="false"/>
          <w:i w:val="false"/>
          <w:color w:val="000000"/>
          <w:sz w:val="28"/>
        </w:rPr>
        <w:t>
      4. Мемлекеттiк әкiмшілік қызметке орналасуға арналған кадрлық резервтi Қазақстан Республикасының мемлекеттiк қызмет iстерi жөнiндегi уәкiлеттi органы мен оның аумақтық бөлiмшелерi мемлекеттiк қызмет туралы заңнамамен белгiленген талаптарға сәйкес қалыптастырады. Кадрлық резервке есепке алынған азаматтар конкурстан өткен сәттен бастап бiр жыл бойына тиiстi мемлекеттiк әкiмшiлiк лауазымға қосымша конкурстан өтпей-ақ еңбек шартын жасасуына болады.
</w:t>
      </w:r>
      <w:r>
        <w:br/>
      </w:r>
      <w:r>
        <w:rPr>
          <w:rFonts w:ascii="Times New Roman"/>
          <w:b w:val="false"/>
          <w:i w:val="false"/>
          <w:color w:val="000000"/>
          <w:sz w:val="28"/>
        </w:rPr>
        <w:t>
      5. Мемлекеттiк әкiмшiлiк қызметшiнiң мемлекеттiк әкiмшілік лауазымға орналасуы ол тиiстi бос тұрған лауазымға қойылатын бiлiктiлiк талаптарына сәйкес келген жағдайда, мемлекеттiк әкiмшілiк қызметшiнiң және Қазақстан Республикасы мемлекеттiк қызмет iстерi жөнiндегi уәкiлетті органның немесе оның аумақтық бөлiмшесiнің келiсiмiмен конкурстық iрiктеусiз ауысуы тәртiбiмен жүзеге асырылуы мүмкiн.
</w:t>
      </w:r>
      <w:r>
        <w:br/>
      </w:r>
      <w:r>
        <w:rPr>
          <w:rFonts w:ascii="Times New Roman"/>
          <w:b w:val="false"/>
          <w:i w:val="false"/>
          <w:color w:val="000000"/>
          <w:sz w:val="28"/>
        </w:rPr>
        <w:t>
      6. Мемлекеттiк саяси қызметшiлердiң, сондай-ақ тұрақты негiзде жұмыс iстейтін, өз өкілеттігін доғарған және ұсынылатын бiлiктiлiк талаптарына сай келетiн Парламент депутаттарының, Мәслихат депутаттарының мемлекеттiк әкiмшiлiк лауазымға конкурстық iрiктеусiз орналасуға құқығы бар. Мемлекеттiк саяси қызметшілер мен тұрақты негiзде жұмыс iстейтiн Парламент, Мәслихат депутаттарының мемлекеттік әкiмшiлiк лауазымға орналасу тәртiбiн Қазақстан Республикасының Президентi белгілейдi.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217-бап. Мемлекеттік қызметке кiру және оны өту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кезiндегi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қызметке:
</w:t>
      </w:r>
      <w:r>
        <w:br/>
      </w:r>
      <w:r>
        <w:rPr>
          <w:rFonts w:ascii="Times New Roman"/>
          <w:b w:val="false"/>
          <w:i w:val="false"/>
          <w:color w:val="000000"/>
          <w:sz w:val="28"/>
        </w:rPr>
        <w:t>
      1) Қазақстан Республикасының азаматтығы жоқ;
</w:t>
      </w:r>
      <w:r>
        <w:br/>
      </w:r>
      <w:r>
        <w:rPr>
          <w:rFonts w:ascii="Times New Roman"/>
          <w:b w:val="false"/>
          <w:i w:val="false"/>
          <w:color w:val="000000"/>
          <w:sz w:val="28"/>
        </w:rPr>
        <w:t>
      2) егер тиiстi лауазым үшiн Қазақстан Республикасының заңнамасында өзгедей көзделмесе, он сегiз жасқа толмаған;
</w:t>
      </w:r>
      <w:r>
        <w:br/>
      </w:r>
      <w:r>
        <w:rPr>
          <w:rFonts w:ascii="Times New Roman"/>
          <w:b w:val="false"/>
          <w:i w:val="false"/>
          <w:color w:val="000000"/>
          <w:sz w:val="28"/>
        </w:rPr>
        <w:t>
      3) белгіленген тәртiппен әрекет етуге қабiлетсiз немесе әрекет ету қабiлетi шектеулi деп танылған;
</w:t>
      </w:r>
      <w:r>
        <w:br/>
      </w:r>
      <w:r>
        <w:rPr>
          <w:rFonts w:ascii="Times New Roman"/>
          <w:b w:val="false"/>
          <w:i w:val="false"/>
          <w:color w:val="000000"/>
          <w:sz w:val="28"/>
        </w:rPr>
        <w:t>
      4) сот белгiлi мерзiм iшiнде мемлекеттiк лауазымдар атқару құқығынан айырған;
</w:t>
      </w:r>
      <w:r>
        <w:br/>
      </w:r>
      <w:r>
        <w:rPr>
          <w:rFonts w:ascii="Times New Roman"/>
          <w:b w:val="false"/>
          <w:i w:val="false"/>
          <w:color w:val="000000"/>
          <w:sz w:val="28"/>
        </w:rPr>
        <w:t>
      5) бiлiктiлiк талаптарында тиiстi қызметтердi атқару үшiн денсаулық жағдайына арнаулы талаптар белгiленген жағдайларда, медициналық мекеменiң қорытындысына сәйкес лауазымдық өкiлеттіктi орындауға кедергi келтiретiн науқасы бар;
</w:t>
      </w:r>
      <w:r>
        <w:br/>
      </w:r>
      <w:r>
        <w:rPr>
          <w:rFonts w:ascii="Times New Roman"/>
          <w:b w:val="false"/>
          <w:i w:val="false"/>
          <w:color w:val="000000"/>
          <w:sz w:val="28"/>
        </w:rPr>
        <w:t>
      6) Қазақстан Республикасының мемлекеттiк қызмет туралы заңнамасында белгiленген шектеулердi қабылдаудан бас тартқан;
</w:t>
      </w:r>
      <w:r>
        <w:br/>
      </w:r>
      <w:r>
        <w:rPr>
          <w:rFonts w:ascii="Times New Roman"/>
          <w:b w:val="false"/>
          <w:i w:val="false"/>
          <w:color w:val="000000"/>
          <w:sz w:val="28"/>
        </w:rPr>
        <w:t>
      7) мемлекеттiк қызметке кiрер алдында бiр жыл iшiнде сыбайлас жемқорлық құқық бұзушылығы үшiн тәртiптiк жауапкершiлiкке тартылған;
</w:t>
      </w:r>
      <w:r>
        <w:br/>
      </w:r>
      <w:r>
        <w:rPr>
          <w:rFonts w:ascii="Times New Roman"/>
          <w:b w:val="false"/>
          <w:i w:val="false"/>
          <w:color w:val="000000"/>
          <w:sz w:val="28"/>
        </w:rPr>
        <w:t>
      8) мемлекеттік қызметке кiрер алдында бiр жыл ішiнде қасақана құқық бұзушылығы үшiн сот тәртiбiмен әкiмшілік жаза қолданылған;
</w:t>
      </w:r>
      <w:r>
        <w:br/>
      </w:r>
      <w:r>
        <w:rPr>
          <w:rFonts w:ascii="Times New Roman"/>
          <w:b w:val="false"/>
          <w:i w:val="false"/>
          <w:color w:val="000000"/>
          <w:sz w:val="28"/>
        </w:rPr>
        <w:t>
      9) мемлекеттiк қызметке кiру уақытына өтелмеген немесе заңда белгiленген тәртіппен алынбаған сотталуы бар адамдарды қабылдауға болмайды.
</w:t>
      </w:r>
      <w:r>
        <w:br/>
      </w:r>
      <w:r>
        <w:rPr>
          <w:rFonts w:ascii="Times New Roman"/>
          <w:b w:val="false"/>
          <w:i w:val="false"/>
          <w:color w:val="000000"/>
          <w:sz w:val="28"/>
        </w:rPr>
        <w:t>
      2. Мемлекеттiк қызметшiнiң, педагогтық (жеке педагогтық еңбек қызметiн қоспағанда), ғылыми, шығармашылық қызметтен және мемлекеттік медициналық мекемелердің ақылы еңбек қызметiнен басқа ақылы қызметпен айналысуға құқығы жоқ.
</w:t>
      </w:r>
      <w:r>
        <w:br/>
      </w:r>
      <w:r>
        <w:rPr>
          <w:rFonts w:ascii="Times New Roman"/>
          <w:b w:val="false"/>
          <w:i w:val="false"/>
          <w:color w:val="000000"/>
          <w:sz w:val="28"/>
        </w:rPr>
        <w:t>
      3. Мемлекеттiк қызметшi мемлекеттiк қызмет туралы заңнамада белгіленген мемлекеттiк қызметте болуға байланысты шектеулердi сақтауға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218-бап. Мемлекеттiк қызметте жақын туыстардың бiрлескен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қызметiне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қызметшілер жақын туыстары мен жұбайы атқаратын лауазымға тiкелей бағыныста болатын лауазымдарға тұра алмайды.
</w:t>
      </w:r>
      <w:r>
        <w:br/>
      </w:r>
      <w:r>
        <w:rPr>
          <w:rFonts w:ascii="Times New Roman"/>
          <w:b w:val="false"/>
          <w:i w:val="false"/>
          <w:color w:val="000000"/>
          <w:sz w:val="28"/>
        </w:rPr>
        <w:t>
      2. Осы баптың 1-тармағының талаптарын бұзған мемлекеттiк қызметшілер, егер олар аталған бұзушылықтар айқындалған сәттен бастап үш ай ішінде оны өз еркiмен жоймаса, мұндай бағыныста болмайтын басқа лауазымға ауыстырылады, ал мұндай ауыстыру мүмкiн болмағанда мемлекеттiк қызметшiлердiң бiреуi жұмыстан шығарылуы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219-бап. Мемлекеттiк қызметшілер лауазымдарын сыныптау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қызметшілердiң саяси лауазымдарын сыныптау мемлекеттiк қызмет туралы заңнамада белгiленедi. Мемлекеттік саяси қызметшiлер лауазымдарының тiзiлiмiн Қазақстан Республикасының Президентi бекiтедi.
</w:t>
      </w:r>
      <w:r>
        <w:br/>
      </w:r>
      <w:r>
        <w:rPr>
          <w:rFonts w:ascii="Times New Roman"/>
          <w:b w:val="false"/>
          <w:i w:val="false"/>
          <w:color w:val="000000"/>
          <w:sz w:val="28"/>
        </w:rPr>
        <w:t>
      2. Мемлекеттiк әкiмшiлiк қызметшiлер лауазымдарының Санаттар бойынша тізілiмiн Қазақстан Республикасы мемлекеттiк қызмет iстерi жөнiндегi уәкілеттi органның ұсынысымен Қазақстан Республикасының Президентi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220-бап. Мемлекеттiк әкімшiлiк қызметшiлердi аттестаттау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әкiмшілік қызметшілердiң, кәсiптiк даярлығының, құқықтық мәдениетiнiң деңгейiн, азаматтармен жұмыс iстей алу қабiлетiн айқындау мақсатында аттестаттаудан өтедi. Мемлекеттiк әкiмшiлiк қызметшілердi аттестаттаудың тәртiбi мен шарттарын Қазақстан Республикасы мемлекеттiк қызмет iстерi жөнiндегi уәкiлеттi органның ұсынысымен Қазақстан Республикасының Президентi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221-бап. Мемлекеттiк әкiмшілік қызметшiнi демалыс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мейрам күндерi жұмысқа тартудың тәртiбі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әкiмшiлiк қызметшiлер мемлекеттiк орган басшысының жазбаша өкiмiмен мемлекеттiк органның тұтастай немесе жекелеген бөлiмшелерiнiң одан әрi қалыпты (үздiксiз) жұмысы оның жедел орындалуына тәуелді болатын кезектен тыс немесе алдын ала болжанбаған жұмысты орындау үшiн демалыс және мереке күндері жұмысқа тартылуы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222-бап. Мемлекеттiк қызметшiлерге еңбекақы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қызметшілердің еңбекақысы қызметтiк міндеттерiн сөзсiз және тиянақты атқару үшiн жеткiлiктi материалдық жағдайды қамтамасыз етуге, мемлекеттiк органдарды құзырлы және тәжiрибелi кадрлармен жасақтауға жәрдемдесуге, олардың адал да бастамашыл еңбегiн ынталандыруға тиіс.
</w:t>
      </w:r>
      <w:r>
        <w:br/>
      </w:r>
      <w:r>
        <w:rPr>
          <w:rFonts w:ascii="Times New Roman"/>
          <w:b w:val="false"/>
          <w:i w:val="false"/>
          <w:color w:val="000000"/>
          <w:sz w:val="28"/>
        </w:rPr>
        <w:t>
      2. Мемлекеттiк әкiмшiлiк қызметшiлерге еңбекақы төлемi Қазақстан Республикасының Президентi бекiткен еңбекке ақы төлеудің бiрыңғай жүйесi негiзiнде жүзеге асырылады.
</w:t>
      </w:r>
      <w:r>
        <w:br/>
      </w:r>
      <w:r>
        <w:rPr>
          <w:rFonts w:ascii="Times New Roman"/>
          <w:b w:val="false"/>
          <w:i w:val="false"/>
          <w:color w:val="000000"/>
          <w:sz w:val="28"/>
        </w:rPr>
        <w:t>
      3. Саяси және әкiмшiлiк қызметшiлер үшін лауазымдық еңбекақыны анықтау мақсатында мемлекеттiк қызмет стажы Қазақстан Республикасының Президентi белгiлейтiн тәртiппен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223-бап. Мемлекеттiк қызметшілердiң жыл сайынғы ақылы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демалысының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қызметшiлерге сауықтыру үшiн екi лауазымдық ақысы мөлшерiнде жәрдемақы төленіп, ұзақтығы отыз күнтiзбелiк күнге жыл сайынғы негiзгi ақылы еңбек демалысы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224-бап. Мемлекеттiк қызметшiлерге жыл сайынғы ақылы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демалысын беру және демалыстан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шақырып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әкiмшiлiк қызметшiнi ауыстырған не мемлекеттiк саяси қызметшi басқа мемлекеттiк лауазымға тағайындаған жағдайда, егер мемлекеттiк қызметшi бұрынғы жұмыс орны бойынша жыл сайынғы ақылы еңбек демалысын пайдаланбаса, жаңа жұмыс орнында жыл сайынғы ақылы еңбек демалысы осы Кодексте белгiленген мерзiм аяқталғаннан кейiн берiледi.
</w:t>
      </w:r>
      <w:r>
        <w:br/>
      </w:r>
      <w:r>
        <w:rPr>
          <w:rFonts w:ascii="Times New Roman"/>
          <w:b w:val="false"/>
          <w:i w:val="false"/>
          <w:color w:val="000000"/>
          <w:sz w:val="28"/>
        </w:rPr>
        <w:t>
      2. Мемлекеттiк орган басшысының шешiмi бойынша мемлекеттiк қызметшi жыл сайынғы немесе қосымша ақылы еңбек демалысынан шақырып алынуы мүмкiн. Мемлекеттiк қызметшiге пайдаланылмаған демалысының қалған бөлігi тиiстi жылдың кез келген уақытында берiледi не келесi жылдың демалысына қосылады.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225-бап. Мемлекеттiк қызметшілердi көтермелеу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Лауазымдық мiндеттерiн үлгiлi атқарғаны, мiнсiз мемлекеттiк қызметi, ерекше маңызды және күрделi тапсырманы орындағаны және жұмыстағы басқа да жетiстiктерi үшін мемлекеттiк қызметшi:
</w:t>
      </w:r>
      <w:r>
        <w:br/>
      </w:r>
      <w:r>
        <w:rPr>
          <w:rFonts w:ascii="Times New Roman"/>
          <w:b w:val="false"/>
          <w:i w:val="false"/>
          <w:color w:val="000000"/>
          <w:sz w:val="28"/>
        </w:rPr>
        <w:t>
      1) бiржолғы ақшалай сыйлықақымен;
</w:t>
      </w:r>
      <w:r>
        <w:br/>
      </w:r>
      <w:r>
        <w:rPr>
          <w:rFonts w:ascii="Times New Roman"/>
          <w:b w:val="false"/>
          <w:i w:val="false"/>
          <w:color w:val="000000"/>
          <w:sz w:val="28"/>
        </w:rPr>
        <w:t>
      2) алғыс жарияланумен;
</w:t>
      </w:r>
      <w:r>
        <w:br/>
      </w:r>
      <w:r>
        <w:rPr>
          <w:rFonts w:ascii="Times New Roman"/>
          <w:b w:val="false"/>
          <w:i w:val="false"/>
          <w:color w:val="000000"/>
          <w:sz w:val="28"/>
        </w:rPr>
        <w:t>
      3) бағалы сыйлықпен мараппатаумен;
</w:t>
      </w:r>
      <w:r>
        <w:br/>
      </w:r>
      <w:r>
        <w:rPr>
          <w:rFonts w:ascii="Times New Roman"/>
          <w:b w:val="false"/>
          <w:i w:val="false"/>
          <w:color w:val="000000"/>
          <w:sz w:val="28"/>
        </w:rPr>
        <w:t>
      4) Қазақстан Республикасы заңдарында көзделген көтермелеудiң басқа да нысандарымен көтермеленуi мүмкiн.
</w:t>
      </w:r>
      <w:r>
        <w:br/>
      </w:r>
      <w:r>
        <w:rPr>
          <w:rFonts w:ascii="Times New Roman"/>
          <w:b w:val="false"/>
          <w:i w:val="false"/>
          <w:color w:val="000000"/>
          <w:sz w:val="28"/>
        </w:rPr>
        <w:t>
      2. Ерекше еңбек сiңiргенi үшiн мемлекеттiк қызметшi Қазақстан Республикасының мемлекеттiк наградаларымен марапатталады.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226-бап. Мемлекеттiк қызметшінің тәртіптік терiс қылығы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қызметшiнiң тәртіптiк терiс қылығы бұл мемлекеттiк қызметшiнiң өзiне жүктелген міндеттердi құқыққа қайшы кiнәлi орындамауы немесе тиiсiнше орындамауы, лауазымдық өкiлеттiгiн асыра пайдалануы, мемлекеттiк және еңбек тәртiбiн бұзуы, қызмет этикасының нормаларын бұзуы, дисциплинарлық тәртiппен жазаланатын сыбайластық құқық бұзушылық жасауы, осыларға тең мемлекеттiк қызметте болуымен байланысты белгiленген шектеулердi сақтамауы.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227-бап. Мемлекеттiк қызметшiге қолданылатын тәртiптiк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өндiрiп алу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Жасаған тәртiптiк қылығы үшiн мемлекеттiк қызметшiге мынадай тәртіптік өндiрiп алулар қолданылуы мүмкiн:
</w:t>
      </w:r>
      <w:r>
        <w:br/>
      </w:r>
      <w:r>
        <w:rPr>
          <w:rFonts w:ascii="Times New Roman"/>
          <w:b w:val="false"/>
          <w:i w:val="false"/>
          <w:color w:val="000000"/>
          <w:sz w:val="28"/>
        </w:rPr>
        <w:t>
      1) ескерту;
</w:t>
      </w:r>
      <w:r>
        <w:br/>
      </w:r>
      <w:r>
        <w:rPr>
          <w:rFonts w:ascii="Times New Roman"/>
          <w:b w:val="false"/>
          <w:i w:val="false"/>
          <w:color w:val="000000"/>
          <w:sz w:val="28"/>
        </w:rPr>
        <w:t>
      2) сөгiс;
</w:t>
      </w:r>
      <w:r>
        <w:br/>
      </w:r>
      <w:r>
        <w:rPr>
          <w:rFonts w:ascii="Times New Roman"/>
          <w:b w:val="false"/>
          <w:i w:val="false"/>
          <w:color w:val="000000"/>
          <w:sz w:val="28"/>
        </w:rPr>
        <w:t>
      3) қатаң сөгiс;
</w:t>
      </w:r>
      <w:r>
        <w:br/>
      </w:r>
      <w:r>
        <w:rPr>
          <w:rFonts w:ascii="Times New Roman"/>
          <w:b w:val="false"/>
          <w:i w:val="false"/>
          <w:color w:val="000000"/>
          <w:sz w:val="28"/>
        </w:rPr>
        <w:t>
      4) қызметiне толық сәйкес еместiгi туралы ескерту;
</w:t>
      </w:r>
      <w:r>
        <w:br/>
      </w:r>
      <w:r>
        <w:rPr>
          <w:rFonts w:ascii="Times New Roman"/>
          <w:b w:val="false"/>
          <w:i w:val="false"/>
          <w:color w:val="000000"/>
          <w:sz w:val="28"/>
        </w:rPr>
        <w:t>
      5) тиiстi өкiлеттiктер беруден бас тарту;
</w:t>
      </w:r>
      <w:r>
        <w:br/>
      </w:r>
      <w:r>
        <w:rPr>
          <w:rFonts w:ascii="Times New Roman"/>
          <w:b w:val="false"/>
          <w:i w:val="false"/>
          <w:color w:val="000000"/>
          <w:sz w:val="28"/>
        </w:rPr>
        <w:t>
      6) мемлекеттік функцияларды орындаудан босату;
</w:t>
      </w:r>
      <w:r>
        <w:br/>
      </w:r>
      <w:r>
        <w:rPr>
          <w:rFonts w:ascii="Times New Roman"/>
          <w:b w:val="false"/>
          <w:i w:val="false"/>
          <w:color w:val="000000"/>
          <w:sz w:val="28"/>
        </w:rPr>
        <w:t>
      7) лауазымын төмендету;
</w:t>
      </w:r>
      <w:r>
        <w:br/>
      </w:r>
      <w:r>
        <w:rPr>
          <w:rFonts w:ascii="Times New Roman"/>
          <w:b w:val="false"/>
          <w:i w:val="false"/>
          <w:color w:val="000000"/>
          <w:sz w:val="28"/>
        </w:rPr>
        <w:t>
      8) лауазымынан босату.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228-бап. Мемлекеттік қызметшілерге тәртіптік өндiрiп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алуларды қолдану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әкiмшiлiк мемлекеттiк қызметшiлеріне тәртiптiк өндiріп алуларды қолдану ережесiн Қазақстан Республикасының Президентi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229-бап. Әкiмшiлiк мемлекеттiк қызметшілердiң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қызметті тоқтату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Әкiмшiлiк мемлекеттiк қызметшілердiң мемлекеттiк қызметтi тоқтату негiздерi:
</w:t>
      </w:r>
      <w:r>
        <w:br/>
      </w:r>
      <w:r>
        <w:rPr>
          <w:rFonts w:ascii="Times New Roman"/>
          <w:b w:val="false"/>
          <w:i w:val="false"/>
          <w:color w:val="000000"/>
          <w:sz w:val="28"/>
        </w:rPr>
        <w:t>
      1) өзiнің тiлегi бойынша жұмыстан босату туралы өтiніш беруi;
</w:t>
      </w:r>
      <w:r>
        <w:br/>
      </w:r>
      <w:r>
        <w:rPr>
          <w:rFonts w:ascii="Times New Roman"/>
          <w:b w:val="false"/>
          <w:i w:val="false"/>
          <w:color w:val="000000"/>
          <w:sz w:val="28"/>
        </w:rPr>
        <w:t>
      2) еңбек шартын бiр жылға жасау жолымен мемлекеттiк қызметте болу мерзiмiн ұзарту құқығымен, Қазақстан Республикасы заңымен белгiленген зейнетақы жасына жетуi;
</w:t>
      </w:r>
      <w:r>
        <w:br/>
      </w:r>
      <w:r>
        <w:rPr>
          <w:rFonts w:ascii="Times New Roman"/>
          <w:b w:val="false"/>
          <w:i w:val="false"/>
          <w:color w:val="000000"/>
          <w:sz w:val="28"/>
        </w:rPr>
        <w:t>
      3) әкімшілік мемлекеттік қызметшінің табысы мен мүлкі туралы біле тұра жалған мәліметтер ұсынуы;
</w:t>
      </w:r>
      <w:r>
        <w:br/>
      </w:r>
      <w:r>
        <w:rPr>
          <w:rFonts w:ascii="Times New Roman"/>
          <w:b w:val="false"/>
          <w:i w:val="false"/>
          <w:color w:val="000000"/>
          <w:sz w:val="28"/>
        </w:rPr>
        <w:t>
      4) осы Кодекспен белгiленген шектеулердi сақтамауы;
</w:t>
      </w:r>
      <w:r>
        <w:br/>
      </w:r>
      <w:r>
        <w:rPr>
          <w:rFonts w:ascii="Times New Roman"/>
          <w:b w:val="false"/>
          <w:i w:val="false"/>
          <w:color w:val="000000"/>
          <w:sz w:val="28"/>
        </w:rPr>
        <w:t>
      5) меншiк құқығымен тиесiлi мүлiктi сенiмгерлiкпен басқаруға беруден бас тарту;
</w:t>
      </w:r>
      <w:r>
        <w:br/>
      </w:r>
      <w:r>
        <w:rPr>
          <w:rFonts w:ascii="Times New Roman"/>
          <w:b w:val="false"/>
          <w:i w:val="false"/>
          <w:color w:val="000000"/>
          <w:sz w:val="28"/>
        </w:rPr>
        <w:t>
      6) Қазақстан Республикасы азаматтығынан айрылуы;
</w:t>
      </w:r>
      <w:r>
        <w:br/>
      </w:r>
      <w:r>
        <w:rPr>
          <w:rFonts w:ascii="Times New Roman"/>
          <w:b w:val="false"/>
          <w:i w:val="false"/>
          <w:color w:val="000000"/>
          <w:sz w:val="28"/>
        </w:rPr>
        <w:t>
      7) сыбайлас құқық бұзушылық жасауы;
</w:t>
      </w:r>
      <w:r>
        <w:br/>
      </w:r>
      <w:r>
        <w:rPr>
          <w:rFonts w:ascii="Times New Roman"/>
          <w:b w:val="false"/>
          <w:i w:val="false"/>
          <w:color w:val="000000"/>
          <w:sz w:val="28"/>
        </w:rPr>
        <w:t>
      8) осы Кодексте белгiленген жағдайларды қоспағанда, әкiмшiлiк мемлекеттік қызметке конкурстан тыс орналасуы;
</w:t>
      </w:r>
      <w:r>
        <w:br/>
      </w:r>
      <w:r>
        <w:rPr>
          <w:rFonts w:ascii="Times New Roman"/>
          <w:b w:val="false"/>
          <w:i w:val="false"/>
          <w:color w:val="000000"/>
          <w:sz w:val="28"/>
        </w:rPr>
        <w:t>
      9) аттестаттаудың терiс нәтижелерi;
</w:t>
      </w:r>
      <w:r>
        <w:br/>
      </w:r>
      <w:r>
        <w:rPr>
          <w:rFonts w:ascii="Times New Roman"/>
          <w:b w:val="false"/>
          <w:i w:val="false"/>
          <w:color w:val="000000"/>
          <w:sz w:val="28"/>
        </w:rPr>
        <w:t>
      10) Қазақстан Республикасының заң актiлерiнде көзделген өзге де негiздер болып табылады.
</w:t>
      </w:r>
      <w:r>
        <w:br/>
      </w:r>
      <w:r>
        <w:rPr>
          <w:rFonts w:ascii="Times New Roman"/>
          <w:b w:val="false"/>
          <w:i w:val="false"/>
          <w:color w:val="000000"/>
          <w:sz w:val="28"/>
        </w:rPr>
        <w:t>
      2. Әкімшілік мемлекеттiк қызметшiлердi лауазымынан босатуды Қазақстан Республикасының заңдарында белгiленген тәртіппен әкімшілік мемлекеттiк лауазымға қабылдау құқығы бар мемлекеттiк органның тиiстi лауазымды адамы жүргiзедi.
</w:t>
      </w:r>
      <w:r>
        <w:br/>
      </w:r>
      <w:r>
        <w:rPr>
          <w:rFonts w:ascii="Times New Roman"/>
          <w:b w:val="false"/>
          <w:i w:val="false"/>
          <w:color w:val="000000"/>
          <w:sz w:val="28"/>
        </w:rPr>
        <w:t>
      3. Жұмысынан заңсыз босатылған жағдайда әкiмшiлiк мемлекеттiк қызметшiнiң уәкiлеттi органға шағымдануға, сондай-ақ өзiнiң құқықтары мен бостандығын сотпен қорғауға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230-бап. Лауазымынан босатуды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Саяси мемлекеттiк қызметшілердiң ауысуы жаңадан тағайындалған саяси мемлекетi қызметшiнің бастамасымен әкiмшiлiк мемлекеттiк қызметшiнi лауазымынан босату үшiн негiз бола алмайды.
</w:t>
      </w:r>
      <w:r>
        <w:br/>
      </w:r>
      <w:r>
        <w:rPr>
          <w:rFonts w:ascii="Times New Roman"/>
          <w:b w:val="false"/>
          <w:i w:val="false"/>
          <w:color w:val="000000"/>
          <w:sz w:val="28"/>
        </w:rPr>
        <w:t>
      2. Басқарма құрылымының өзгеруi, лауазымдар атауының өзгеруi, мемлекеттiк орган штатының қызметкерлер санының нақты қысқаруынсыз және (немесе) мемлекеттiк қызметтi өткеру шарттарының өзгеруiнсiз қысқаруы әкiмшiлiк мемлекеттiк қызметшiлердi лауазымынан босатуға негiз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231-бап. Әкімшiлiк мемлекеттiк қызметшiлерге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орган таратылған немесе қайта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құрылған кезде берiлетiн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органдарда кемiнде үш жыл стажы бар әкiмшiлiк мемлекеттiк қызметшi мемлекеттiк орган таратылған не қызметкерлердiң саны немесе штаты қысқарған кезде лауазымынан босатылған жағдайда төрт орташа айлық жалақысы мөлшерiнде шығу жәрдемақысын төлеу жүргізiледi.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232-бап. Саяси мемлекеттік қызметшілердiң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 кiруi және отставкаға шығуы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Саяси мемлекеттік қызметшiлердің мемлекеттiк қызметке кiруi тағайындау не сайлану негiзiнде, сондай-ақ Қазақстан Республикасының заңнамасымен белгiленген тәртiпте және шарттарда жүзеге асырылады.
</w:t>
      </w:r>
      <w:r>
        <w:br/>
      </w:r>
      <w:r>
        <w:rPr>
          <w:rFonts w:ascii="Times New Roman"/>
          <w:b w:val="false"/>
          <w:i w:val="false"/>
          <w:color w:val="000000"/>
          <w:sz w:val="28"/>
        </w:rPr>
        <w:t>
      Саяси мемлекеттiк қызметке кiруге қойылатын қосымша талаптарды Қазақстан Республикасының Президентi айқындайды.
</w:t>
      </w:r>
      <w:r>
        <w:br/>
      </w:r>
      <w:r>
        <w:rPr>
          <w:rFonts w:ascii="Times New Roman"/>
          <w:b w:val="false"/>
          <w:i w:val="false"/>
          <w:color w:val="000000"/>
          <w:sz w:val="28"/>
        </w:rPr>
        <w:t>
      2. Саяси мемлекеттiк қызметшiлердiң еңбекақы жүйесiн Қазақстан Республикасының Президентi айқындайды.
</w:t>
      </w:r>
      <w:r>
        <w:br/>
      </w:r>
      <w:r>
        <w:rPr>
          <w:rFonts w:ascii="Times New Roman"/>
          <w:b w:val="false"/>
          <w:i w:val="false"/>
          <w:color w:val="000000"/>
          <w:sz w:val="28"/>
        </w:rPr>
        <w:t>
      3. Саяси мемлекеттiк қызметшiлерге тәртіптiк өндiрiп алуларды қолдану тәртiбінің ережесiн Қазақстан Республикасының Президентi айқындайды.
</w:t>
      </w:r>
      <w:r>
        <w:br/>
      </w:r>
      <w:r>
        <w:rPr>
          <w:rFonts w:ascii="Times New Roman"/>
          <w:b w:val="false"/>
          <w:i w:val="false"/>
          <w:color w:val="000000"/>
          <w:sz w:val="28"/>
        </w:rPr>
        <w:t>
      4. Саяси мемлекеттік қызметшілер отставкаға 
</w:t>
      </w:r>
      <w:r>
        <w:rPr>
          <w:rFonts w:ascii="Times New Roman"/>
          <w:b w:val="false"/>
          <w:i w:val="false"/>
          <w:color w:val="000000"/>
          <w:sz w:val="28"/>
        </w:rPr>
        <w:t xml:space="preserve"> Конституцияда </w:t>
      </w:r>
      <w:r>
        <w:rPr>
          <w:rFonts w:ascii="Times New Roman"/>
          <w:b w:val="false"/>
          <w:i w:val="false"/>
          <w:color w:val="000000"/>
          <w:sz w:val="28"/>
        </w:rPr>
        <w:t>
 және Қазақстан Республикасының мемлекеттiк қызмет туралы заңдармен белгіленген негiздерде және тәртiппен шығады.
</w:t>
      </w:r>
      <w:r>
        <w:br/>
      </w:r>
      <w:r>
        <w:rPr>
          <w:rFonts w:ascii="Times New Roman"/>
          <w:b w:val="false"/>
          <w:i w:val="false"/>
          <w:color w:val="000000"/>
          <w:sz w:val="28"/>
        </w:rPr>
        <w:t>
      5. Саяси мемлекеттiк қызметшiнiң отставкасын саяси мемлекеттік қызметшiнi осы лауазымға тағайындаған (сайлаған) мемлекеттiк орган немесе лауазымды адам қабылдайды не онда уәждемелi бас тарту берiледi. Отставканы қабылдау немесе одан бас тарту жазбаша өтiнiш берiлген күннен бастап бiр айлық мерзiмде қабылданады. Бас тартқан жағдайда саяси қызметшi өзiнiң еңбек өкiлеттiктерiн атқаруды жалғастыруы тиiс.
</w:t>
      </w:r>
      <w:r>
        <w:br/>
      </w:r>
      <w:r>
        <w:rPr>
          <w:rFonts w:ascii="Times New Roman"/>
          <w:b w:val="false"/>
          <w:i w:val="false"/>
          <w:color w:val="000000"/>
          <w:sz w:val="28"/>
        </w:rPr>
        <w:t>
      6. Лауазымдық өкілеттігін өрескел бұзу, мемлекеттiк қызметте болумен үйлеспейтiн әрекеттер жасау саяси мемлекеттiк қызметшінің отставкаға шығуына негiз бола алмайды, лауазымынан босату үшiн ғана негiз болып табылады. Саяси мемлекеттiк қызметшiнiң лауазымынан босатудың негiздерi мен тәртiбiн Қазақстан Республикасының Президентi айқындайды.
</w:t>
      </w:r>
      <w:r>
        <w:br/>
      </w:r>
      <w:r>
        <w:rPr>
          <w:rFonts w:ascii="Times New Roman"/>
          <w:b w:val="false"/>
          <w:i w:val="false"/>
          <w:color w:val="000000"/>
          <w:sz w:val="28"/>
        </w:rPr>
        <w:t>
      7. Мемлекеттiк қызмет туралы заңнамада көзделген лауазымды адамдар отставкаға шығу құқығы бар және отставкаға беруге мiндеттi лауазымды адамдар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24-тарау. Дипломатиялық қызметкерлердің еңбегiн реттеу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233-бап. Дипломатиялық қызметке кiру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Дипломатиялық қызметке кiрген адам:
</w:t>
      </w:r>
      <w:r>
        <w:br/>
      </w:r>
      <w:r>
        <w:rPr>
          <w:rFonts w:ascii="Times New Roman"/>
          <w:b w:val="false"/>
          <w:i w:val="false"/>
          <w:color w:val="000000"/>
          <w:sz w:val="28"/>
        </w:rPr>
        <w:t>
      1) қажеттi бiлiмi, кәсiптiк даярлық деңгейi болуы және белгiленген бiлiктілік талаптарына сәйкес болуы тиiс;
</w:t>
      </w:r>
      <w:r>
        <w:br/>
      </w:r>
      <w:r>
        <w:rPr>
          <w:rFonts w:ascii="Times New Roman"/>
          <w:b w:val="false"/>
          <w:i w:val="false"/>
          <w:color w:val="000000"/>
          <w:sz w:val="28"/>
        </w:rPr>
        <w:t>
      2) алған табысы мен салық салу нысаны болып табылатын, өзiнің меншiк құқығындағы мүлкi туралы деректердi салық қызметi органдарына ұсынуға мiндеттi.
</w:t>
      </w:r>
      <w:r>
        <w:br/>
      </w:r>
      <w:r>
        <w:rPr>
          <w:rFonts w:ascii="Times New Roman"/>
          <w:b w:val="false"/>
          <w:i w:val="false"/>
          <w:color w:val="000000"/>
          <w:sz w:val="28"/>
        </w:rPr>
        <w:t>
      2. Дипломатиялық қызмет органдарына қызметке тұру азаматтар мiндеттi арнаулы тексеруден өткеннен кейiн жүзеге асырылады.
</w:t>
      </w:r>
      <w:r>
        <w:br/>
      </w:r>
      <w:r>
        <w:rPr>
          <w:rFonts w:ascii="Times New Roman"/>
          <w:b w:val="false"/>
          <w:i w:val="false"/>
          <w:color w:val="000000"/>
          <w:sz w:val="28"/>
        </w:rPr>
        <w:t>
      3. Дипломатиялық қызметке жоғары бiлiмi бар, өзiне жүктелген мiндеттердi атқару үшiн тиiстi iскерлiк, адамгершiлiк, кәсiптiк қасиеттерi мен денсаулық жағдайы бар Қазақстан Республикасының азаматы тағайындала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234-бап. Дипломатиялық қызмет қызметкерлерi лауазымдарын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сыныптау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Дипломатиялық қызмет органдарының дипломатиялық және әкiмшiлiк-техникалық лауазымдарының тiзбесiн Қазақстан Республикасының Президентi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235-бап. Дипломатиялық қызмет қызметкерлерiнiң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дипломатиялық дәрежелерi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Дипломатиялық қызметтiң штаттық дипломатиялық лауазымдағы қызметкерлерiне дипломатиялық дәреже берiледi.
</w:t>
      </w:r>
      <w:r>
        <w:br/>
      </w:r>
      <w:r>
        <w:rPr>
          <w:rFonts w:ascii="Times New Roman"/>
          <w:b w:val="false"/>
          <w:i w:val="false"/>
          <w:color w:val="000000"/>
          <w:sz w:val="28"/>
        </w:rPr>
        <w:t>
      2. Қызметкердiң дипломатиялық дәрежесi әдетте, оның дипломатиялық қызмет лауазымына сәйкес немесе одан бiр саты жоғары немесе төмен болуы тиiс.
</w:t>
      </w:r>
      <w:r>
        <w:br/>
      </w:r>
      <w:r>
        <w:rPr>
          <w:rFonts w:ascii="Times New Roman"/>
          <w:b w:val="false"/>
          <w:i w:val="false"/>
          <w:color w:val="000000"/>
          <w:sz w:val="28"/>
        </w:rPr>
        <w:t>
      3. Дипломатиялық дәреже берудiң тәртiбiн Қазақстан Республикасының Президентi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236-бап. Дипломатиялық қызмет қызметкерлерiне еңбекақы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Дипломатиялық қызмет органдарында шетелдегi штаттық дипломатиялық және әкiмшiлiк-техникалық лауазымдағы дипломатиялық қызмет қызметкерлердiң еңбегiне ақы төлеу тұратын елдегi саяси, әлеуметтiк-экономикалық және материалдық-тұрмыстық жағдайларды ескере отырып айқындалады.
</w:t>
      </w:r>
      <w:r>
        <w:br/>
      </w:r>
      <w:r>
        <w:rPr>
          <w:rFonts w:ascii="Times New Roman"/>
          <w:b w:val="false"/>
          <w:i w:val="false"/>
          <w:color w:val="000000"/>
          <w:sz w:val="28"/>
        </w:rPr>
        <w:t>
      2. Дипломатиялық қызмет органдарында штаттық дипломатиялық лауазымдағы дипломатиялық қызмет қызметкерлерiнiң дипломатиялық дәрежесi, шет тiлдердi бiлгенi, мемлекеттiк құпияларды құрайтын мәліметтермен жұмыс iстегенi үшiн ақшалай төлемдер, сондай-ақ Қазақстан Республикасының Yкiметi белгiлеген мөлшерде өкiлдiк жабдықтау құнының жыл сайынғы ақшалай өтемақысын алуға құқығы бар.
</w:t>
      </w:r>
      <w:r>
        <w:br/>
      </w:r>
      <w:r>
        <w:rPr>
          <w:rFonts w:ascii="Times New Roman"/>
          <w:b w:val="false"/>
          <w:i w:val="false"/>
          <w:color w:val="000000"/>
          <w:sz w:val="28"/>
        </w:rPr>
        <w:t>
      3. Өкiлдiк жабдықтау туралы ереженi Қазақстан Республикасының Үкiметi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237-бап. Дипломатиялық қызмет қызметкерлерiнің жыл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сайынғы ақылы еңбек демалысының ұзақтығы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Дипломатиялық қызмет қызметкерлерiне сауықтыру үшiн берiлетiн екi лауазымдық қызметақысы мөлшерiндегi жәрдемақы төлене отырып, ұзақтығы отыз күнтiзбелiк күн жыл сайынғы ақылы еңбек демалысы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238-бап. Дипломатиялық қызмет қызметкерлерiн көтермелеу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Лауазымдық мiндеттерiн үлгілi атқарғаны, мiнсiз мемлекеттiк қызметi, аса күрделi және маңызды тапсырмаларды орындағаны және басқа да жұмыстағы жетiстiктерi үшiн дипломатиялық қызмет қызметкерi дипломатиялық дәрежесi мерзiмiнен бұрын жоғарылату арқылы көтермеленуi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239-бап. Дипломатиялық қызмет қызметкерлерiне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қолданылатын тәртiптiк өндiріп алу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Шетелдегi дипломатиялық қызмет органдарында штаттық дипломатиялық немесе әкiмшiлiк-техникалық лауазымдағы дипломатиялық қызмет қызметкерiне осы Кодексте көрсетiлген өндiрiп алулардан басқа мынадай тәртiптiк өндiрiп алулар:
</w:t>
      </w:r>
      <w:r>
        <w:br/>
      </w:r>
      <w:r>
        <w:rPr>
          <w:rFonts w:ascii="Times New Roman"/>
          <w:b w:val="false"/>
          <w:i w:val="false"/>
          <w:color w:val="000000"/>
          <w:sz w:val="28"/>
        </w:rPr>
        <w:t>
      1) дипломатиялық дәреже берiлуiн бiр жылға дейiн кешiктiру;
</w:t>
      </w:r>
      <w:r>
        <w:br/>
      </w:r>
      <w:r>
        <w:rPr>
          <w:rFonts w:ascii="Times New Roman"/>
          <w:b w:val="false"/>
          <w:i w:val="false"/>
          <w:color w:val="000000"/>
          <w:sz w:val="28"/>
        </w:rPr>
        <w:t>
      2) дипломатиялық дәрежесiн төмендету;
</w:t>
      </w:r>
      <w:r>
        <w:br/>
      </w:r>
      <w:r>
        <w:rPr>
          <w:rFonts w:ascii="Times New Roman"/>
          <w:b w:val="false"/>
          <w:i w:val="false"/>
          <w:color w:val="000000"/>
          <w:sz w:val="28"/>
        </w:rPr>
        <w:t>
      3) дипломатиялық дәрежесiнен айыру қолданылуы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25-тарау. Азаматтық қызметшілер еңбегiн реттеудiң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240-бап. Азаматтық қызметке кiру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Азаматтық қызметке кiру тағайындау немесе конкурс тәртiбiмен жүзеге асырылады. Кiру тәртiбiн азаматтық қызметтің тиiстi саласындағы мемлекеттiк басқару органы айқындайды.
</w:t>
      </w:r>
      <w:r>
        <w:br/>
      </w:r>
      <w:r>
        <w:rPr>
          <w:rFonts w:ascii="Times New Roman"/>
          <w:b w:val="false"/>
          <w:i w:val="false"/>
          <w:color w:val="000000"/>
          <w:sz w:val="28"/>
        </w:rPr>
        <w:t>
      2. Конкурсты бос лауазымы бар мемлекеттiк мекеме (қазыналық кәсiпорын) ұйымдастырады және өткiзедi.
</w:t>
      </w:r>
      <w:r>
        <w:br/>
      </w:r>
      <w:r>
        <w:rPr>
          <w:rFonts w:ascii="Times New Roman"/>
          <w:b w:val="false"/>
          <w:i w:val="false"/>
          <w:color w:val="000000"/>
          <w:sz w:val="28"/>
        </w:rPr>
        <w:t>
      Азаматтық қызметшiнiң бос лауазымына тұруға арналған конкурсты өткiзудiң тәртiбiн Қазақстан Республикасының Yкiметi айқындайды.
</w:t>
      </w:r>
      <w:r>
        <w:br/>
      </w:r>
      <w:r>
        <w:rPr>
          <w:rFonts w:ascii="Times New Roman"/>
          <w:b w:val="false"/>
          <w:i w:val="false"/>
          <w:color w:val="000000"/>
          <w:sz w:val="28"/>
        </w:rPr>
        <w:t>
      3. Азаматтық қызметке қабылдау еңбек шартын жасасу және бұйрық шығару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241-бап. Азаматтық қызметте болумен байланысты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қызметшiнiң:
</w:t>
      </w:r>
      <w:r>
        <w:br/>
      </w:r>
      <w:r>
        <w:rPr>
          <w:rFonts w:ascii="Times New Roman"/>
          <w:b w:val="false"/>
          <w:i w:val="false"/>
          <w:color w:val="000000"/>
          <w:sz w:val="28"/>
        </w:rPr>
        <w:t>
      1) материалдық-техникалық, қаржылық және ақпараттық қамтамасыз ету құралдарын, басқа да мемлекеттiк мүлiк пен қызметтік ақпаратты қызметтiк емес мақсаттарға пайдалануға;
</w:t>
      </w:r>
      <w:r>
        <w:br/>
      </w:r>
      <w:r>
        <w:rPr>
          <w:rFonts w:ascii="Times New Roman"/>
          <w:b w:val="false"/>
          <w:i w:val="false"/>
          <w:color w:val="000000"/>
          <w:sz w:val="28"/>
        </w:rPr>
        <w:t>
      2) азаматтық қызметтiң қалыпты жұмыс iстеуiне және лауазымдық мiндеттерiн атқаруға кедергі келтiретiн әрекеттерге қатысуға;
</w:t>
      </w:r>
      <w:r>
        <w:br/>
      </w:r>
      <w:r>
        <w:rPr>
          <w:rFonts w:ascii="Times New Roman"/>
          <w:b w:val="false"/>
          <w:i w:val="false"/>
          <w:color w:val="000000"/>
          <w:sz w:val="28"/>
        </w:rPr>
        <w:t>
      3) қызмет жағдайын азаматтық қызметпен байланысты емес жеке мақсаттарына пайдалануға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242-бап. Азаматтық қызметшiлердiң қоса қызмет атқаруы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Азаматтық қызметшi сол мемлекеттiк мекемедегі (қазыналық кәсіпорындағы) өзі еңбек қатынастарында тұратын жұмыс берушiмен қоса қызмет атқару жөнiндегi еңбек шартын жасасуға құқылы.
</w:t>
      </w:r>
      <w:r>
        <w:br/>
      </w:r>
      <w:r>
        <w:rPr>
          <w:rFonts w:ascii="Times New Roman"/>
          <w:b w:val="false"/>
          <w:i w:val="false"/>
          <w:color w:val="000000"/>
          <w:sz w:val="28"/>
        </w:rPr>
        <w:t>
      2. Қоса қызмет атқару кезiнде мемлекеттік мекеменiң (қазыналық кәсіпорынның) басшысы ол жұмыстарда қосымша iстеу азаматтық қызметшiнiң денсаулық жағдайына және өндiрiс қауiпсiздiгiне келеңсiз салдарларға әкеп соқтыруы мүмкiн, еңбек жағдайлары мен режимi ерекше жекелеген кәсiптер мен лауазымдарға ғана қатысты қоса қызмет атқаруға шектеулер енгiзе алады.
</w:t>
      </w:r>
      <w:r>
        <w:br/>
      </w:r>
      <w:r>
        <w:rPr>
          <w:rFonts w:ascii="Times New Roman"/>
          <w:b w:val="false"/>
          <w:i w:val="false"/>
          <w:color w:val="000000"/>
          <w:sz w:val="28"/>
        </w:rPr>
        <w:t>
      3. Тиiстi қызмет саласындағы азаматтық қызметшiлердiң жекелеген санаттарының қоса қызмет атқару жөнiндегi жұмысын реттеу ерекшелiктерін мемлекеттiк басқарудың орталық органы еңбек жөніндегі уәкілетті органмен келісе отырып реттейді.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243-бап. Азаматтық қызметшiнi басқа мемлекеттiк мекемеге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(қазыналық кәсiпорынға) жұмысқа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қызметшi өзiнiң жазбаша өтiнiшi бойынша тиiстi ұйымдардың басшылары арасындағы келiсiм бойынша басқа мемлекеттiк мекемеге (қазыналық кәсiпорынға) жұмысқа ауыстырылуы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244-бап. Азаматтық қызметшiлердi аттестаттау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Кәсiптiк және бiлiктiлiк даярлығының, iскерлiк қасиеттерiнің деңгейiн айқындау мақсатында азаматтық қызметшiлер аттестаттаудан өтедi.
</w:t>
      </w:r>
      <w:r>
        <w:br/>
      </w:r>
      <w:r>
        <w:rPr>
          <w:rFonts w:ascii="Times New Roman"/>
          <w:b w:val="false"/>
          <w:i w:val="false"/>
          <w:color w:val="000000"/>
          <w:sz w:val="28"/>
        </w:rPr>
        <w:t>
      Азаматтық қызметшiлердi аттестаттаудан өткiзудің тәртiбi мен шарттарын тиiстi қызмет саласындағы орталық мемлекеттiк басқару органы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245-бап. Азаматтық қызметтегі жоғарылау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Азаматтық қызметшiнің қызмет бойынша жоғарылауы оны жоғары тұрған лауазымға ауыстыру жолымен жүзеге асырылады.
</w:t>
      </w:r>
      <w:r>
        <w:br/>
      </w:r>
      <w:r>
        <w:rPr>
          <w:rFonts w:ascii="Times New Roman"/>
          <w:b w:val="false"/>
          <w:i w:val="false"/>
          <w:color w:val="000000"/>
          <w:sz w:val="28"/>
        </w:rPr>
        <w:t>
      2. Біліктілiк және жұмыс тәжiрибесiнің деңгейi жоғары, өзінің  кәсiптiк және бiлiктiлiк деңгейiн ұдайы арттырып отыратын азаматтық қызметшiлердің басымдықты азаматтық қызмет бойынша жоғарылау құқықтары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246-бап. Азаматтық қызметшілердің біліктiлігін арттыру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оларды қайта даярлау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Азаматтық қызметшiлер кәсiптiк бiлiмi мен дағдыларын тереңдету және кәсiптер мен мамандықтар алу мақсатында тиiстi бiлiм беру ұйымдарына жiберiлуi мүмкiн.
</w:t>
      </w:r>
      <w:r>
        <w:br/>
      </w:r>
      <w:r>
        <w:rPr>
          <w:rFonts w:ascii="Times New Roman"/>
          <w:b w:val="false"/>
          <w:i w:val="false"/>
          <w:color w:val="000000"/>
          <w:sz w:val="28"/>
        </w:rPr>
        <w:t>
      2. Азаматтық қызметшiлердiң білiктілiгiн арттыруды және оларды қайта даярлауды тиiстi қызмет саласындағы мемлекеттiк басқару органдары, бiлiм беру ұйымдары, мемлекеттiк ұйымдар, ғылыми және оқу орталықтары жүргiзедi.
</w:t>
      </w:r>
      <w:r>
        <w:br/>
      </w:r>
      <w:r>
        <w:rPr>
          <w:rFonts w:ascii="Times New Roman"/>
          <w:b w:val="false"/>
          <w:i w:val="false"/>
          <w:color w:val="000000"/>
          <w:sz w:val="28"/>
        </w:rPr>
        <w:t>
      3. Оқуды, қайта оқытуды, ғылыми тағылымдаманы қоса, тағылымдаманы өндiрiстен (жұмыстан) қол үзбей оқыған жағдайда, азаматтық қызметшiге төлем жiберген ұйымның қаражаты есебiнен төленедi.
</w:t>
      </w:r>
      <w:r>
        <w:br/>
      </w:r>
      <w:r>
        <w:rPr>
          <w:rFonts w:ascii="Times New Roman"/>
          <w:b w:val="false"/>
          <w:i w:val="false"/>
          <w:color w:val="000000"/>
          <w:sz w:val="28"/>
        </w:rPr>
        <w:t>
      Оқу кезеңiнде азаматтық қызметшiнiң өзi iстейтiн азаматтық лауазымы сақталады, сондай-ақ кепiлдiктер мен өтемақылар берiледi.
</w:t>
      </w:r>
      <w:r>
        <w:br/>
      </w:r>
      <w:r>
        <w:rPr>
          <w:rFonts w:ascii="Times New Roman"/>
          <w:b w:val="false"/>
          <w:i w:val="false"/>
          <w:color w:val="000000"/>
          <w:sz w:val="28"/>
        </w:rPr>
        <w:t>
      4. Азаматтық қызмет бейiнiне сәйкес келетiн мамандық бойынша бiлiктiлiгiн арттырудан немесе қайта даярлаудан өтiп жүрген азаматтық қызметшiге ақылы оқу демалысы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247-бап. Азаматтық қызметшілердi көтермелеу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Лауазымдық мiндеттерiн адал атқарғаны, жұмысты, оның iшiнде ерекше күрделi және шұғыл жұмысты жоғары сапалы орындағаны үшiн, бастамасы, шығармашылық белсендiлiгi және жұмыстағы басқа да жетiстiктерi үшiн азаматтық қызметшi:
</w:t>
      </w:r>
      <w:r>
        <w:br/>
      </w:r>
      <w:r>
        <w:rPr>
          <w:rFonts w:ascii="Times New Roman"/>
          <w:b w:val="false"/>
          <w:i w:val="false"/>
          <w:color w:val="000000"/>
          <w:sz w:val="28"/>
        </w:rPr>
        <w:t>
      1) азаматтық қызметте жоғарылатумен;
</w:t>
      </w:r>
      <w:r>
        <w:br/>
      </w:r>
      <w:r>
        <w:rPr>
          <w:rFonts w:ascii="Times New Roman"/>
          <w:b w:val="false"/>
          <w:i w:val="false"/>
          <w:color w:val="000000"/>
          <w:sz w:val="28"/>
        </w:rPr>
        <w:t>
      2) ақшалай сыйақымен;
</w:t>
      </w:r>
      <w:r>
        <w:br/>
      </w:r>
      <w:r>
        <w:rPr>
          <w:rFonts w:ascii="Times New Roman"/>
          <w:b w:val="false"/>
          <w:i w:val="false"/>
          <w:color w:val="000000"/>
          <w:sz w:val="28"/>
        </w:rPr>
        <w:t>
      3) алғыс жарияланумен көтермеленуi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248-бап. Азаматтық қызметшілердің мемлекет пен қоғам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мүддесіндегi міндеттердi орындау кезіндегi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кепiлдiктері мен өтемақылары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қызметшілер мемлекет пен қоғам мүддесiндегi мiндеттердi орындау уақытына, заң актiлерiнде көзделген жағдайларда, өзiнiң жұмыс орны (лауазымы) сақтала отырып, жұмыстан босатылады. Бұл орайда, азаматтық қызметшiнi мемлекеттiк немесе қоғамдық мiндеттердi орындауға тартатын орган немесе мекемелер азаматтық қызметшiге iстейтiн лауазымы бойынша заңнамаға сәйкес есептелетiн орташа жалақысын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249-бап. Басқа жерге жұмысқа көшу кезіндегi кепiлдiктер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өтемақылар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қызметшілерге мемлекеттiк мекемемен (қазыналық кәсiпорынмен) бiрге әкiмшiлiк-аумақтық бiрлiк бөлiнiсi бойынша басқа жерге (басқа елдi мекенге) көшкен кезде:
</w:t>
      </w:r>
      <w:r>
        <w:br/>
      </w:r>
      <w:r>
        <w:rPr>
          <w:rFonts w:ascii="Times New Roman"/>
          <w:b w:val="false"/>
          <w:i w:val="false"/>
          <w:color w:val="000000"/>
          <w:sz w:val="28"/>
        </w:rPr>
        <w:t>
      Азаматтық қызметшiнің өзiнiң және отбасы мүшелерiнiң жұмыс орнына жолақысының құнын (мемлекеттiк мекеме (қазыналық кәсіпорын) тиiстi жүріп-тұру) құралын берген жағдайдан басқа);
</w:t>
      </w:r>
      <w:r>
        <w:br/>
      </w:r>
      <w:r>
        <w:rPr>
          <w:rFonts w:ascii="Times New Roman"/>
          <w:b w:val="false"/>
          <w:i w:val="false"/>
          <w:color w:val="000000"/>
          <w:sz w:val="28"/>
        </w:rPr>
        <w:t>
      мүлiкті апару шығыстары;
</w:t>
      </w:r>
      <w:r>
        <w:br/>
      </w:r>
      <w:r>
        <w:rPr>
          <w:rFonts w:ascii="Times New Roman"/>
          <w:b w:val="false"/>
          <w:i w:val="false"/>
          <w:color w:val="000000"/>
          <w:sz w:val="28"/>
        </w:rPr>
        <w:t>
      жолда болған әр күн үшiн тәулiктiк шығыстары;
</w:t>
      </w:r>
      <w:r>
        <w:br/>
      </w:r>
      <w:r>
        <w:rPr>
          <w:rFonts w:ascii="Times New Roman"/>
          <w:b w:val="false"/>
          <w:i w:val="false"/>
          <w:color w:val="000000"/>
          <w:sz w:val="28"/>
        </w:rPr>
        <w:t>
      iстейтiн лауазымы бойынша алты лауазымдық жалақысы мөлшерiндегi бiржолғы жәрдемақы;
</w:t>
      </w:r>
      <w:r>
        <w:br/>
      </w:r>
      <w:r>
        <w:rPr>
          <w:rFonts w:ascii="Times New Roman"/>
          <w:b w:val="false"/>
          <w:i w:val="false"/>
          <w:color w:val="000000"/>
          <w:sz w:val="28"/>
        </w:rPr>
        <w:t>
      сапарға жиналу және жаңа орында орналасу күндерiнің, бiрақ алты күннен асырмай, сондай-ақ жолда болған уақытының жалақысы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250-бап. Азаматтық қызмет жүйесіндегi еңбекақы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Азаматтық қызмет жүйесiндегi еңбекақы жүйесiн Қазақстан Республикасының Үкiметi белгiлейдi.
</w:t>
      </w:r>
      <w:r>
        <w:br/>
      </w:r>
      <w:r>
        <w:rPr>
          <w:rFonts w:ascii="Times New Roman"/>
          <w:b w:val="false"/>
          <w:i w:val="false"/>
          <w:color w:val="000000"/>
          <w:sz w:val="28"/>
        </w:rPr>
        <w:t>
      2. Ауылдық (селолық) жердегi денсаулық сақтау, әлеуметтік қамсыздандыру, бiлiм бepу, мәдениет және спорт жүйесiнде жұмыс iстейтiн азаматтық қызметшiлерге, жергiлiктi өкiлеттi органдардың шешiмi бойынша жергiлiктi бюджет қаражаты есебiнен, қала жағдайында қызметтiң осы түрiмен айналысатын азаматтық қызметшiлердiң ставкаларымен салыстырғанда жоғарылатылған қызметақылар мен тарифтiк ставкалар белгiленуi мүмкiн.
</w:t>
      </w:r>
      <w:r>
        <w:br/>
      </w:r>
      <w:r>
        <w:rPr>
          <w:rFonts w:ascii="Times New Roman"/>
          <w:b w:val="false"/>
          <w:i w:val="false"/>
          <w:color w:val="000000"/>
          <w:sz w:val="28"/>
        </w:rPr>
        <w:t>
      3. Ауылдық (селолық) жердегi денсаулық сақтау, әлеуметтiк қамсыздандыру, білiм беру, мәдениет және спорт жүйесiнде жұмыс iстейтiн мамандар лауазымдарының тiзбесiн жергiлiктi атқарушы орган жергілiктi өкiлеттi органмен келiсе отырып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251-бап. Азаматтық қызметшілердiң демалыстары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Азаматтық қызметшiлерге лауазымдық қызметақы мөлшерiндегi сауықтыруға арналған жәрдемақы төлемiмен ұзақтығы күнтiзбелiк отыз күн, жыл сайынғы ақылы еңбек демалысы берiледi.
</w:t>
      </w:r>
      <w:r>
        <w:br/>
      </w:r>
      <w:r>
        <w:rPr>
          <w:rFonts w:ascii="Times New Roman"/>
          <w:b w:val="false"/>
          <w:i w:val="false"/>
          <w:color w:val="000000"/>
          <w:sz w:val="28"/>
        </w:rPr>
        <w:t>
      Азаматтық қызметшiлердің жекелеген санаттарына Қазақстан Республикасының заң актiлерiмен жыл сайынғы ақылы еңбек демалысының анағұрлым ұзақ мерзiмi белгіленуi мүмкін.
</w:t>
      </w:r>
      <w:r>
        <w:br/>
      </w:r>
      <w:r>
        <w:rPr>
          <w:rFonts w:ascii="Times New Roman"/>
          <w:b w:val="false"/>
          <w:i w:val="false"/>
          <w:color w:val="000000"/>
          <w:sz w:val="28"/>
        </w:rPr>
        <w:t>
      2. Жоғары оқу орындарында оқып жүрген азаматтық қызметшiлерге жұмыс берушiнiң келiсуi бойынша емтихан тапсыру, диплом (жұмысын) жобасын дайындау және қорғау, оқу бiтiру емтихандарын тапсыру кезеңiне ақылы оқу демалыстары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252-бап. Азаматтық қызметшілерді жұмыстан босату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 негiздемелер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Кодексте қызметкерлердi босату үшін белгiленген негiздемелерден басқа Қазақстан Республикасы заңымен белгiленген зейнеткерлiк жасына жету азаматтық қызметшiлердi жұмысынан босату үшiн қосымша негіздеме болып табылады.
</w:t>
      </w:r>
      <w:r>
        <w:br/>
      </w:r>
      <w:r>
        <w:rPr>
          <w:rFonts w:ascii="Times New Roman"/>
          <w:b w:val="false"/>
          <w:i w:val="false"/>
          <w:color w:val="000000"/>
          <w:sz w:val="28"/>
        </w:rPr>
        <w:t>
      Зейнеткерлiк жасына жеткен, кәсiптiк және бiлiктiлiк деңгейi жоғары адамдарға, олардың еңбекке қабiлеттілігін ескере отырып, мемлекеттiк мекеменiң (қазыналық кәсіпорынның) басшысы еңбек шартын бiр жылға дейiнгi мерзiмге ұзарта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26-тарау. Шағын кәсiпкерлiк субъектілерi қызметкерлерiнiң еңбегiн реттеудiң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253-бап. Оларға қатысты еңбек қатынастарын реттеудің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ерекшеліктері белгіленетін шағын кәсіпкерлік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субъектiлерi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 мақсатында заңды тұлға құрмаған жеке тұлғалар, қызметкерлерiнiң орташа жылдық саны 10 адамға дейiнгi заңды тұлғалар оларға қатысты еңбек қатынастарын реттеудің ерекшелiктерi белгiленетiн шағын кәсiпкерлiк субъектілерi болып табылады.
</w:t>
      </w:r>
      <w:r>
        <w:br/>
      </w:r>
      <w:r>
        <w:rPr>
          <w:rFonts w:ascii="Times New Roman"/>
          <w:b w:val="false"/>
          <w:i w:val="false"/>
          <w:color w:val="000000"/>
          <w:sz w:val="28"/>
        </w:rPr>
        <w:t>
      2. Қызметкерлердің саны әрбiр күнтізбелік жыл басындағы толық жұмыс күнi бойындағы жұмыспен қамтуға қарай айқындалады. Егер жыл ішiндегі қызметкерлердiң саны 10 адамнан асатын болса, шағын кәсiпкерлiк субъектiсi өзiнiң мәртебесiн осы жылдың аяғына дейiн сақтайды.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254-бап. Шағын кәсіпкерлік субъектiлерiнiң жұмысқа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кәсіпкерлiк субъектiсiнің кiнәсiнен еңбек шарты болмаса және (немесе) ол тиiсiнше ресiмделмеген болса, қызметкермен еңбек шартының қолданылуы оның жұмысқа нақты жiберілген күнiнен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255-бап. Шағын кәсiпкерлік субъектiлерi үшін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шарттарының мерзімдері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кәсіпкерлiк субъектiлерi қызметкерлермен еңбек шарттарын белгiлi бiр мерзiмге қандай да болмасын шектеусіз жасаса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256-бап. Шағын кәсiпкерлік субъектiсi еңбек тәртiбінің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кәсiпкерлiк субъектiсi осы Кодекстiң 63-бабында айқындалған талаптарды сақтай отырып, еңбек тәртiбiнің ережелерін бiржақты тәртіппен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257-бап. Жұмысқа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кәсіпкерлiк субъектiлерi үшiн әлеуметтiк қорғауды қажет ететiн адамдарды жұмысқа қабылдау үшін квоталар белгілене алмайды және оларға мүмкiндiктерi шектеулi адамдарға арналған жұмыс орындарын құру жөнiндегi мiндет жүктелмейдi.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258-бап. Жұмыс режимi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кәсiпкерлiк субъектілерiнiң жұмыс берушi белгілейтін кестеге сәйкес демалыс, мереке күндерi жұмысқа тартуды көздейтін жұмыс режимiн белгiлеуге, сондай-ақ жұмыс уақытының сомаланған есебi немесе жұмыс уақытының ұзақтығы жөнiндегi жалпы талаптарды сақтай отырып, жұмыс күнiн бөлiктерге бөлу режимiн қолдануға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259-бап. Еңбекақы төлеу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Шағын кәсiпкерлiк субъектiлерi қызметкерлерінің еңбекақы төлеу шартын жұмыс берушi белгiлейдi және өзгертедi, ол еңбек шартын жасасу кезiнде немесе оны бекiткенге дейiн бiр айдан кешiктiрмей қызметкерлер назарына жеткiзiледi. Жұмысқа еңбекақы төлеу шарттарын бекiту кезiнде жұмыс берушiнің бiржақты тәртіппен еңбек шартының талаптарын өзгертуге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260-бап. Кепiлдi және өтемақы төлемдерін жүзеге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ерекшеліктері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Шағын кәсiпкерлiк субъектiлерiмен еңбек қатынастарында тұратын қызметкерлердің мемлекеттiк және қоғамдық мiндеттерiн атқару кезiндегі орташа жалақысы көрсетiлген мiндеттердi атқарылған орны бойынша төленедi.
</w:t>
      </w:r>
      <w:r>
        <w:br/>
      </w:r>
      <w:r>
        <w:rPr>
          <w:rFonts w:ascii="Times New Roman"/>
          <w:b w:val="false"/>
          <w:i w:val="false"/>
          <w:color w:val="000000"/>
          <w:sz w:val="28"/>
        </w:rPr>
        <w:t>
      2. Шағын кәсіпкерлiк субъектiлерi қызметкерлерге осы Кодексте және басқа да заңдарда көзделген ақысыз демалыстар бередi.
</w:t>
      </w:r>
      <w:r>
        <w:br/>
      </w:r>
      <w:r>
        <w:rPr>
          <w:rFonts w:ascii="Times New Roman"/>
          <w:b w:val="false"/>
          <w:i w:val="false"/>
          <w:color w:val="000000"/>
          <w:sz w:val="28"/>
        </w:rPr>
        <w:t>
      3. Әскери қызметке шақырылуына байланысты қызметкер босатылған жағдайда шығу жәрдемақысының төлемi мемлекеттiк бюджеттің немесе қызметкер әскери қызметке жiберiлетiн ұйымның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261-бап. Шағын кәсіпкерлiк субъектiлерiнің әлеуметтiк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әріптестікке қатысуы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жұмыс берушiлер мен қызметкерлер келiссөз жүргiзу және осындай келiсімдерге қол қою үшiн тиiсті ұйымдарға бiрлескен жағдайда, шағын кәсіпкерлік субъектілері қатысатын еңбек қатынастарына келісiмнің күші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262-бап. Еңбектi қорғаудың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Жергiлiктi атқарушы органдар еңбек жөніндегі уәкiлетті органның аумақтық бөлiмшелерiмен бiрге шағын кәсiпкерлiк субъектiлерiне тиiстi ұйғарымдар әзiрлеу мақсатымен еңбек қауіпсiздiгi және еңбектi қорғау жағдайлары мен өрт қауiпсiздiгiн тексеру бойынша нұсқаулық өткiзу жөнiнде ақылы қызметтер көрсететiн ұйымдарды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27-тарау. Әскери қызметтегi адамдар мен арнаулы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органдар қызметкерлерiнің еңбегiн реттеу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263-бап. Мемлекеттiк әскери қызметтегi адамдар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арнаулы мемлекеттiк органдардың қызметкерлерi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әскери қызметтегi адамдарға, әскери (арнаулы) оқу орындарының курсанттарын, старшиналарды, сержанттарды, мерзiмдi қызмет солдаттары мен матростарын қоспағанда, Қарулы күштерде, ұлттық қауіпсiздiк органдарында, Қазақстан Республикасының Республикалық ұланында, iшкi әскерлерде, Iшкi iстер министрлiгінің әскери-тергеу және әскери полициясында, Қазақстан Республикасы Президентiнiң күзет қызметiнде, Қазақстан Республикасының Төтенше жағдайлар жөнiндегі агенттiгінің басқару органдары мен азаматтық қорғаныс бөлiмдерiнде және әскери прокуратурада қызмет өткерiп жүрген адамдар жатады.
</w:t>
      </w:r>
      <w:r>
        <w:br/>
      </w:r>
      <w:r>
        <w:rPr>
          <w:rFonts w:ascii="Times New Roman"/>
          <w:b w:val="false"/>
          <w:i w:val="false"/>
          <w:color w:val="000000"/>
          <w:sz w:val="28"/>
        </w:rPr>
        <w:t>
      2. Арнаулы мемлекеттiк органдар қызметкерлерiне Қазақстан Республикасының арнаулы мемлекеттік органдарындағы қызметте тұратын, Қазақстан Республикасы заң актiлерiне сәйкес құқық қорғау қызметiн жүзеге асыратын адамдар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264-бап. Әскери қызметтегі адамдар мен арнаулы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органдар қызметкерлерiнiң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еңбегiн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Әскери қызметтегi адамдар мен арнаулы мемлекеттік органдар қызметкерлерінің еңбегiн осы Кодекс Қазақстан Республикасының арнаулы заң актілерiнде көзделген ерекшелiктерiмен реттейдi.
</w:t>
      </w:r>
      <w:r>
        <w:br/>
      </w:r>
      <w:r>
        <w:rPr>
          <w:rFonts w:ascii="Times New Roman"/>
          <w:b w:val="false"/>
          <w:i w:val="false"/>
          <w:color w:val="000000"/>
          <w:sz w:val="28"/>
        </w:rPr>
        <w:t>
      2. Осы Кодексте көрсетілген арнаулы мемлекеттiк органдардың, мекемелер мен ұйымдардың мiндеттерiне сәйкес қызметкерлер үшiн ерекше қызмет жағдайлары, еңбекақы төлеу жағдайлары, сондай-ақ қосымша жеңiлдiктер мен артықшылықтар белгіленедi.
</w:t>
      </w:r>
      <w:r>
        <w:br/>
      </w:r>
      <w:r>
        <w:rPr>
          <w:rFonts w:ascii="Times New Roman"/>
          <w:b w:val="false"/>
          <w:i w:val="false"/>
          <w:color w:val="000000"/>
          <w:sz w:val="28"/>
        </w:rPr>
        <w:t>
      3. Әскери қызметтегi адамдардың әскери қызметiн өткеру және арнаулы мемлекеттiк органдар қызметкерлерiнің еңбегінiң тәртiбi Қазақстан Республикасының арнаулы заң актiлерiмен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4-бөлiм. Еңбек саласындағы әлеуметтік әрiптестiк пен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ұжымдық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28-тарау. Еңбек саласындағы әлеуметтiк әрiптестiк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265-бап. Әлеуметтiк әріптестік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әлеуметтiк әрiптестiк мынадай негiзгi:
</w:t>
      </w:r>
      <w:r>
        <w:br/>
      </w:r>
      <w:r>
        <w:rPr>
          <w:rFonts w:ascii="Times New Roman"/>
          <w:b w:val="false"/>
          <w:i w:val="false"/>
          <w:color w:val="000000"/>
          <w:sz w:val="28"/>
        </w:rPr>
        <w:t>
      1) әлеуметтiк және еңбек, және олармен байланысты экономикалық қатынастарды реттеудiң тиiмдi механизмiн құру;
</w:t>
      </w:r>
      <w:r>
        <w:br/>
      </w:r>
      <w:r>
        <w:rPr>
          <w:rFonts w:ascii="Times New Roman"/>
          <w:b w:val="false"/>
          <w:i w:val="false"/>
          <w:color w:val="000000"/>
          <w:sz w:val="28"/>
        </w:rPr>
        <w:t>
      2) қоғамның барлық буындарының мүдделерiн объективтi ескеру негiзiнде әлеуметтiк тұрақтылық пен қоғамдық келiсiмнiң қамтамасыз етiлуiне жәрдемдесу;
</w:t>
      </w:r>
      <w:r>
        <w:br/>
      </w:r>
      <w:r>
        <w:rPr>
          <w:rFonts w:ascii="Times New Roman"/>
          <w:b w:val="false"/>
          <w:i w:val="false"/>
          <w:color w:val="000000"/>
          <w:sz w:val="28"/>
        </w:rPr>
        <w:t>
      3) қызметкерлердiң еңбек құқықтарының кепілдiктерiн қамтамасыз етуге, оларды әлеуметтiк қорғауды жүзеге асыруға жәрдемдесу;
</w:t>
      </w:r>
      <w:r>
        <w:br/>
      </w:r>
      <w:r>
        <w:rPr>
          <w:rFonts w:ascii="Times New Roman"/>
          <w:b w:val="false"/>
          <w:i w:val="false"/>
          <w:color w:val="000000"/>
          <w:sz w:val="28"/>
        </w:rPr>
        <w:t>
      4) барлық деңгейлердегi әлеуметтiк әрiптестер арасындағы консультациялар мен келiссөздер процестерiне жәрдемдесу;
</w:t>
      </w:r>
      <w:r>
        <w:br/>
      </w:r>
      <w:r>
        <w:rPr>
          <w:rFonts w:ascii="Times New Roman"/>
          <w:b w:val="false"/>
          <w:i w:val="false"/>
          <w:color w:val="000000"/>
          <w:sz w:val="28"/>
        </w:rPr>
        <w:t>
      5) ұжымдық еңбек даулары мен жанжалдарын шешуге жәрдемдесу мiндеттерiн шешуге бағытталған.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266-бап. Әлеуметтiк әрiптестiктiң негiзгi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Әлеуметтiк әрiптестiктiң негізгi қағидаттары:
</w:t>
      </w:r>
      <w:r>
        <w:br/>
      </w:r>
      <w:r>
        <w:rPr>
          <w:rFonts w:ascii="Times New Roman"/>
          <w:b w:val="false"/>
          <w:i w:val="false"/>
          <w:color w:val="000000"/>
          <w:sz w:val="28"/>
        </w:rPr>
        <w:t>
      1) тараптар өкiлдерінің толық өкiлеттiгі;
</w:t>
      </w:r>
      <w:r>
        <w:br/>
      </w:r>
      <w:r>
        <w:rPr>
          <w:rFonts w:ascii="Times New Roman"/>
          <w:b w:val="false"/>
          <w:i w:val="false"/>
          <w:color w:val="000000"/>
          <w:sz w:val="28"/>
        </w:rPr>
        <w:t>
      2) тараптардың тең құқықтығы;
</w:t>
      </w:r>
      <w:r>
        <w:br/>
      </w:r>
      <w:r>
        <w:rPr>
          <w:rFonts w:ascii="Times New Roman"/>
          <w:b w:val="false"/>
          <w:i w:val="false"/>
          <w:color w:val="000000"/>
          <w:sz w:val="28"/>
        </w:rPr>
        <w:t>
      3) талқылауға енгiзiлетiн мәселелер тiзбесiн таңдау бостандығы;
</w:t>
      </w:r>
      <w:r>
        <w:br/>
      </w:r>
      <w:r>
        <w:rPr>
          <w:rFonts w:ascii="Times New Roman"/>
          <w:b w:val="false"/>
          <w:i w:val="false"/>
          <w:color w:val="000000"/>
          <w:sz w:val="28"/>
        </w:rPr>
        <w:t>
      4) тараптардың мiндеттеме қабылдау еркіндігі және тараптардың оларды орындау мiндеттiлігі;
</w:t>
      </w:r>
      <w:r>
        <w:br/>
      </w:r>
      <w:r>
        <w:rPr>
          <w:rFonts w:ascii="Times New Roman"/>
          <w:b w:val="false"/>
          <w:i w:val="false"/>
          <w:color w:val="000000"/>
          <w:sz w:val="28"/>
        </w:rPr>
        <w:t>
      5) тараптардың мүдделерiн құрметтеу;
</w:t>
      </w:r>
      <w:r>
        <w:br/>
      </w:r>
      <w:r>
        <w:rPr>
          <w:rFonts w:ascii="Times New Roman"/>
          <w:b w:val="false"/>
          <w:i w:val="false"/>
          <w:color w:val="000000"/>
          <w:sz w:val="28"/>
        </w:rPr>
        <w:t>
      6) ұжымдық шарттардың, келiсiмдердiң орындалу мiндеттілігі;
</w:t>
      </w:r>
      <w:r>
        <w:br/>
      </w:r>
      <w:r>
        <w:rPr>
          <w:rFonts w:ascii="Times New Roman"/>
          <w:b w:val="false"/>
          <w:i w:val="false"/>
          <w:color w:val="000000"/>
          <w:sz w:val="28"/>
        </w:rPr>
        <w:t>
      7) келiсiм бойынша қабылданған мiндеттемелердің өз кiнәлары бойынша орындалмауы үшiн тараптардың, олардың өкiлдерiнiң жауаптылығы;
</w:t>
      </w:r>
      <w:r>
        <w:br/>
      </w:r>
      <w:r>
        <w:rPr>
          <w:rFonts w:ascii="Times New Roman"/>
          <w:b w:val="false"/>
          <w:i w:val="false"/>
          <w:color w:val="000000"/>
          <w:sz w:val="28"/>
        </w:rPr>
        <w:t>
      8) мемлекеттiң әлеуметтiк әрiптестіктiң демократиялық негiзде нығаюына және дамуына жәрдемдесуi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267-бап. Әлеуметтiк әрiптестiк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Әлеуметтiк әрiптестiк әлеуметтiк әрiптестiк органдары арқылы өзара әрекет ету нысанында;
</w:t>
      </w:r>
      <w:r>
        <w:br/>
      </w:r>
      <w:r>
        <w:rPr>
          <w:rFonts w:ascii="Times New Roman"/>
          <w:b w:val="false"/>
          <w:i w:val="false"/>
          <w:color w:val="000000"/>
          <w:sz w:val="28"/>
        </w:rPr>
        <w:t>
      1) республикалық деңгейде;
</w:t>
      </w:r>
      <w:r>
        <w:br/>
      </w:r>
      <w:r>
        <w:rPr>
          <w:rFonts w:ascii="Times New Roman"/>
          <w:b w:val="false"/>
          <w:i w:val="false"/>
          <w:color w:val="000000"/>
          <w:sz w:val="28"/>
        </w:rPr>
        <w:t>
      2) салалық деңгейде;
</w:t>
      </w:r>
      <w:r>
        <w:br/>
      </w:r>
      <w:r>
        <w:rPr>
          <w:rFonts w:ascii="Times New Roman"/>
          <w:b w:val="false"/>
          <w:i w:val="false"/>
          <w:color w:val="000000"/>
          <w:sz w:val="28"/>
        </w:rPr>
        <w:t>
      3) өңiрлiк (облыстық, қалалық, аудандық) деңгейде;
</w:t>
      </w:r>
      <w:r>
        <w:br/>
      </w:r>
      <w:r>
        <w:rPr>
          <w:rFonts w:ascii="Times New Roman"/>
          <w:b w:val="false"/>
          <w:i w:val="false"/>
          <w:color w:val="000000"/>
          <w:sz w:val="28"/>
        </w:rPr>
        <w:t>
      4) ұйымдық деңгейде қызметкер мен жұмыс берушiнің арасында еңбек саласындағы өзара нақты мiндеттемелердi белгiлейтiн келiсiмдер мен ұжымдық шарттар нысанында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268-бап. Әлеуметтiк әрiптестiк нысандары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Әлеуметтiк әріптестiк:
</w:t>
      </w:r>
      <w:r>
        <w:br/>
      </w:r>
      <w:r>
        <w:rPr>
          <w:rFonts w:ascii="Times New Roman"/>
          <w:b w:val="false"/>
          <w:i w:val="false"/>
          <w:color w:val="000000"/>
          <w:sz w:val="28"/>
        </w:rPr>
        <w:t>
      ұжымдық шарттардың, келiсiмдердің жобаларын әзiрлеу және оларды жасау жөнiндегi ұжымдық келiссөздер;
</w:t>
      </w:r>
      <w:r>
        <w:br/>
      </w:r>
      <w:r>
        <w:rPr>
          <w:rFonts w:ascii="Times New Roman"/>
          <w:b w:val="false"/>
          <w:i w:val="false"/>
          <w:color w:val="000000"/>
          <w:sz w:val="28"/>
        </w:rPr>
        <w:t>
      еңбек қатынастарын және олармен тiкелей байланысты өзге де қатынастарды реттеу, қызметкерлердiң еңбек құқықтарының кепiлдiктерiн қамтамасыз ету және еңбек заңнамасын жетiлдiру мәселелерi бойынша өзара консультациялар (келiссөздер);
</w:t>
      </w:r>
      <w:r>
        <w:br/>
      </w:r>
      <w:r>
        <w:rPr>
          <w:rFonts w:ascii="Times New Roman"/>
          <w:b w:val="false"/>
          <w:i w:val="false"/>
          <w:color w:val="000000"/>
          <w:sz w:val="28"/>
        </w:rPr>
        <w:t>
      қызметкерлер мен жұмыс берушілер өкілдерiнің еңбек дауларын сотқа дейiн шешуге қатысуы нысандарында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269-бап. Әлеуметтiк әрiптестiк тараптары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Атқарушы өкiмет органдары, қызметкерлер, жұмыс берушілер белгiленген тәртiппен өкілеттік берiлген олардың өкілдерi атынан әлеуметтік әріптестік тараптары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270-бап. Республикалық деңгейдегi әлеуметтiк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әрiптестiктi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деңгейдегi әлеуметтiк әріптестіктi әлеуметтік әрiптестiк пен әлеуметтiк және еңбек қатынастарын реттеу жөніндегі республикалық үшжақты комиссия (бұдан әрi - республикалық комиссия) қамтамасыз етедi.
</w:t>
      </w:r>
      <w:r>
        <w:br/>
      </w:r>
      <w:r>
        <w:rPr>
          <w:rFonts w:ascii="Times New Roman"/>
          <w:b w:val="false"/>
          <w:i w:val="false"/>
          <w:color w:val="000000"/>
          <w:sz w:val="28"/>
        </w:rPr>
        <w:t>
      2. Республикалық комиссия тиiстi шешiмдермен ресiмделетін консультациялар мен келiссөздер жүргiзу арқылы әлеуметтiк әрiптестердiң мүдделерiн келiстiрудi қамтамасыз ету жөнiндегi тұрақты жұмыс iстейтiн орган болып табылады.
</w:t>
      </w:r>
      <w:r>
        <w:br/>
      </w:r>
      <w:r>
        <w:rPr>
          <w:rFonts w:ascii="Times New Roman"/>
          <w:b w:val="false"/>
          <w:i w:val="false"/>
          <w:color w:val="000000"/>
          <w:sz w:val="28"/>
        </w:rPr>
        <w:t>
      3. Қазақстан Республикасы Үкiметiнiң, қызметкерлердiң республикалық бiрлестіктерi мен жұмыс берушілердің республикалық бiрлестiктерi республикалық комиссияның қатысушылары болып табылады.
</w:t>
      </w:r>
      <w:r>
        <w:br/>
      </w:r>
      <w:r>
        <w:rPr>
          <w:rFonts w:ascii="Times New Roman"/>
          <w:b w:val="false"/>
          <w:i w:val="false"/>
          <w:color w:val="000000"/>
          <w:sz w:val="28"/>
        </w:rPr>
        <w:t>
      4. Қазақстан Республикасы облыстарының жартысынан астамының аумағында құрылымдық бөлiмшелерi (филиалдары мен өкiлдiктерi) мен кәсiподақтардың салалық бiрлестiктерi бар бiрлестiктер қызметкерлердің республикалық бiрлестіктерінің өкілетті өкiлi болып табылады.
</w:t>
      </w:r>
      <w:r>
        <w:br/>
      </w:r>
      <w:r>
        <w:rPr>
          <w:rFonts w:ascii="Times New Roman"/>
          <w:b w:val="false"/>
          <w:i w:val="false"/>
          <w:color w:val="000000"/>
          <w:sz w:val="28"/>
        </w:rPr>
        <w:t>
      5. Қазақстан Республикасы облыстарының жартысынан астамының аумағында құрылымдық бөлiмшелерi (филиалдары мен өкілдiктерi) бар бiрлестiктер жұмыс берушілердің республикалық бiрлестіктерiнің өкілеттi өкiлi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271-бап. Салалық деңгейдегi әлеуметтiк әріптестікті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Салалық деңгейдегi әлеуметтiк әрiптестiктi әлеуметтiк әрiптестік пен әлеуметтік және еңбек қатынастарын реттеу жөнiндегі салалық комиссия (бұдан әрi - салалық комиссия) қамтамасыз етедi.
</w:t>
      </w:r>
      <w:r>
        <w:br/>
      </w:r>
      <w:r>
        <w:rPr>
          <w:rFonts w:ascii="Times New Roman"/>
          <w:b w:val="false"/>
          <w:i w:val="false"/>
          <w:color w:val="000000"/>
          <w:sz w:val="28"/>
        </w:rPr>
        <w:t>
      2. Салалық комиссия тиiстi шешiмдермен ресiмделетiн консультациялар мен келiссөздер жүргiзу арқылы әлеуметтiк әрiптестердiң мүдделерiн келiстiрудi қамтамасыз ету жөнiндегi тұрақты жұмыс iстейтін орган болып табылады.
</w:t>
      </w:r>
      <w:r>
        <w:br/>
      </w:r>
      <w:r>
        <w:rPr>
          <w:rFonts w:ascii="Times New Roman"/>
          <w:b w:val="false"/>
          <w:i w:val="false"/>
          <w:color w:val="000000"/>
          <w:sz w:val="28"/>
        </w:rPr>
        <w:t>
      3. Тиiстi атқарушы органдардың өкiлеттi өкілдерi, жұмыс берушiлер мен қызметкерлердiң өкiлдерi салалық комиссияның қатысушылары болып табылады.
</w:t>
      </w:r>
      <w:r>
        <w:br/>
      </w:r>
      <w:r>
        <w:rPr>
          <w:rFonts w:ascii="Times New Roman"/>
          <w:b w:val="false"/>
          <w:i w:val="false"/>
          <w:color w:val="000000"/>
          <w:sz w:val="28"/>
        </w:rPr>
        <w:t>
      4. Қазақстан Республикасы облыстарының жартысынан астамының аумағында құрылымдық бөлiмшелерi (филиалдары мен өкiлдiктерi) бар қызметкерлердiң бiрлестiктерi қызметкерлердiң республикалық бiрлестіктерiнің өкілеттi өкілi болып табылады.
</w:t>
      </w:r>
      <w:r>
        <w:br/>
      </w:r>
      <w:r>
        <w:rPr>
          <w:rFonts w:ascii="Times New Roman"/>
          <w:b w:val="false"/>
          <w:i w:val="false"/>
          <w:color w:val="000000"/>
          <w:sz w:val="28"/>
        </w:rPr>
        <w:t>
      5. Салалық кәсiпорындардың өкiлдерi жұмыс берушілердiң өкілеттi өкілдерi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272-бап. Өңiрлiк деңгейдегi әлеуметтік әріптестікті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Өңiрлiк деңгейдегі әлеуметтік әрiптестікті әлеуметтік әрiптестік пен әлеуметтiк және еңбек қатынастарын реттеу жөнiндегi облыстық, қалалық және аудандық комиссия (бұдан әрi - өңiрлiк комиссия) қамтамасыз етедi.
</w:t>
      </w:r>
      <w:r>
        <w:br/>
      </w:r>
      <w:r>
        <w:rPr>
          <w:rFonts w:ascii="Times New Roman"/>
          <w:b w:val="false"/>
          <w:i w:val="false"/>
          <w:color w:val="000000"/>
          <w:sz w:val="28"/>
        </w:rPr>
        <w:t>
      2. Өңiрлiк комиссия тиiстi шешiмдермен ресiмделетiн консультациялар мен келiссөздер жүргiзу арқылы әлеуметтiк әрiптестердiң мүдделерiн келiстiрудi қамтамасыз ету жөнiндегi тұрақты жұмыс iстейтiн орган болып табылады.
</w:t>
      </w:r>
      <w:r>
        <w:br/>
      </w:r>
      <w:r>
        <w:rPr>
          <w:rFonts w:ascii="Times New Roman"/>
          <w:b w:val="false"/>
          <w:i w:val="false"/>
          <w:color w:val="000000"/>
          <w:sz w:val="28"/>
        </w:rPr>
        <w:t>
      3. Жергілiктi атқарушы органдардың өкілдерi, жұмыс берушілер мен қызметкерлердiң өкілдерi өңiрлiк комиссияның қатысушылары болып табылады.
</w:t>
      </w:r>
      <w:r>
        <w:br/>
      </w:r>
      <w:r>
        <w:rPr>
          <w:rFonts w:ascii="Times New Roman"/>
          <w:b w:val="false"/>
          <w:i w:val="false"/>
          <w:color w:val="000000"/>
          <w:sz w:val="28"/>
        </w:rPr>
        <w:t>
      4. Кәсiподақтардың өңiрлiк бiрлестiктерi, өңiрдегi iрi және орташа кәсiпорындар қызметкерлерiнiң кәсiподақтары қызметкерлердің өкiлдерi болып табылады.
</w:t>
      </w:r>
      <w:r>
        <w:br/>
      </w:r>
      <w:r>
        <w:rPr>
          <w:rFonts w:ascii="Times New Roman"/>
          <w:b w:val="false"/>
          <w:i w:val="false"/>
          <w:color w:val="000000"/>
          <w:sz w:val="28"/>
        </w:rPr>
        <w:t>
      Жұмыс берушілердiң өңiрлiк бiрлестiктерi немесе өңiрдегі iрi және орташа кәсіпорындардың өкілдерi жұмыс берушілердiң өкілдерi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273-бап. Әлеуметтік-еңбек қатынастарын ұйымдар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деңгейiнде peттeу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Әлеуметтiк-еңбек қатынастарын реттеудi, ұжымдық келiссөздердi жүргізу және ұжымдық шарттың, келiсiмнің жобаларын дайындау және оларды жасауды қамтамасыз ету үшiн, сондай-ақ ұйым деңгейiндегi ұжымдық шарт пен келiсiмнің орындалуын бақылауды ұйымдастыру үшiн тең құқықтық негiзде, тараптардың шешiмi бойынша тараптардың қажеттi өкілеттiктер берiлген өкілдерiнен комиссия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274-бап. Тұрақты жұмыс iстейтiн республикалық,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салалық, өңірлік комиссияларды қалыптастырудың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қағидаттары мен тәртiбі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Комиссиялар мынадай қағидаттардың:
</w:t>
      </w:r>
      <w:r>
        <w:br/>
      </w:r>
      <w:r>
        <w:rPr>
          <w:rFonts w:ascii="Times New Roman"/>
          <w:b w:val="false"/>
          <w:i w:val="false"/>
          <w:color w:val="000000"/>
          <w:sz w:val="28"/>
        </w:rPr>
        <w:t>
      1) комиссияның қызметiне атқарушы өкiмет органы өкілдерінің, жұмыс берушiлер мен қызметкерлер өкiлдерi қатысуының міндеттілігі;
</w:t>
      </w:r>
      <w:r>
        <w:br/>
      </w:r>
      <w:r>
        <w:rPr>
          <w:rFonts w:ascii="Times New Roman"/>
          <w:b w:val="false"/>
          <w:i w:val="false"/>
          <w:color w:val="000000"/>
          <w:sz w:val="28"/>
        </w:rPr>
        <w:t>
      2) тараптардың өкілеттігі;
</w:t>
      </w:r>
      <w:r>
        <w:br/>
      </w:r>
      <w:r>
        <w:rPr>
          <w:rFonts w:ascii="Times New Roman"/>
          <w:b w:val="false"/>
          <w:i w:val="false"/>
          <w:color w:val="000000"/>
          <w:sz w:val="28"/>
        </w:rPr>
        <w:t>
      3) паритетті өкілдік;
</w:t>
      </w:r>
      <w:r>
        <w:br/>
      </w:r>
      <w:r>
        <w:rPr>
          <w:rFonts w:ascii="Times New Roman"/>
          <w:b w:val="false"/>
          <w:i w:val="false"/>
          <w:color w:val="000000"/>
          <w:sz w:val="28"/>
        </w:rPr>
        <w:t>
      4) тең құқықтық;
</w:t>
      </w:r>
      <w:r>
        <w:br/>
      </w:r>
      <w:r>
        <w:rPr>
          <w:rFonts w:ascii="Times New Roman"/>
          <w:b w:val="false"/>
          <w:i w:val="false"/>
          <w:color w:val="000000"/>
          <w:sz w:val="28"/>
        </w:rPr>
        <w:t>
      5) тараптардың өзара жауапкершiлiгi негiзiнде қалыптастырылады.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275-бап. Тұрақты жұмыс iстейтiн республикалық,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салалық, өңірлік комиссиялардың негiзгi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Комиссиялардың негiзгi мақсаттары әлеуметтік және еңбек қатынастарын реттеу және тараптардың мүдделерiн келiстiру болып табылады.
</w:t>
      </w:r>
      <w:r>
        <w:br/>
      </w:r>
      <w:r>
        <w:rPr>
          <w:rFonts w:ascii="Times New Roman"/>
          <w:b w:val="false"/>
          <w:i w:val="false"/>
          <w:color w:val="000000"/>
          <w:sz w:val="28"/>
        </w:rPr>
        <w:t>
      2. Комиссиялардың негiзгi мiндеттерi:
</w:t>
      </w:r>
      <w:r>
        <w:br/>
      </w:r>
      <w:r>
        <w:rPr>
          <w:rFonts w:ascii="Times New Roman"/>
          <w:b w:val="false"/>
          <w:i w:val="false"/>
          <w:color w:val="000000"/>
          <w:sz w:val="28"/>
        </w:rPr>
        <w:t>
      1) әлеуметтiк және экономикалық саясаттың негiзгi бағыттары бойынша тараптардың көзқарастарын келiстiру;
</w:t>
      </w:r>
      <w:r>
        <w:br/>
      </w:r>
      <w:r>
        <w:rPr>
          <w:rFonts w:ascii="Times New Roman"/>
          <w:b w:val="false"/>
          <w:i w:val="false"/>
          <w:color w:val="000000"/>
          <w:sz w:val="28"/>
        </w:rPr>
        <w:t>
      2) келiсiмдердi iске асыру жөнiндегi iс-шараларды әзiрлеу, келiсу және бекіту;
</w:t>
      </w:r>
      <w:r>
        <w:br/>
      </w:r>
      <w:r>
        <w:rPr>
          <w:rFonts w:ascii="Times New Roman"/>
          <w:b w:val="false"/>
          <w:i w:val="false"/>
          <w:color w:val="000000"/>
          <w:sz w:val="28"/>
        </w:rPr>
        <w:t>
      3) келiсiмдердi әзiрлеу және жасау;
</w:t>
      </w:r>
      <w:r>
        <w:br/>
      </w:r>
      <w:r>
        <w:rPr>
          <w:rFonts w:ascii="Times New Roman"/>
          <w:b w:val="false"/>
          <w:i w:val="false"/>
          <w:color w:val="000000"/>
          <w:sz w:val="28"/>
        </w:rPr>
        <w:t>
      4) республикалық комиссия шеңберiнде консультациялар өткiзу және халықаралық еңбек нормаларын бекiтумен және қолданумен байланысты мәселелер бойынша ұйғарымдар әзiрлеу болып табылады.
</w:t>
      </w:r>
      <w:r>
        <w:br/>
      </w:r>
      <w:r>
        <w:rPr>
          <w:rFonts w:ascii="Times New Roman"/>
          <w:b w:val="false"/>
          <w:i w:val="false"/>
          <w:color w:val="000000"/>
          <w:sz w:val="28"/>
        </w:rPr>
        <w:t>
      3. Комиссиялар өздерi бекiткен ережелерге және жұмыс жоспарларына сәйкес әрекет етедi. Комиссия отырыстары жылына кемiнде екi рет өткiзіледi.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276-бап. Республикалық комиссияның негізгі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комиссия:
</w:t>
      </w:r>
      <w:r>
        <w:br/>
      </w:r>
      <w:r>
        <w:rPr>
          <w:rFonts w:ascii="Times New Roman"/>
          <w:b w:val="false"/>
          <w:i w:val="false"/>
          <w:color w:val="000000"/>
          <w:sz w:val="28"/>
        </w:rPr>
        <w:t>
      1) әлеуметтiк және еңбек қатынастары саласында келiсiлген саясат жүргiзу проблемаларын өзінің отырыстарында қарауға;
</w:t>
      </w:r>
      <w:r>
        <w:br/>
      </w:r>
      <w:r>
        <w:rPr>
          <w:rFonts w:ascii="Times New Roman"/>
          <w:b w:val="false"/>
          <w:i w:val="false"/>
          <w:color w:val="000000"/>
          <w:sz w:val="28"/>
        </w:rPr>
        <w:t>
      2) келiсiм жобаларын әзірлеу, көрсетілген келiсiмдi iске асыру, комиссия шешiмдерiн орындау кезiнде атқарушы органдардың, жұмыс берушiлер мен қызметкерлердiң мүдделерiн келiстiруге;
</w:t>
      </w:r>
      <w:r>
        <w:br/>
      </w:r>
      <w:r>
        <w:rPr>
          <w:rFonts w:ascii="Times New Roman"/>
          <w:b w:val="false"/>
          <w:i w:val="false"/>
          <w:color w:val="000000"/>
          <w:sz w:val="28"/>
        </w:rPr>
        <w:t>
      3) атқарушы органдардан, жұмыс берушілерден және (немесе) қызметкерлерден әлеуметтік және еңбек қатынастарын реттейтiн жасалатын және жасалған келiсiмдер туралы ақпарат сұрауға;
</w:t>
      </w:r>
      <w:r>
        <w:br/>
      </w:r>
      <w:r>
        <w:rPr>
          <w:rFonts w:ascii="Times New Roman"/>
          <w:b w:val="false"/>
          <w:i w:val="false"/>
          <w:color w:val="000000"/>
          <w:sz w:val="28"/>
        </w:rPr>
        <w:t>
      4) өзінің шешiмдерiнің орындалуына бақылауды жүзеге асыруға, жауапты адамдардың оларды орындамаған жағдайда тиiстi әріптестік тарапына анықталған бұзушылықтарды жою жөніндегi ұсыныстары бар ақпарат жiберуге және келiсiм шарттарының орындалмағаны үшiн кiнәлі адамдарды жауапқа тартуға;
</w:t>
      </w:r>
      <w:r>
        <w:br/>
      </w:r>
      <w:r>
        <w:rPr>
          <w:rFonts w:ascii="Times New Roman"/>
          <w:b w:val="false"/>
          <w:i w:val="false"/>
          <w:color w:val="000000"/>
          <w:sz w:val="28"/>
        </w:rPr>
        <w:t>
      5) атқарушы органдардан ұжымдық келiссөздер жүргiзу және келiсiмнің жобасын дайындау үшiн, көрсетілген келiсiмнің, Қазақстан Республикасының нормативтік құқықтық актiлерінің орындалуын бақылауды ұйымдастыру үшiн қажетті, Қазақстан Республикасындағы әлеуметтiк жағдай туралы ақпаратты сұратуға және алуға;
</w:t>
      </w:r>
      <w:r>
        <w:br/>
      </w:r>
      <w:r>
        <w:rPr>
          <w:rFonts w:ascii="Times New Roman"/>
          <w:b w:val="false"/>
          <w:i w:val="false"/>
          <w:color w:val="000000"/>
          <w:sz w:val="28"/>
        </w:rPr>
        <w:t>
      6) нормативтік құқықтық актілердi әзiрлеу жөнiнде ұсыныстар енгiзуге немесе әлеуметтiк және еңбек қатынастары саласындағы заңдар мен Қазақстан Республикасының өзге де нормативтiк құқықтық актiлерi бастамашылық жобаларын уәкілетті органдардың қарауына жiберуге;
</w:t>
      </w:r>
      <w:r>
        <w:br/>
      </w:r>
      <w:r>
        <w:rPr>
          <w:rFonts w:ascii="Times New Roman"/>
          <w:b w:val="false"/>
          <w:i w:val="false"/>
          <w:color w:val="000000"/>
          <w:sz w:val="28"/>
        </w:rPr>
        <w:t>
      7) ғалымдар мен мамандарды тарта отырып жұмыс топтарын құруға;
</w:t>
      </w:r>
      <w:r>
        <w:br/>
      </w:r>
      <w:r>
        <w:rPr>
          <w:rFonts w:ascii="Times New Roman"/>
          <w:b w:val="false"/>
          <w:i w:val="false"/>
          <w:color w:val="000000"/>
          <w:sz w:val="28"/>
        </w:rPr>
        <w:t>
      8) республикалық комиссияның отырыстарына орталық атқарушы органдардың, қоғамдық бiрлестiктердiң қызметкерлерiн, сондай-ақ тәуелсiз сарапшыларды шақыруға;
</w:t>
      </w:r>
      <w:r>
        <w:br/>
      </w:r>
      <w:r>
        <w:rPr>
          <w:rFonts w:ascii="Times New Roman"/>
          <w:b w:val="false"/>
          <w:i w:val="false"/>
          <w:color w:val="000000"/>
          <w:sz w:val="28"/>
        </w:rPr>
        <w:t>
      9) атқарушы органдар, жұмыс берушілер мен қызметкерлер комиссия бекiткен мерзiмде қарауы және орындауы үшiн мiндеттi бiрлескен келiсімдермен шешiмдер қабылдауға;
</w:t>
      </w:r>
      <w:r>
        <w:br/>
      </w:r>
      <w:r>
        <w:rPr>
          <w:rFonts w:ascii="Times New Roman"/>
          <w:b w:val="false"/>
          <w:i w:val="false"/>
          <w:color w:val="000000"/>
          <w:sz w:val="28"/>
        </w:rPr>
        <w:t>
      10) әлеуметтiк және еңбек қатынастары мен әлеуметтік әріптестiк мәселелерi жөнiндегi халықаралық, республикалық, өңiраралық кеңестердi, конференцияларды, конгрестердi, семинарларды өткiзуге, көрсетiлген iс-шараларды ұйымдастырушылармен келiсiлген тәртіппен қатысуға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276-бап. Салалық және өңiрлiк комиссиялардың негізгі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Салалық және өңiрлiк комиссиялар:
</w:t>
      </w:r>
      <w:r>
        <w:br/>
      </w:r>
      <w:r>
        <w:rPr>
          <w:rFonts w:ascii="Times New Roman"/>
          <w:b w:val="false"/>
          <w:i w:val="false"/>
          <w:color w:val="000000"/>
          <w:sz w:val="28"/>
        </w:rPr>
        <w:t>
      1) әлеуметтiк және еңбек қатынастары саласындағы келiсiлген саясат жүргiзу проблемаларын өзінің отырыстарында қарауға;
</w:t>
      </w:r>
      <w:r>
        <w:br/>
      </w:r>
      <w:r>
        <w:rPr>
          <w:rFonts w:ascii="Times New Roman"/>
          <w:b w:val="false"/>
          <w:i w:val="false"/>
          <w:color w:val="000000"/>
          <w:sz w:val="28"/>
        </w:rPr>
        <w:t>
      2) келiсiм жобаларын әзiрлеу, көрсетілген келiсiмдi iске асыру, комиссия шешiмдерiн орындау кезiнде атқарушы органдардың, жұмыс берушілер мен қызметкерлердiң мүдделерiн келiстіруге
</w:t>
      </w:r>
      <w:r>
        <w:br/>
      </w:r>
      <w:r>
        <w:rPr>
          <w:rFonts w:ascii="Times New Roman"/>
          <w:b w:val="false"/>
          <w:i w:val="false"/>
          <w:color w:val="000000"/>
          <w:sz w:val="28"/>
        </w:rPr>
        <w:t>
      3) атқарушы органдардан, жұмыс берушілерден және (немесе) қызметкерлерден әлеуметтік және еңбек қатынастарын реттейтiн жасалатын және жасалған келiсiмдер туралы ақпарат сұрауға;
</w:t>
      </w:r>
      <w:r>
        <w:br/>
      </w:r>
      <w:r>
        <w:rPr>
          <w:rFonts w:ascii="Times New Roman"/>
          <w:b w:val="false"/>
          <w:i w:val="false"/>
          <w:color w:val="000000"/>
          <w:sz w:val="28"/>
        </w:rPr>
        <w:t>
      4) өзінің шешiмдерінің орындалуына бақылауды жүзеге асыруға, жауапты адамдардың оларды орындамаған жағдайда тиiстi әріптестік тарапына анықталған бұзушылықтарды жою жөнiндегi ұсыныстары бар ақпарат жiберуге және келiсiм шарттарының орындалмағаны үшін кiнәлi адамдарды жауапқа тартуға;
</w:t>
      </w:r>
      <w:r>
        <w:br/>
      </w:r>
      <w:r>
        <w:rPr>
          <w:rFonts w:ascii="Times New Roman"/>
          <w:b w:val="false"/>
          <w:i w:val="false"/>
          <w:color w:val="000000"/>
          <w:sz w:val="28"/>
        </w:rPr>
        <w:t>
      5) ғалымдар мен мамандарды тарта отырып жұмыс топтарын құруға;
</w:t>
      </w:r>
      <w:r>
        <w:br/>
      </w:r>
      <w:r>
        <w:rPr>
          <w:rFonts w:ascii="Times New Roman"/>
          <w:b w:val="false"/>
          <w:i w:val="false"/>
          <w:color w:val="000000"/>
          <w:sz w:val="28"/>
        </w:rPr>
        <w:t>
      6) республикалық комиссияның отырыстарына орталық атқарушы органдардың, қоғамдық бiрлестіктердiң қызметкерлерiн, сондай-ақ тәуелсiз сарапшыларды шақыруға;
</w:t>
      </w:r>
      <w:r>
        <w:br/>
      </w:r>
      <w:r>
        <w:rPr>
          <w:rFonts w:ascii="Times New Roman"/>
          <w:b w:val="false"/>
          <w:i w:val="false"/>
          <w:color w:val="000000"/>
          <w:sz w:val="28"/>
        </w:rPr>
        <w:t>
      7) атқарушы органдар, жұмыс берушiлер мен қызметкерлер комиссия бекiткен мерзiмде қарауы және орындауы үшiн мiндеттi бiрлескен келiсiмдер мен шешiмдер қабылдауға;
</w:t>
      </w:r>
      <w:r>
        <w:br/>
      </w:r>
      <w:r>
        <w:rPr>
          <w:rFonts w:ascii="Times New Roman"/>
          <w:b w:val="false"/>
          <w:i w:val="false"/>
          <w:color w:val="000000"/>
          <w:sz w:val="28"/>
        </w:rPr>
        <w:t>
      8) әлеуметтік және еңбек қатынастары мен әлеуметтік әрiптестiк мәселелерi жөнiндегi халықаралық, республикалық, өңіраралық кеңестердi, конференцияларды, конгрестердi, семинарларды өткiзуге, көрсетiлген iс-шараларды ұйымдастырушылармен келiсiлген тәртiппен қатысуға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29-тарау. Әлеуметтік әріптестік тараптары арасында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келісімдер жасаудың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277-бап. Республикалық, салалық, өңiрлiк комиссиялардың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шешім қабылдау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Комиссиялардың шешімдерi келiссөздерде барлық тараптардың келiсiмiне қол жеткiзу негiзiнде ғана қабылданады және тиiстi келiсiмдермен ресiмделедi.
</w:t>
      </w:r>
      <w:r>
        <w:br/>
      </w:r>
      <w:r>
        <w:rPr>
          <w:rFonts w:ascii="Times New Roman"/>
          <w:b w:val="false"/>
          <w:i w:val="false"/>
          <w:color w:val="000000"/>
          <w:sz w:val="28"/>
        </w:rPr>
        <w:t>
      2. Егер келiсiм барысында тараптар келiсiмге келе алмаса, хаттама жасалады, онда тараптардың келiспеушiлiктердi жою жөнiндегі және келiссөздердi жаңғырту мерзiмдерi туралы жазылған соңғы ұсыныстар енгізiлетiн хаттама жасалады.
</w:t>
      </w:r>
      <w:r>
        <w:br/>
      </w:r>
      <w:r>
        <w:rPr>
          <w:rFonts w:ascii="Times New Roman"/>
          <w:b w:val="false"/>
          <w:i w:val="false"/>
          <w:color w:val="000000"/>
          <w:sz w:val="28"/>
        </w:rPr>
        <w:t>
      3. Комиссия шешiмдердi қабылдау және жұмысты ұйымдастырудың тәртiбін әзiрлейдi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278-бап. Келiсiмдердiң тараптары, түрлерi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деңгейде Қазақстан Республикасы Үкiметінің, жұмыс берушiлердiң республикалық бiрлестiктерi мен қызметкерлердiң республикалық бiрлестiктерi арасындағы Бас келiсiм жасалады.
</w:t>
      </w:r>
      <w:r>
        <w:br/>
      </w:r>
      <w:r>
        <w:rPr>
          <w:rFonts w:ascii="Times New Roman"/>
          <w:b w:val="false"/>
          <w:i w:val="false"/>
          <w:color w:val="000000"/>
          <w:sz w:val="28"/>
        </w:rPr>
        <w:t>
      2. Салалық деңгейде тиiстi атқарушы орган мен жұмыс берушiлердiң республикалық бiрлестiктерi мен қызметкерлердiң өкілдерi арасындағы салалық келiсiм жасалады.
</w:t>
      </w:r>
      <w:r>
        <w:br/>
      </w:r>
      <w:r>
        <w:rPr>
          <w:rFonts w:ascii="Times New Roman"/>
          <w:b w:val="false"/>
          <w:i w:val="false"/>
          <w:color w:val="000000"/>
          <w:sz w:val="28"/>
        </w:rPr>
        <w:t>
      3. Өңiрлiк деңгейде жергілікті атқарушы органдардың, жұмыс берушiлер мен қызметкерлердің бiрлестіктерi арасындағы өңiрлiк (облыстық, қалалық, аудандық) келiсiмдер жасалады.
</w:t>
      </w:r>
      <w:r>
        <w:br/>
      </w:r>
      <w:r>
        <w:rPr>
          <w:rFonts w:ascii="Times New Roman"/>
          <w:b w:val="false"/>
          <w:i w:val="false"/>
          <w:color w:val="000000"/>
          <w:sz w:val="28"/>
        </w:rPr>
        <w:t>
      4. Келiсiмдердiң күші тараптардың тиiстi өкілдерiн олардың атынан осы келiсiмдердi жасауға өкiлеттік берген тиiстi атқарушы органдарға, жұмыс берушiлер мен қызметкерлерге, сондай-ақ келiсім жасалғаннан кейiн оған қосылған атқарушы органдарға, жұмыс берушiлер мен қызметкерлерге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279-бап. Келiсiмдердi дайындау жөнінде келіссөздер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кез келгені келісімдерді әзiрлеу, оның мазмұны, қорытындысы, оны өзгерту, толықтыру жөнiндегi келіссөзге бастамашы болып шығуға құқылы.
</w:t>
      </w:r>
      <w:r>
        <w:br/>
      </w:r>
      <w:r>
        <w:rPr>
          <w:rFonts w:ascii="Times New Roman"/>
          <w:b w:val="false"/>
          <w:i w:val="false"/>
          <w:color w:val="000000"/>
          <w:sz w:val="28"/>
        </w:rPr>
        <w:t>
      2. Республикалық, салалық, өңiрлік деңгейде қызметкерлер мен жұмыс берушiлер өкілеттiк берген бiрнеше өкіл болса, олардың әрқайсысына өздерi өкiлдiк жасайтын қызметкерлер мен жұмыс берушiлердiң атынан келiссөз жүргiзу құқығы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280-бап. Келiсімдердің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Келiсiмдер мынадай:
</w:t>
      </w:r>
      <w:r>
        <w:br/>
      </w:r>
      <w:r>
        <w:rPr>
          <w:rFonts w:ascii="Times New Roman"/>
          <w:b w:val="false"/>
          <w:i w:val="false"/>
          <w:color w:val="000000"/>
          <w:sz w:val="28"/>
        </w:rPr>
        <w:t>
      1) қолданылу мерзiмi туралы;
</w:t>
      </w:r>
      <w:r>
        <w:br/>
      </w:r>
      <w:r>
        <w:rPr>
          <w:rFonts w:ascii="Times New Roman"/>
          <w:b w:val="false"/>
          <w:i w:val="false"/>
          <w:color w:val="000000"/>
          <w:sz w:val="28"/>
        </w:rPr>
        <w:t>
      2) орындалуын бақылаудың тәртiбi туралы;
</w:t>
      </w:r>
      <w:r>
        <w:br/>
      </w:r>
      <w:r>
        <w:rPr>
          <w:rFonts w:ascii="Times New Roman"/>
          <w:b w:val="false"/>
          <w:i w:val="false"/>
          <w:color w:val="000000"/>
          <w:sz w:val="28"/>
        </w:rPr>
        <w:t>
      3) келiсiмге өзгерiстер мен толықтырулар енгізудiң тәртiбi туралы;
</w:t>
      </w:r>
      <w:r>
        <w:br/>
      </w:r>
      <w:r>
        <w:rPr>
          <w:rFonts w:ascii="Times New Roman"/>
          <w:b w:val="false"/>
          <w:i w:val="false"/>
          <w:color w:val="000000"/>
          <w:sz w:val="28"/>
        </w:rPr>
        <w:t>
      4) өздерiне алған мiндеттемелерiн орындамаған жағдайдағы тараптардың жауапкершілігі туралы ережелердi қамтуы тиiс.
</w:t>
      </w:r>
      <w:r>
        <w:br/>
      </w:r>
      <w:r>
        <w:rPr>
          <w:rFonts w:ascii="Times New Roman"/>
          <w:b w:val="false"/>
          <w:i w:val="false"/>
          <w:color w:val="000000"/>
          <w:sz w:val="28"/>
        </w:rPr>
        <w:t>
      2. Бас келiсiмнiң мазмұнын тұрақты жұмыс iстейтін, әлеуметтік әріптестік пен әлеуметтiк және еңбек қатынастарын реттеу жөнiндегi республикалық үшжақты комиссия, әлеуметтiк әрiптестіктің барлық тараптары немесе олардың біреуі ұсынған Бас келiсiмнiң жобасына қарай айқындайды.
</w:t>
      </w:r>
      <w:r>
        <w:br/>
      </w:r>
      <w:r>
        <w:rPr>
          <w:rFonts w:ascii="Times New Roman"/>
          <w:b w:val="false"/>
          <w:i w:val="false"/>
          <w:color w:val="000000"/>
          <w:sz w:val="28"/>
        </w:rPr>
        <w:t>
      3. Салалық және өңiрлiк келiсiмдердің мазмұнын тұрақты жұмыс iстейтiн, әлеуметтік әріптестiк пен әлеуметтiк және еңбек қатынастарын реттеу жөнiндегi салалық және өңiрлiк комиссия, әлеуметтiк әрiптестiктiң барлық тараптары немесе олардың бipeуi ұсынған келiсiм жобаларының негiзiнде айқындайды.
</w:t>
      </w:r>
      <w:r>
        <w:br/>
      </w:r>
      <w:r>
        <w:rPr>
          <w:rFonts w:ascii="Times New Roman"/>
          <w:b w:val="false"/>
          <w:i w:val="false"/>
          <w:color w:val="000000"/>
          <w:sz w:val="28"/>
        </w:rPr>
        <w:t>
      4. Келiсімдерде:
</w:t>
      </w:r>
      <w:r>
        <w:br/>
      </w:r>
      <w:r>
        <w:rPr>
          <w:rFonts w:ascii="Times New Roman"/>
          <w:b w:val="false"/>
          <w:i w:val="false"/>
          <w:color w:val="000000"/>
          <w:sz w:val="28"/>
        </w:rPr>
        <w:t>
      1) еңбекақы төлеу, еңбек жағдайлары мен еңбектi қорғау, еңбек және демалыс режимi туралы;
</w:t>
      </w:r>
      <w:r>
        <w:br/>
      </w:r>
      <w:r>
        <w:rPr>
          <w:rFonts w:ascii="Times New Roman"/>
          <w:b w:val="false"/>
          <w:i w:val="false"/>
          <w:color w:val="000000"/>
          <w:sz w:val="28"/>
        </w:rPr>
        <w:t>
      2) бағалар мен инфляцияның, ең төменгi күнкөрiс деңгейіне және келiсiмде айқындалған көрсеткiштердiң орындалуына қарай еңбекақыны реттеу механизмі туралы;
</w:t>
      </w:r>
      <w:r>
        <w:br/>
      </w:r>
      <w:r>
        <w:rPr>
          <w:rFonts w:ascii="Times New Roman"/>
          <w:b w:val="false"/>
          <w:i w:val="false"/>
          <w:color w:val="000000"/>
          <w:sz w:val="28"/>
        </w:rPr>
        <w:t>
      3) өтемақы сипатындағы қосымша ақылар туралы;
</w:t>
      </w:r>
      <w:r>
        <w:br/>
      </w:r>
      <w:r>
        <w:rPr>
          <w:rFonts w:ascii="Times New Roman"/>
          <w:b w:val="false"/>
          <w:i w:val="false"/>
          <w:color w:val="000000"/>
          <w:sz w:val="28"/>
        </w:rPr>
        <w:t>
      4) жұмыспен қамтуға, қызметкерлердi кәсіптiк дайындауға және қайта дайындауға жәрдемдесу туралы;
</w:t>
      </w:r>
      <w:r>
        <w:br/>
      </w:r>
      <w:r>
        <w:rPr>
          <w:rFonts w:ascii="Times New Roman"/>
          <w:b w:val="false"/>
          <w:i w:val="false"/>
          <w:color w:val="000000"/>
          <w:sz w:val="28"/>
        </w:rPr>
        <w:t>
      5) жұмысқа және демалуға қолайлы жағдайлар жасау және тиiстi қоршаған ортамен қамтамасыз ету жолымен өндiрiсте қызметкерлердің денсаулығын қорғауды ұйымдастыру туралы;
</w:t>
      </w:r>
      <w:r>
        <w:br/>
      </w:r>
      <w:r>
        <w:rPr>
          <w:rFonts w:ascii="Times New Roman"/>
          <w:b w:val="false"/>
          <w:i w:val="false"/>
          <w:color w:val="000000"/>
          <w:sz w:val="28"/>
        </w:rPr>
        <w:t>
      6) салауатты өмiр салтын насихаттау жөнiндегi шаралар туралы;
</w:t>
      </w:r>
      <w:r>
        <w:br/>
      </w:r>
      <w:r>
        <w:rPr>
          <w:rFonts w:ascii="Times New Roman"/>
          <w:b w:val="false"/>
          <w:i w:val="false"/>
          <w:color w:val="000000"/>
          <w:sz w:val="28"/>
        </w:rPr>
        <w:t>
      7) қызметкердi және оның отбасы мүшелерiн әлеуметтік қорғау жөнiндегi арнаулы іс-шаралар туралы;
</w:t>
      </w:r>
      <w:r>
        <w:br/>
      </w:r>
      <w:r>
        <w:rPr>
          <w:rFonts w:ascii="Times New Roman"/>
          <w:b w:val="false"/>
          <w:i w:val="false"/>
          <w:color w:val="000000"/>
          <w:sz w:val="28"/>
        </w:rPr>
        <w:t>
      8) қызметкерлерді өндiрiстің уақытша тоқтап тұруы жағдайынан қорғау шаралары туралы;
</w:t>
      </w:r>
      <w:r>
        <w:br/>
      </w:r>
      <w:r>
        <w:rPr>
          <w:rFonts w:ascii="Times New Roman"/>
          <w:b w:val="false"/>
          <w:i w:val="false"/>
          <w:color w:val="000000"/>
          <w:sz w:val="28"/>
        </w:rPr>
        <w:t>
      9) жанжалдар мен ереуiлдердi болдырмау, еңбек тәртiбiн нығайту туралы;
</w:t>
      </w:r>
      <w:r>
        <w:br/>
      </w:r>
      <w:r>
        <w:rPr>
          <w:rFonts w:ascii="Times New Roman"/>
          <w:b w:val="false"/>
          <w:i w:val="false"/>
          <w:color w:val="000000"/>
          <w:sz w:val="28"/>
        </w:rPr>
        <w:t>
      10) еңбек мәселелерi жөнiндегi, заңдарға қайшы келмейтін басқа да ережелер;
</w:t>
      </w:r>
      <w:r>
        <w:br/>
      </w:r>
      <w:r>
        <w:rPr>
          <w:rFonts w:ascii="Times New Roman"/>
          <w:b w:val="false"/>
          <w:i w:val="false"/>
          <w:color w:val="000000"/>
          <w:sz w:val="28"/>
        </w:rPr>
        <w:t>
      11) әлеуметтiк инфрақұрылымды дамытуға жәрдемдесу туралы ережелер көзделуі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281-бап. Келіссөздерді жүргізудің, келісімдерді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әзірлеудің және жасасудың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Келіссөздердің басталуы туралы екінші тараптан жазбаша ұсыныс алған тараптар күнтізбелік он күннің ішінде оларды қарауға және келiссөздерге кiрiсуге міндетті.
</w:t>
      </w:r>
      <w:r>
        <w:br/>
      </w:r>
      <w:r>
        <w:rPr>
          <w:rFonts w:ascii="Times New Roman"/>
          <w:b w:val="false"/>
          <w:i w:val="false"/>
          <w:color w:val="000000"/>
          <w:sz w:val="28"/>
        </w:rPr>
        <w:t>
      2. Келiссөздердi жүргізудiң тәртiбін, келiсiмдердi әзiрлеудiң және жасасудың мерзiмдерiн, сондай-ақ оларға өзгерiстер мен толықтырулар енгiзудi, оларға қосылуды комиссиялар бекiтедi.
</w:t>
      </w:r>
      <w:r>
        <w:br/>
      </w:r>
      <w:r>
        <w:rPr>
          <w:rFonts w:ascii="Times New Roman"/>
          <w:b w:val="false"/>
          <w:i w:val="false"/>
          <w:color w:val="000000"/>
          <w:sz w:val="28"/>
        </w:rPr>
        <w:t>
      3. Келiсiмдер, оларға тараптар қол қойған сәттен бастап не келiсiмдерде белгіленген күннен бастан күшіне енеді. Келiсiмдердің барлық қосымшалары олардың ажырамас бөлігі болып табылады және олармен теңдей заң күшiне ие болады.
</w:t>
      </w:r>
      <w:r>
        <w:br/>
      </w:r>
      <w:r>
        <w:rPr>
          <w:rFonts w:ascii="Times New Roman"/>
          <w:b w:val="false"/>
          <w:i w:val="false"/>
          <w:color w:val="000000"/>
          <w:sz w:val="28"/>
        </w:rPr>
        <w:t>
      4. Келiсiмнiң қолданылу мерзімi тараптардың келiсімi бойынша не жаңа келiсiм қабылданғанға дейiн белгіленедi, бiрақ үш жылдан аспауы тиiс.
</w:t>
      </w:r>
      <w:r>
        <w:br/>
      </w:r>
      <w:r>
        <w:rPr>
          <w:rFonts w:ascii="Times New Roman"/>
          <w:b w:val="false"/>
          <w:i w:val="false"/>
          <w:color w:val="000000"/>
          <w:sz w:val="28"/>
        </w:rPr>
        <w:t>
      5. Қызметкерлерге бір мезгiлде бiрнеше келiсiмнiң күшi қолданылған жағдайларда, қызметкерлер үшін неғұрлым қолайлысы қолданылады.
</w:t>
      </w:r>
      <w:r>
        <w:br/>
      </w:r>
      <w:r>
        <w:rPr>
          <w:rFonts w:ascii="Times New Roman"/>
          <w:b w:val="false"/>
          <w:i w:val="false"/>
          <w:color w:val="000000"/>
          <w:sz w:val="28"/>
        </w:rPr>
        <w:t>
      6. Бас, салалық, өңірлік келiсiмдер әлеуметтiк әрiптестiк тараптары өкілдерінің қолдарымен бекiтіледi.
</w:t>
      </w:r>
      <w:r>
        <w:br/>
      </w:r>
      <w:r>
        <w:rPr>
          <w:rFonts w:ascii="Times New Roman"/>
          <w:b w:val="false"/>
          <w:i w:val="false"/>
          <w:color w:val="000000"/>
          <w:sz w:val="28"/>
        </w:rPr>
        <w:t>
      7. Тараптардың қолдары қойылған салалық өңірлік келісімдер қосымшаларымен бiрге жеті күндiк мерзiм ішінде хабарламалы тiркеу үшiн республикалық комиссияға жiберіледi.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282-бaп. Келiсімдердi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Бас, салалық, өңірлік келiсiмдердi тiркеудi тиiсiнше Қазақстан Республикасының Үкіметi, еңбек жөнiндегі уәкілеттi мемлекеттік орган мен оның аумақтық органдары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283-бап. Келiсімдердiң орындалуын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Келiсiмдердiң орындалуын бақылауды әлеуметтік әріптестік және әлеуметтiк және еңбек қатынастарын реттеу жөнiндегi тиiстi комиссиялар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284-бап. Комиссияларды үйлестірушілер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Бac, салалық, өңірлік келiсiмдердiң үйлестірушілері тараптардың бiрлескен шешiмімен тағайындалады. Комиссия үйлестірушісі:
</w:t>
      </w:r>
      <w:r>
        <w:br/>
      </w:r>
      <w:r>
        <w:rPr>
          <w:rFonts w:ascii="Times New Roman"/>
          <w:b w:val="false"/>
          <w:i w:val="false"/>
          <w:color w:val="000000"/>
          <w:sz w:val="28"/>
        </w:rPr>
        <w:t>
      1) тараптардың қызметiне араласпайды;
</w:t>
      </w:r>
      <w:r>
        <w:br/>
      </w:r>
      <w:r>
        <w:rPr>
          <w:rFonts w:ascii="Times New Roman"/>
          <w:b w:val="false"/>
          <w:i w:val="false"/>
          <w:color w:val="000000"/>
          <w:sz w:val="28"/>
        </w:rPr>
        <w:t>
      2) комиссия жұмысына қатысу үшiн жұмыс берушілер мен қызметкерлер бiрлестіктерінің өкілдерiн, атқарушы өкiмет органдарының комиссия мүшелері болып табылмайтын өкілдерiн, сондай-ақ ғалымдар мен мамандарды, басқа да ұйымдардың өкiлдерiн шақырады;
</w:t>
      </w:r>
      <w:r>
        <w:br/>
      </w:r>
      <w:r>
        <w:rPr>
          <w:rFonts w:ascii="Times New Roman"/>
          <w:b w:val="false"/>
          <w:i w:val="false"/>
          <w:color w:val="000000"/>
          <w:sz w:val="28"/>
        </w:rPr>
        <w:t>
      3) комиссияның және жұмыс топтарының жұмысын, хаттамалар жүргiзiлуiн қамтамасыз етедi;
</w:t>
      </w:r>
      <w:r>
        <w:br/>
      </w:r>
      <w:r>
        <w:rPr>
          <w:rFonts w:ascii="Times New Roman"/>
          <w:b w:val="false"/>
          <w:i w:val="false"/>
          <w:color w:val="000000"/>
          <w:sz w:val="28"/>
        </w:rPr>
        <w:t>
      4) шешiмдердiң жобаларын дайындайды және қабылданған шешiмдердің орындалуын бақылайды.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30-тарау. Ұжымдық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285-бап. Ұжымдық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Ұжымдық шарттар бiр жылдан кем емес мерзiмге жасалуы тиiс.
</w:t>
      </w:r>
      <w:r>
        <w:br/>
      </w:r>
      <w:r>
        <w:rPr>
          <w:rFonts w:ascii="Times New Roman"/>
          <w:b w:val="false"/>
          <w:i w:val="false"/>
          <w:color w:val="000000"/>
          <w:sz w:val="28"/>
        </w:rPr>
        <w:t>
      2. Жұмыс берушi мен қызметкерлердiң өкiлдерi ұжымдық шарттың
</w:t>
      </w:r>
      <w:r>
        <w:br/>
      </w:r>
      <w:r>
        <w:rPr>
          <w:rFonts w:ascii="Times New Roman"/>
          <w:b w:val="false"/>
          <w:i w:val="false"/>
          <w:color w:val="000000"/>
          <w:sz w:val="28"/>
        </w:rPr>
        <w:t>
тараптары болып табылады.
</w:t>
      </w:r>
      <w:r>
        <w:br/>
      </w:r>
      <w:r>
        <w:rPr>
          <w:rFonts w:ascii="Times New Roman"/>
          <w:b w:val="false"/>
          <w:i w:val="false"/>
          <w:color w:val="000000"/>
          <w:sz w:val="28"/>
        </w:rPr>
        <w:t>
      3. Ұжымдық шарт, сондай-ақ ұйымның филиалдарында, өкілдiктерiнде немесе өзге де бөлектенген құрылымдық бөлiмшелерiнде жасалуы мүмкін. Бұндай жағдайларда жұмыс берушi өкілеттік берген тиiстi бөлiмшенің басшысы жұмыс берушінің өкілі болып табылады.
</w:t>
      </w:r>
      <w:r>
        <w:br/>
      </w:r>
      <w:r>
        <w:rPr>
          <w:rFonts w:ascii="Times New Roman"/>
          <w:b w:val="false"/>
          <w:i w:val="false"/>
          <w:color w:val="000000"/>
          <w:sz w:val="28"/>
        </w:rPr>
        <w:t>
      4. Ұжымдық шарттың жекелеген ережелерi бойынша тараптардың арасында келiспеушілiк болғанда, ұжымдық келіссөздер басталған күннен бастап екi ай iшiнде тараптар бір мезгiлде келiспеушілiктер хаттамасын жасай отырып, келiсілген жағдайда ұжымдық шартқа қол қоюы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286-бап. Ұжымдық шарттың мазмұны мен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Ұжымдық шарттың мазмұны мен құрылымын тараптар айқындайды. Ұжымдық шартқа қызметкерлер мен жұмыс берушінің мынадай мәселелер бойынша алған өзара мiндеттемелерi:
</w:t>
      </w:r>
      <w:r>
        <w:br/>
      </w:r>
      <w:r>
        <w:rPr>
          <w:rFonts w:ascii="Times New Roman"/>
          <w:b w:val="false"/>
          <w:i w:val="false"/>
          <w:color w:val="000000"/>
          <w:sz w:val="28"/>
        </w:rPr>
        <w:t>
      1) еңбектi ұйымдастыруды жақсарту және өндiрiс тиiмділiгін арттыру туралы;
</w:t>
      </w:r>
      <w:r>
        <w:br/>
      </w:r>
      <w:r>
        <w:rPr>
          <w:rFonts w:ascii="Times New Roman"/>
          <w:b w:val="false"/>
          <w:i w:val="false"/>
          <w:color w:val="000000"/>
          <w:sz w:val="28"/>
        </w:rPr>
        <w:t>
      2) нормалау, еңбекақы төлеудiң нысандары, жүйелерi, тарифтiк ставкалар мен қызметақылар, қосымшаақылар мен үстемеақылар туралы;
</w:t>
      </w:r>
      <w:r>
        <w:br/>
      </w:r>
      <w:r>
        <w:rPr>
          <w:rFonts w:ascii="Times New Roman"/>
          <w:b w:val="false"/>
          <w:i w:val="false"/>
          <w:color w:val="000000"/>
          <w:sz w:val="28"/>
        </w:rPr>
        <w:t>
      3) еңбекақыны индекстеу туралы, жәрдемақылар мен өтемақылар төлемдерi туралы;
</w:t>
      </w:r>
      <w:r>
        <w:br/>
      </w:r>
      <w:r>
        <w:rPr>
          <w:rFonts w:ascii="Times New Roman"/>
          <w:b w:val="false"/>
          <w:i w:val="false"/>
          <w:color w:val="000000"/>
          <w:sz w:val="28"/>
        </w:rPr>
        <w:t>
      4) жұмыс уақыты мен демалыс уақытының, еңбек демалысының ұзақтығы туралы;
</w:t>
      </w:r>
      <w:r>
        <w:br/>
      </w:r>
      <w:r>
        <w:rPr>
          <w:rFonts w:ascii="Times New Roman"/>
          <w:b w:val="false"/>
          <w:i w:val="false"/>
          <w:color w:val="000000"/>
          <w:sz w:val="28"/>
        </w:rPr>
        <w:t>
      5) салауатты және қауiпсiз еңбек жағдайларын жасау, денсаулықты қорғауды жақсарту, қызметкерлер мен олардың отбасыларын медициналық сақтандыру кепiлдiктерi, қоршаған ортаны қорғау туралы;
</w:t>
      </w:r>
      <w:r>
        <w:br/>
      </w:r>
      <w:r>
        <w:rPr>
          <w:rFonts w:ascii="Times New Roman"/>
          <w:b w:val="false"/>
          <w:i w:val="false"/>
          <w:color w:val="000000"/>
          <w:sz w:val="28"/>
        </w:rPr>
        <w:t>
      6) еңбек кестесі мен еңбек тәртiбiн реттеу туралы;
</w:t>
      </w:r>
      <w:r>
        <w:br/>
      </w:r>
      <w:r>
        <w:rPr>
          <w:rFonts w:ascii="Times New Roman"/>
          <w:b w:val="false"/>
          <w:i w:val="false"/>
          <w:color w:val="000000"/>
          <w:sz w:val="28"/>
        </w:rPr>
        <w:t>
      7) босатылатын қызметкерлердің жұмыспен қамтылуын, оларды даярлауды, бiліктілiгiн арттыруды, қайта даярлауды және жұмысқа орналастыруды қамтамасыз ету;
</w:t>
      </w:r>
      <w:r>
        <w:br/>
      </w:r>
      <w:r>
        <w:rPr>
          <w:rFonts w:ascii="Times New Roman"/>
          <w:b w:val="false"/>
          <w:i w:val="false"/>
          <w:color w:val="000000"/>
          <w:sz w:val="28"/>
        </w:rPr>
        <w:t>
      8) жұмыс пен оқуын ұштастырып жүрген қызметкерлерге берiлетiн кепiлдiктер мен жеңілдiктер туралы;
</w:t>
      </w:r>
      <w:r>
        <w:br/>
      </w:r>
      <w:r>
        <w:rPr>
          <w:rFonts w:ascii="Times New Roman"/>
          <w:b w:val="false"/>
          <w:i w:val="false"/>
          <w:color w:val="000000"/>
          <w:sz w:val="28"/>
        </w:rPr>
        <w:t>
      9) қызметкерлердiң тұрғын үй және тұрмыстық жағдайларын жақсарту туралы;
</w:t>
      </w:r>
      <w:r>
        <w:br/>
      </w:r>
      <w:r>
        <w:rPr>
          <w:rFonts w:ascii="Times New Roman"/>
          <w:b w:val="false"/>
          <w:i w:val="false"/>
          <w:color w:val="000000"/>
          <w:sz w:val="28"/>
        </w:rPr>
        <w:t>
      10) қызметкерлердi сауықтыру, санаторлық-курорттық емдеу және олардың демалысы туралы;
</w:t>
      </w:r>
      <w:r>
        <w:br/>
      </w:r>
      <w:r>
        <w:rPr>
          <w:rFonts w:ascii="Times New Roman"/>
          <w:b w:val="false"/>
          <w:i w:val="false"/>
          <w:color w:val="000000"/>
          <w:sz w:val="28"/>
        </w:rPr>
        <w:t>
      11) еңбек шарттарының ереуілдер уәждемесі бойынша жұмыс берушiлердің бастамашылығымен бұзылуын болдырмау туралы;
</w:t>
      </w:r>
      <w:r>
        <w:br/>
      </w:r>
      <w:r>
        <w:rPr>
          <w:rFonts w:ascii="Times New Roman"/>
          <w:b w:val="false"/>
          <w:i w:val="false"/>
          <w:color w:val="000000"/>
          <w:sz w:val="28"/>
        </w:rPr>
        <w:t>
      12) өздері келтiрген зиян үшiн қызметкерлер мен жұмыс берушiлердің жауапкершілігі туралы;
</w:t>
      </w:r>
      <w:r>
        <w:br/>
      </w:r>
      <w:r>
        <w:rPr>
          <w:rFonts w:ascii="Times New Roman"/>
          <w:b w:val="false"/>
          <w:i w:val="false"/>
          <w:color w:val="000000"/>
          <w:sz w:val="28"/>
        </w:rPr>
        <w:t>
      13) ұжымдық шарттың орындалуы үшін тараптардың жауапкершілігі туралы;
</w:t>
      </w:r>
      <w:r>
        <w:br/>
      </w:r>
      <w:r>
        <w:rPr>
          <w:rFonts w:ascii="Times New Roman"/>
          <w:b w:val="false"/>
          <w:i w:val="false"/>
          <w:color w:val="000000"/>
          <w:sz w:val="28"/>
        </w:rPr>
        <w:t>
      14) тараптар айқындаған басқа да мәселелер енгізiлуi мүмкiн.
</w:t>
      </w:r>
      <w:r>
        <w:br/>
      </w:r>
      <w:r>
        <w:rPr>
          <w:rFonts w:ascii="Times New Roman"/>
          <w:b w:val="false"/>
          <w:i w:val="false"/>
          <w:color w:val="000000"/>
          <w:sz w:val="28"/>
        </w:rPr>
        <w:t>
      2. Егер заңдарда және басқа да нормативтiк актiлерде бұл ережелердi енгiзу қажеттiгi тiкелей көрсетiлген болса, ұжымдық шартқа нормативтiк ережелер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287-бап. Ұжымдық шарттың қолданылуы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Ұжымдық шарт үш жылдан аспайтын мерзiмге жасалады және тараптар қол қойған күннен бастап не ұжымдық шартта белгiленген күннен бастап күшiне енедi.
</w:t>
      </w:r>
      <w:r>
        <w:br/>
      </w:r>
      <w:r>
        <w:rPr>
          <w:rFonts w:ascii="Times New Roman"/>
          <w:b w:val="false"/>
          <w:i w:val="false"/>
          <w:color w:val="000000"/>
          <w:sz w:val="28"/>
        </w:rPr>
        <w:t>
      2. Тараптардың ұжымдық шарттың қолданылуын үш жылдан аспайтын мерзiмге ұзарту құқығы бар.
</w:t>
      </w:r>
      <w:r>
        <w:br/>
      </w:r>
      <w:r>
        <w:rPr>
          <w:rFonts w:ascii="Times New Roman"/>
          <w:b w:val="false"/>
          <w:i w:val="false"/>
          <w:color w:val="000000"/>
          <w:sz w:val="28"/>
        </w:rPr>
        <w:t>
      3. Ұжымдық шарт өзi атынан жасалған қызметкерлерге қолданылады.
</w:t>
      </w:r>
      <w:r>
        <w:br/>
      </w:r>
      <w:r>
        <w:rPr>
          <w:rFonts w:ascii="Times New Roman"/>
          <w:b w:val="false"/>
          <w:i w:val="false"/>
          <w:color w:val="000000"/>
          <w:sz w:val="28"/>
        </w:rPr>
        <w:t>
      4. Ұйымның атауы өзгерген, ұйымның басшысымен еңбек шарты бұзылған жағдайларда ұжымдық шарт өзінің күшiн сақтайды.
</w:t>
      </w:r>
      <w:r>
        <w:br/>
      </w:r>
      <w:r>
        <w:rPr>
          <w:rFonts w:ascii="Times New Roman"/>
          <w:b w:val="false"/>
          <w:i w:val="false"/>
          <w:color w:val="000000"/>
          <w:sz w:val="28"/>
        </w:rPr>
        <w:t>
      5. Қайта ұйымдастыру кезiнде ұжымдық шарт өзiнiң күшiн сақтайды.
</w:t>
      </w:r>
      <w:r>
        <w:br/>
      </w:r>
      <w:r>
        <w:rPr>
          <w:rFonts w:ascii="Times New Roman"/>
          <w:b w:val="false"/>
          <w:i w:val="false"/>
          <w:color w:val="000000"/>
          <w:sz w:val="28"/>
        </w:rPr>
        <w:t>
      6. Ұйымның меншiк нысаны өзгергенде меншік құқығы ауысқан күннен бастап үш ай бойына ұжымдық шарт өзiнің күшiн сақтайды. Осы мерзiмде кез келген тарап екiншi тарапқа жаңа ұжымдық шарт жасасу немесе бұрынғы шарттың қолданылуын үш жылға дейiнгi мерзiмге ұзарту туралы ұсыныс жiберуге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288-бап. Ұжымдық шартты орындамағаны үшiн тараптардың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Ұжымдық шартта көзделген мiндеттемелердi орындамағаны үшiн тараптар ұжымдық шартқа сәйкес, сондай-ақ Қазақстан Республикасының қолданыстағы заңдарына сәйкес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289-бап. Шарттардың мiндеттiлігі және келiсiмдер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ұжымдық шарттың ара-қатынасы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Заңдарға сәйкес жасалған ұжымдық шарттың талаптары олардың атынан жасалған жұмыс берушi мен қызметкерлер үшiн мiндеттi болып табылады.
</w:t>
      </w:r>
      <w:r>
        <w:br/>
      </w:r>
      <w:r>
        <w:rPr>
          <w:rFonts w:ascii="Times New Roman"/>
          <w:b w:val="false"/>
          <w:i w:val="false"/>
          <w:color w:val="000000"/>
          <w:sz w:val="28"/>
        </w:rPr>
        <w:t>
      2. Ұжымдық шарт салалық, өңiрлiк шарттармен салыстырғанда, қызметкерлердiң жағдайын нашарлатпауға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31-тарау. Ұжымдық еңбек дауларын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290-бап. Қызметкерлердің (олардың өкiлдерiнің)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талаптарын ресiмдеудiң және мәлiмдеудiң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Қызметкерлердің еңбекақы және еңбек жағдайларын белгiлеу және өзгерту, қызметкерлер мен жұмыс берушiнің, жұмыс берушілердiң арасындағы ұжымдық шарттар мен келiсiмдердi жасау, өзгерту және орындау мәселелерi жөнiндегi талаптары қызметкерлердің жалпы жиналысында (конференциясында) жиналысқа қатысушылардың басым көпшілік, не конференция делегаттарының үштен екiсінің дауысымен қалыптастырылады және бекiтiледi.
</w:t>
      </w:r>
      <w:r>
        <w:br/>
      </w:r>
      <w:r>
        <w:rPr>
          <w:rFonts w:ascii="Times New Roman"/>
          <w:b w:val="false"/>
          <w:i w:val="false"/>
          <w:color w:val="000000"/>
          <w:sz w:val="28"/>
        </w:rPr>
        <w:t>
      2. Қызметкерлердiң талаптары жазбаша нысанда жазылады және күнтiзбелiк үш күн iшiнде жұмыс берушiге, жұмыс берушiлердiң бiрлестiктерiне жiберiледi.
</w:t>
      </w:r>
      <w:r>
        <w:br/>
      </w:r>
      <w:r>
        <w:rPr>
          <w:rFonts w:ascii="Times New Roman"/>
          <w:b w:val="false"/>
          <w:i w:val="false"/>
          <w:color w:val="000000"/>
          <w:sz w:val="28"/>
        </w:rPr>
        <w:t>
      3. Көрсетiлген талаптарды әртүрлi жұмыс берушiнiң қызметкерлерi ұсынған жағдайда, бұл талаптарды кәсіптік одақтардың салалық немесе аумақтық органдары, не қызметкерлер өкiлеттiк берген өзге де адамдар мен органдар ұсынады.
</w:t>
      </w:r>
      <w:r>
        <w:br/>
      </w:r>
      <w:r>
        <w:rPr>
          <w:rFonts w:ascii="Times New Roman"/>
          <w:b w:val="false"/>
          <w:i w:val="false"/>
          <w:color w:val="000000"/>
          <w:sz w:val="28"/>
        </w:rPr>
        <w:t>
      4. Жұмыс берушi, жұмыс берушiлердiң бiрлестiктерi талаптар ұсыну жөнiндегi қызметкерлердiң жиналысына (конференциясына) кедергi келтiруге қабiлеттi қандай да болмасын араласушылықтан қалыс қалуға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291-бап. Қызметкерлердiң талаптарын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 жұмыс берушiлердің бiрлестiктерi қызметкерлер ұсынған талаптарды, оларды алған күннен бастап күнтiзбелiк үш күн iшiнде қарауға және жазылған талаптарды тiкелей шешуге байланысты шаралар қабылдауға мiндеттi, бұл мүмкiн болмаған жағдайда, өздерінің шешiмдерi мен ұсыныстарын туындап отырған келiспеушiлiктердi келiсу рәсiмдерi тәртiбiмен одан әрi қарау үшiн, өзiнiң өкілдерiн көрсете отырып, көрсетiлген мерзiмде жазбаша нысанда қызметкерлерге жеткiзедi.
</w:t>
      </w:r>
      <w:r>
        <w:br/>
      </w:r>
      <w:r>
        <w:rPr>
          <w:rFonts w:ascii="Times New Roman"/>
          <w:b w:val="false"/>
          <w:i w:val="false"/>
          <w:color w:val="000000"/>
          <w:sz w:val="28"/>
        </w:rPr>
        <w:t>
      2. Ұжымдық еңбек дауы қызметкерлердiң ұсынған талаптарына қатысты орын алып отырған келiспеушiлiктердің мәнi туралы жұмыс берушінің, жұмыс берушiлер бiрлестiктерiнiң жазбаша хабарламасы ресiмделген күннен, не жұмыс берушi, жұмыс берушiлер бiрлестiктерi өздерiнің шешiмдерi туралы хабарламаған жағдайда, осы баптың 1-тармағында көрсетілген мерзiм өткен күннен бастап туындаған деп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292-бап. Бiтiмге келтіру рәсімдері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Қызметкерлердiң (олардың өкiлдерінің) осы Кодекстiң 29-бабы 1-тармағында көрсетiлген талаптары бiтiмге келтiру рәсiмдерi тәртiбiмен қаралады.
</w:t>
      </w:r>
      <w:r>
        <w:br/>
      </w:r>
      <w:r>
        <w:rPr>
          <w:rFonts w:ascii="Times New Roman"/>
          <w:b w:val="false"/>
          <w:i w:val="false"/>
          <w:color w:val="000000"/>
          <w:sz w:val="28"/>
        </w:rPr>
        <w:t>
      Жұмыс берушi, жұмыс берушiлер бiрлестiктерi (олардың өкiлдерi) бас тартқан немесе олар ішінара қанағаттандырған талаптар әуелi бітімгерлік комиссиясында қаралады, онда келісімге қол жеткізілмесе - еңбек арбитражында қаралады.
</w:t>
      </w:r>
      <w:r>
        <w:br/>
      </w:r>
      <w:r>
        <w:rPr>
          <w:rFonts w:ascii="Times New Roman"/>
          <w:b w:val="false"/>
          <w:i w:val="false"/>
          <w:color w:val="000000"/>
          <w:sz w:val="28"/>
        </w:rPr>
        <w:t>
      2. Ұжымдық еңбек дауын қараудың кез келген сатысында тараптар делдалға өтінішпен бара алады. Бітімгерлік комиссиясындағы, еңбек арбитражындағы келістіру рәсімдеріне қарағанда, делдалдық рәсiм дербес болып табылады және олармен қатар жүргізіле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293-бап. Бiтімгерлік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Бiтiмгерлiк комиссия жұмыс берушi, жұмыс берушiлер бiрлестiктерi (олардың өкілдерi) өзiнің шешiмiн қызметкерлерге (олардың өкілдерiне) хабарлаған, не хабарламаған күннен бастап, не ұжымдық келiссөздер барысында келiспеушiлiктер хаттамасы жасалған күннен бастап күнтiзбелiк үш күн iшiнде құрылады.
</w:t>
      </w:r>
      <w:r>
        <w:br/>
      </w:r>
      <w:r>
        <w:rPr>
          <w:rFonts w:ascii="Times New Roman"/>
          <w:b w:val="false"/>
          <w:i w:val="false"/>
          <w:color w:val="000000"/>
          <w:sz w:val="28"/>
        </w:rPr>
        <w:t>
      2. Бiтімгерлік комиссия қызметкерлердiң (олардың өкiлдерiнің) ұсыныстарын өзi құрылған күннен бастап күнтiзбелiк жетi күннен кешiктiрмей қарайды.
</w:t>
      </w:r>
      <w:r>
        <w:br/>
      </w:r>
      <w:r>
        <w:rPr>
          <w:rFonts w:ascii="Times New Roman"/>
          <w:b w:val="false"/>
          <w:i w:val="false"/>
          <w:color w:val="000000"/>
          <w:sz w:val="28"/>
        </w:rPr>
        <w:t>
      3. Комиссия бiтiмге келтiру рәсімі барысында қызметкерлермен (олардың өкiлдерiмен), жұмыс берушiмен, жұмыс берушiлер бiрлестіктерiмен (олардың өкiлдерiмен), мемлекеттiк органдармен, әлеуметтiк әрiптестiк жөнiндегi комиссиямен және өзге де мүдделi адамдармен консультация жүргiзедi.
</w:t>
      </w:r>
      <w:r>
        <w:br/>
      </w:r>
      <w:r>
        <w:rPr>
          <w:rFonts w:ascii="Times New Roman"/>
          <w:b w:val="false"/>
          <w:i w:val="false"/>
          <w:color w:val="000000"/>
          <w:sz w:val="28"/>
        </w:rPr>
        <w:t>
      4. Комиссия шешiмi келiссөздер негiзiндегi тараптардың арасындағы келiсiм бойынша тараптардың өкiлдерi қолданып қоятын хаттамамен ресiмделедi, және тараптар үшiн мiндеттi күшi болады.
</w:t>
      </w:r>
      <w:r>
        <w:br/>
      </w:r>
      <w:r>
        <w:rPr>
          <w:rFonts w:ascii="Times New Roman"/>
          <w:b w:val="false"/>
          <w:i w:val="false"/>
          <w:color w:val="000000"/>
          <w:sz w:val="28"/>
        </w:rPr>
        <w:t>
      5. Бiтiмгерлiк комиссиясында осы баптың 3-тармағында белгiленген мерзiмде келiсiмге қол жетпесе, бiтiмгерлiк комиссиясының жұмысы тоқтатылады, ал дауды шешу үшiн еңбек арбитражы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294-бап. Еңбек арбитражы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арбитражын ұжымдық еңбек дауының тараптары күнтiзбелiк бес күн iшiнде, әлеуметтiк-еңбек қатынастарын реттеу жөнiндегi республикалық, салалық немесе өңiрлiк (облыстық, қалалық, аудандық) үшжақты комиссия мүшелерінің қатысуымен құрады.
</w:t>
      </w:r>
      <w:r>
        <w:br/>
      </w:r>
      <w:r>
        <w:rPr>
          <w:rFonts w:ascii="Times New Roman"/>
          <w:b w:val="false"/>
          <w:i w:val="false"/>
          <w:color w:val="000000"/>
          <w:sz w:val="28"/>
        </w:rPr>
        <w:t>
      2. Еңбек арбитражы мүшелерiнің саны мен оның жеке құрамы ұжымдық еңбек дауы тараптарының келiсуiмен айқындалады, еңбек арбитражы бес адамнан кем емес құрамнан тұруы тиiс. Еңбек арбитражының құрамына кәсiподақ органдарының өкiлдерi, мемлекеттiк еңбек инспекторы, мамандар, сарапшылар мен басқа да адамдар енгiзіледi.
</w:t>
      </w:r>
      <w:r>
        <w:br/>
      </w:r>
      <w:r>
        <w:rPr>
          <w:rFonts w:ascii="Times New Roman"/>
          <w:b w:val="false"/>
          <w:i w:val="false"/>
          <w:color w:val="000000"/>
          <w:sz w:val="28"/>
        </w:rPr>
        <w:t>
      3. Еңбек арбитражының төрағасы тараптардың келiсуiмен арбитраж мүшелерi қатарынан бекiтiледi.
</w:t>
      </w:r>
      <w:r>
        <w:br/>
      </w:r>
      <w:r>
        <w:rPr>
          <w:rFonts w:ascii="Times New Roman"/>
          <w:b w:val="false"/>
          <w:i w:val="false"/>
          <w:color w:val="000000"/>
          <w:sz w:val="28"/>
        </w:rPr>
        <w:t>
      4. Еңбек арбитражы ұжымдық еңбек дауын ұжымдық еңбек дауы тараптарының мiндетті түрде қатысуымен, ал қажет болған жағдайда басқа да мүдделi адамдар өкілдерiнің де қатысуымен қарайды.
</w:t>
      </w:r>
      <w:r>
        <w:br/>
      </w:r>
      <w:r>
        <w:rPr>
          <w:rFonts w:ascii="Times New Roman"/>
          <w:b w:val="false"/>
          <w:i w:val="false"/>
          <w:color w:val="000000"/>
          <w:sz w:val="28"/>
        </w:rPr>
        <w:t>
      5. Дауды қарау рәсiмiн еңбек арбитражы айқындайды және ұжымдық еңбек дауы тараптарының назарына жеткiзедi.
</w:t>
      </w:r>
      <w:r>
        <w:br/>
      </w:r>
      <w:r>
        <w:rPr>
          <w:rFonts w:ascii="Times New Roman"/>
          <w:b w:val="false"/>
          <w:i w:val="false"/>
          <w:color w:val="000000"/>
          <w:sz w:val="28"/>
        </w:rPr>
        <w:t>
      6. Еңбек арбитражының шешiмi ол құрылған күннен бастап күнтiзбелiк жетi күннен кешiктiрмей арбитраж мүшелерiнiң қарапайым көпшілік дауысымен қабылданады. Еңбек арбитражы мүшелерiнiң дауыстары тең бөлiнген кезде, төрағаның дауысы шешушi болып табылады. Шешiм уәждемеленген, жазбаша нысанда және арбитраж мүшелерiнің барлығының қолдары қойылған болуы тиiс.
</w:t>
      </w:r>
      <w:r>
        <w:br/>
      </w:r>
      <w:r>
        <w:rPr>
          <w:rFonts w:ascii="Times New Roman"/>
          <w:b w:val="false"/>
          <w:i w:val="false"/>
          <w:color w:val="000000"/>
          <w:sz w:val="28"/>
        </w:rPr>
        <w:t>
      7. Еңбек арбитражының шешiмi, егер тараптар бұл туралы жазбаша нысанда келiсiм жасаған болса, орындалуы мiндеттi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295-бап. Ұжымдық еңбек дауын шешу кезіндегi делдалдар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Ұжымдық еңбек дауын делдалдың қатысуымен қараудың тәртiбi ұжымдық еңбек дауы тараптарының келiсуi бойынша айқындалады.
</w:t>
      </w:r>
      <w:r>
        <w:br/>
      </w:r>
      <w:r>
        <w:rPr>
          <w:rFonts w:ascii="Times New Roman"/>
          <w:b w:val="false"/>
          <w:i w:val="false"/>
          <w:color w:val="000000"/>
          <w:sz w:val="28"/>
        </w:rPr>
        <w:t>
      2. Тараптар делдал ретiнде өздерiне беделдi ұйымдарды және тараптар үшiн бейтарап адамдарды таңдайды. Әлеуметтiк-еңбек қатынастарын реттеу жөнiндегi республикалық, салалық немесе өңiрлік (облыстық, қалалық, аудандық) үшжақты комиссия ұжымдық еңбек дауы тараптарының келiсімімен ұжымдық еңбек дауын реттеу жөнiндегi жұмысқа орталық және жергілiктi атқарушы органдардың, ассоциациялардың және басқа да бiрлестiктердiң, кәсiподақ органдарының басшылары мен қызметкерлерiн, жұмыс берушiлердi, сондай-ақ тәуелсiз сарапшыларды тарта алады. Делдал сайлау жағдайларының бәрiнде олардан делдалдыққа жазбаша келiсiмi алынуы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296-бап. Тараптардың ұжымдық еңбек дауы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келiсiмге жету салдарлары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Ұжымдық еңбек дауы тараптары арасында делдалдың қатысуымен немесе онсыз оны шешiлуi туралы келiсiмге қол жеткен жағдайлардың бәрiнде аяқталмаған бiтiмге келтiру рәсiмдерi тоқтатылады, ал тараптар арасындағы келiсiм-шарттары даудың шешiлу шарттары деп есептеледi.
</w:t>
      </w:r>
      <w:r>
        <w:br/>
      </w:r>
      <w:r>
        <w:rPr>
          <w:rFonts w:ascii="Times New Roman"/>
          <w:b w:val="false"/>
          <w:i w:val="false"/>
          <w:color w:val="000000"/>
          <w:sz w:val="28"/>
        </w:rPr>
        <w:t>
      2. Тараптар арасындағы даудың шешiлуi туралы келiсiмге қол жеткiзу, егер ереуіл жарияланған болса, оның тоқтатылуына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297-бап. Тараптар мен бiтімге келтiруші органдардың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ұжымдық еңбек дауларын реттеу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ешқайсысы бiтiмге келтiру рәсiмдерiнен жалтаруға құқылы емес.
</w:t>
      </w:r>
      <w:r>
        <w:br/>
      </w:r>
      <w:r>
        <w:rPr>
          <w:rFonts w:ascii="Times New Roman"/>
          <w:b w:val="false"/>
          <w:i w:val="false"/>
          <w:color w:val="000000"/>
          <w:sz w:val="28"/>
        </w:rPr>
        <w:t>
      2. Егер бiтiмгерлiк комиссия мен еңбек арбитражы ұжымдық еңбек дауы тараптарының келiспеушiлiктерiн реттей алмаса, оның себептерi жазбаша түрде тараптардың назарына жеткiзiледi. Бұл жағдайда қызметкерлер (олардың өкiлдерi) ереуiл өткiзуге кiрiсе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298-бап. Ұжымдық еңбек дауының шешiлуiне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кепiлдіктер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Бiтiмгерлiк комиссияның мүшелерi, делдалдар, еңбек арбитрлерi ұжымдық еңбек дауын шешуге қатысу уақытында жұмыс берушінің келiскен жағдайда орташа жалақысы сақталып, негiзгi жұмысынан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299-бап. Eреуілге шығу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бiтiмге келтiру рәсiмдерi арқылы ұжымдық еңбек дауын шешуге қол жетпесе, қызметкерлер ереуiлге шығу жөнiнде шешiм қабылдай алады.
</w:t>
      </w:r>
      <w:r>
        <w:br/>
      </w:r>
      <w:r>
        <w:rPr>
          <w:rFonts w:ascii="Times New Roman"/>
          <w:b w:val="false"/>
          <w:i w:val="false"/>
          <w:color w:val="000000"/>
          <w:sz w:val="28"/>
        </w:rPr>
        <w:t>
      2. Ереуiл жасау жөнiндегi шешiм қызметкерлердiң (олардың өкiлдерінің) жиналысында (конференциясында) қабылданады және жиналысқа (конференцияға) қатысушылардың кемiнде үштен екiсi ол үшiн дауыс берген жағдайда қабылданды деп есептеледi.
</w:t>
      </w:r>
      <w:r>
        <w:br/>
      </w:r>
      <w:r>
        <w:rPr>
          <w:rFonts w:ascii="Times New Roman"/>
          <w:b w:val="false"/>
          <w:i w:val="false"/>
          <w:color w:val="000000"/>
          <w:sz w:val="28"/>
        </w:rPr>
        <w:t>
      3. Ереуiлдi қызметкерлер (олардың өкiлдерi) уәкiлеттiк берген орган (ереуiл комитетi) басқарады. Бiрнеше жұмыс берушiлерге бiрдей талаптар қойылатын ереуіл жарияланған жағдайда, оны осы қызметкерлердiң (олардың өкiлдерінің) өкілдерiнiң теңдей санынан қалыптастырылатын бiрлескен орган басқара алады.
</w:t>
      </w:r>
      <w:r>
        <w:br/>
      </w:r>
      <w:r>
        <w:rPr>
          <w:rFonts w:ascii="Times New Roman"/>
          <w:b w:val="false"/>
          <w:i w:val="false"/>
          <w:color w:val="000000"/>
          <w:sz w:val="28"/>
        </w:rPr>
        <w:t>
      4. Ереуiлге қызметкерлер ерiктi түрде қатысады. Ешкiм де мәжбүрлi түрде ереуiлге қатыса алмайды және ереуiлге қатысудан бас тарта алмайды.
</w:t>
      </w:r>
      <w:r>
        <w:br/>
      </w:r>
      <w:r>
        <w:rPr>
          <w:rFonts w:ascii="Times New Roman"/>
          <w:b w:val="false"/>
          <w:i w:val="false"/>
          <w:color w:val="000000"/>
          <w:sz w:val="28"/>
        </w:rPr>
        <w:t>
      5. Қызметкерлердi ереуiлге қатысуға немесе оған қатысудан бас тартуға мәжбүрлейтiн тұлғалар Қазақстан Республикасының заңнамасымен белгiленген тәртiппен тәртiптiк, әкiмшiлiк, қылмыстық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300-бап. Ереуілдiң басталуын жариялау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 жұмыс берушiлердiң бiрлестiктерi (олардың өкiлдерi) уәкiлеттi органмен ереуiлдiң басталуы мен оның ықтимал ұзақтығы жөнiнде оны жариялаудан кемiнде он бес күн бұрын жазбаша түрде ескертiлуi тиiс.
</w:t>
      </w:r>
      <w:r>
        <w:br/>
      </w:r>
      <w:r>
        <w:rPr>
          <w:rFonts w:ascii="Times New Roman"/>
          <w:b w:val="false"/>
          <w:i w:val="false"/>
          <w:color w:val="000000"/>
          <w:sz w:val="28"/>
        </w:rPr>
        <w:t>
      2. Ереуiлдi жариялау туралы шешiмде:
</w:t>
      </w:r>
      <w:r>
        <w:br/>
      </w:r>
      <w:r>
        <w:rPr>
          <w:rFonts w:ascii="Times New Roman"/>
          <w:b w:val="false"/>
          <w:i w:val="false"/>
          <w:color w:val="000000"/>
          <w:sz w:val="28"/>
        </w:rPr>
        <w:t>
      - тараптардың ереуiлдi өткiзуге негiз болған наразылықтар тiзбесi;
</w:t>
      </w:r>
      <w:r>
        <w:br/>
      </w:r>
      <w:r>
        <w:rPr>
          <w:rFonts w:ascii="Times New Roman"/>
          <w:b w:val="false"/>
          <w:i w:val="false"/>
          <w:color w:val="000000"/>
          <w:sz w:val="28"/>
        </w:rPr>
        <w:t>
      - ереуiлдiң өткiзiлетiн күнi, орны мен уақыты, оның ұзақтығы және қатысушылардың болжамды саны;
</w:t>
      </w:r>
      <w:r>
        <w:br/>
      </w:r>
      <w:r>
        <w:rPr>
          <w:rFonts w:ascii="Times New Roman"/>
          <w:b w:val="false"/>
          <w:i w:val="false"/>
          <w:color w:val="000000"/>
          <w:sz w:val="28"/>
        </w:rPr>
        <w:t>
      - ереуiлдi басқаратын органның атауы, бiтiмге келтiру рәсiмiне қатысуға уәкілеттi қызметкерлер өкілдерiнің құрамы;
</w:t>
      </w:r>
      <w:r>
        <w:br/>
      </w:r>
      <w:r>
        <w:rPr>
          <w:rFonts w:ascii="Times New Roman"/>
          <w:b w:val="false"/>
          <w:i w:val="false"/>
          <w:color w:val="000000"/>
          <w:sz w:val="28"/>
        </w:rPr>
        <w:t>
      - ереуiл кезiнде орындалатын қажеттi жұмыстар (қызмет түрлерінің) минимумы бойынша ұсыныстар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301-бап. Ереуілді басқаратын органның өкiлеттiктерi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Ереуiлдi басқаратын орган оған осы Кодекспен берілетiн құқықтар шегiнде және оған қызметкерлер (олардың өкiлдерi) берген өкiлеттiктер негiзiнде әрекет етедi.
</w:t>
      </w:r>
      <w:r>
        <w:br/>
      </w:r>
      <w:r>
        <w:rPr>
          <w:rFonts w:ascii="Times New Roman"/>
          <w:b w:val="false"/>
          <w:i w:val="false"/>
          <w:color w:val="000000"/>
          <w:sz w:val="28"/>
        </w:rPr>
        <w:t>
      2. Ереуiлдi басқаратын органның:
</w:t>
      </w:r>
      <w:r>
        <w:br/>
      </w:r>
      <w:r>
        <w:rPr>
          <w:rFonts w:ascii="Times New Roman"/>
          <w:b w:val="false"/>
          <w:i w:val="false"/>
          <w:color w:val="000000"/>
          <w:sz w:val="28"/>
        </w:rPr>
        <w:t>
      - жұмыс берушiмен, жұмыс берушiлердің бiрлестiгiмен (олардың өкiлдерiмен), мемлекеттiк, кәсiподақ, өзге де заңды және лауазымды тұлғалармен қойылған талаптарды шешу мәселелерiне қатысты қарым-қатынастарда қызметкерлердің (олардың өкiлдерiнің) мүдделерiн бiлдiруге;
</w:t>
      </w:r>
      <w:r>
        <w:br/>
      </w:r>
      <w:r>
        <w:rPr>
          <w:rFonts w:ascii="Times New Roman"/>
          <w:b w:val="false"/>
          <w:i w:val="false"/>
          <w:color w:val="000000"/>
          <w:sz w:val="28"/>
        </w:rPr>
        <w:t>
      - жұмыс берушiден, жұмыс берушiлер бiрлестiгiнен (олардың өкiлдерiнен) қызметкерлердiң (олардың өкiлдерiнiң) мүдделерiне қатысты мәселелер жөнiнде ақпарат алуға;
</w:t>
      </w:r>
      <w:r>
        <w:br/>
      </w:r>
      <w:r>
        <w:rPr>
          <w:rFonts w:ascii="Times New Roman"/>
          <w:b w:val="false"/>
          <w:i w:val="false"/>
          <w:color w:val="000000"/>
          <w:sz w:val="28"/>
        </w:rPr>
        <w:t>
      - қызметкерлердiң (олардың өкiлдерiнiң) талаптарын қарау барысын бұқаралық ақпарат құралдарында жариялап отыруға;
</w:t>
      </w:r>
      <w:r>
        <w:br/>
      </w:r>
      <w:r>
        <w:rPr>
          <w:rFonts w:ascii="Times New Roman"/>
          <w:b w:val="false"/>
          <w:i w:val="false"/>
          <w:color w:val="000000"/>
          <w:sz w:val="28"/>
        </w:rPr>
        <w:t>
      - жұмыс берушiмен, жұмыс берушілер бiрлестiгiмен (олардың өкiлдерiмен) ұжымдық еңбек дауын шешу мәселелерi бойынша келiссөздер жүргiзуге;
</w:t>
      </w:r>
      <w:r>
        <w:br/>
      </w:r>
      <w:r>
        <w:rPr>
          <w:rFonts w:ascii="Times New Roman"/>
          <w:b w:val="false"/>
          <w:i w:val="false"/>
          <w:color w:val="000000"/>
          <w:sz w:val="28"/>
        </w:rPr>
        <w:t>
      - даулы мәселелер бойынша қорытындылар шығару үшiн мамандарды тартуға;
</w:t>
      </w:r>
      <w:r>
        <w:br/>
      </w:r>
      <w:r>
        <w:rPr>
          <w:rFonts w:ascii="Times New Roman"/>
          <w:b w:val="false"/>
          <w:i w:val="false"/>
          <w:color w:val="000000"/>
          <w:sz w:val="28"/>
        </w:rPr>
        <w:t>
      - қызметкерлердiң (олардың өкiлдерiнiң) келiсiмi бойынша ереуiлдi тоқтата тұруға құқығы бар.
</w:t>
      </w:r>
      <w:r>
        <w:br/>
      </w:r>
      <w:r>
        <w:rPr>
          <w:rFonts w:ascii="Times New Roman"/>
          <w:b w:val="false"/>
          <w:i w:val="false"/>
          <w:color w:val="000000"/>
          <w:sz w:val="28"/>
        </w:rPr>
        <w:t>
      3. Ереуiлдi қайтадан бастау үшiн бiтiмгерлiк комиссияның, делдалдың немесе еңбек арбитражының дауды қайта қарауы талап етілмейдi. Жұмыс берушi, жұмыс берушiлер бiрлестiгi (олардың бiрлестіктерi) және еңбек дауларын реттеу жөнiндегі орган ереуілдiң қайта басталуы туралы кемiнде үш жұмыс күнi бұрын ескертiлуi тиiс.
</w:t>
      </w:r>
      <w:r>
        <w:br/>
      </w:r>
      <w:r>
        <w:rPr>
          <w:rFonts w:ascii="Times New Roman"/>
          <w:b w:val="false"/>
          <w:i w:val="false"/>
          <w:color w:val="000000"/>
          <w:sz w:val="28"/>
        </w:rPr>
        <w:t>
      4. Ұжымдық еңбек дауының тараптары оны реттеу жөнiндегi келiсiмге қол қойған, сондай-ақ ереуiл заңсыз деп танылған жағдайларда ереуiлдi басқаратын органның өкiлеттiктерi тоқтатылады.
</w:t>
      </w:r>
      <w:r>
        <w:br/>
      </w:r>
      <w:r>
        <w:rPr>
          <w:rFonts w:ascii="Times New Roman"/>
          <w:b w:val="false"/>
          <w:i w:val="false"/>
          <w:color w:val="000000"/>
          <w:sz w:val="28"/>
        </w:rPr>
        <w:t>
      5. Өз өкiлеттiктерiн жүзеге асыру кезiнде ереуiлдi басқаратын орган жұмыс берушінің, мемлекеттік органдардың және қоғамдық бiрлестiктердiң құзырына жататын мәселелердi шешуге құқылы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302-бап. Заңсыз ереуiлдер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w:t>
      </w:r>
      <w:r>
        <w:br/>
      </w:r>
      <w:r>
        <w:rPr>
          <w:rFonts w:ascii="Times New Roman"/>
          <w:b w:val="false"/>
          <w:i w:val="false"/>
          <w:color w:val="000000"/>
          <w:sz w:val="28"/>
        </w:rPr>
        <w:t>
      1) саяси себептер бойынша, оның iшiнде конституциялық құрылысты өзгертудi, мемлекеттiк органдарды шақыртуды, таратуды немесе олардың қызмет тәртiбiн өзгертудi, олардың басшыларын отставкаға жiберу туралы талаптары, сондай-ақ ұлттық және нәсілдік теңдіктiң бұзылуына, елдiң аумақтық тұтастығының өзгеруiне әкеп соғатын талаптары болса;
</w:t>
      </w:r>
      <w:r>
        <w:br/>
      </w:r>
      <w:r>
        <w:rPr>
          <w:rFonts w:ascii="Times New Roman"/>
          <w:b w:val="false"/>
          <w:i w:val="false"/>
          <w:color w:val="000000"/>
          <w:sz w:val="28"/>
        </w:rPr>
        <w:t>
      2) осы Кодекстiң 289, 290-баптарындағы ережелердiң сақталмай жарияланған;
</w:t>
      </w:r>
      <w:r>
        <w:br/>
      </w:r>
      <w:r>
        <w:rPr>
          <w:rFonts w:ascii="Times New Roman"/>
          <w:b w:val="false"/>
          <w:i w:val="false"/>
          <w:color w:val="000000"/>
          <w:sz w:val="28"/>
        </w:rPr>
        <w:t>
      3) адамдардың өмірі мен денсаулығына нақты қауіп төндіретін жағдайларды;
</w:t>
      </w:r>
      <w:r>
        <w:br/>
      </w:r>
      <w:r>
        <w:rPr>
          <w:rFonts w:ascii="Times New Roman"/>
          <w:b w:val="false"/>
          <w:i w:val="false"/>
          <w:color w:val="000000"/>
          <w:sz w:val="28"/>
        </w:rPr>
        <w:t>
      4) соғатын темiр жол көлiгi, азаматтық авиация, байланыс ұйымдарындағы, қызметінің тоқтап қалуы ауыр және қауiптi салдарға әкеп үзіліссiз жұмыс iстейтiн өндiрiстердегi;
</w:t>
      </w:r>
      <w:r>
        <w:br/>
      </w:r>
      <w:r>
        <w:rPr>
          <w:rFonts w:ascii="Times New Roman"/>
          <w:b w:val="false"/>
          <w:i w:val="false"/>
          <w:color w:val="000000"/>
          <w:sz w:val="28"/>
        </w:rPr>
        <w:t>
      5) Республиканың қорғаныс қабiлетiн, құқықтық тәртібiн және қауiпсiздiгiн қамтамасыз ету жөнiндегi мiндеттердi орындайтын ұйымдардағы;
</w:t>
      </w:r>
      <w:r>
        <w:br/>
      </w:r>
      <w:r>
        <w:rPr>
          <w:rFonts w:ascii="Times New Roman"/>
          <w:b w:val="false"/>
          <w:i w:val="false"/>
          <w:color w:val="000000"/>
          <w:sz w:val="28"/>
        </w:rPr>
        <w:t>
      6) заң актілерiнде көзделген өзге де жағдайлардағы ереуiлдер заңсыз болып танылады.
</w:t>
      </w:r>
      <w:r>
        <w:br/>
      </w:r>
      <w:r>
        <w:rPr>
          <w:rFonts w:ascii="Times New Roman"/>
          <w:b w:val="false"/>
          <w:i w:val="false"/>
          <w:color w:val="000000"/>
          <w:sz w:val="28"/>
        </w:rPr>
        <w:t>
      2. Халықтың тiршілiк әрекетiн қамтамасыз ететiн ұйымдарда (қоғамдық көлiк, сумен, электр қуатымен, жылумен қамтамасыз ететiн ұйымдар) ереуiл жергілiктi атқарушы органдармен алдын-ала келiсу негiзiнде айқындалатын халықтың тiршiлігін қамсыздандыруға қажеттi тиiстi қызмет түрлерiнің деңгейi сақталған жағдайда ғана өткiзiледi.
</w:t>
      </w:r>
      <w:r>
        <w:br/>
      </w:r>
      <w:r>
        <w:rPr>
          <w:rFonts w:ascii="Times New Roman"/>
          <w:b w:val="false"/>
          <w:i w:val="false"/>
          <w:color w:val="000000"/>
          <w:sz w:val="28"/>
        </w:rPr>
        <w:t>
      3. Ереуiлдi заңсыз деп тану туралы шешiмдi сот заң актiлерiне сәйкес қабылдайды.
</w:t>
      </w:r>
      <w:r>
        <w:br/>
      </w:r>
      <w:r>
        <w:rPr>
          <w:rFonts w:ascii="Times New Roman"/>
          <w:b w:val="false"/>
          <w:i w:val="false"/>
          <w:color w:val="000000"/>
          <w:sz w:val="28"/>
        </w:rPr>
        <w:t>
      4. Сот жұмыс берушінің (олардың өкiлдерінің), жергілiктi атқарушы органдардың не тиiстi прокурордың ереуiлдi заңсыз деп тану жөнiндегі талап-арызы бойынша iстi өндiрiске қабылдайды.
</w:t>
      </w:r>
      <w:r>
        <w:br/>
      </w:r>
      <w:r>
        <w:rPr>
          <w:rFonts w:ascii="Times New Roman"/>
          <w:b w:val="false"/>
          <w:i w:val="false"/>
          <w:color w:val="000000"/>
          <w:sz w:val="28"/>
        </w:rPr>
        <w:t>
      5. Сот iстi талап-арыз берiлген күннен бастап кемiнде он күнтiзбелiк күн мерзiмiнде қарауы тиiс.
</w:t>
      </w:r>
      <w:r>
        <w:br/>
      </w:r>
      <w:r>
        <w:rPr>
          <w:rFonts w:ascii="Times New Roman"/>
          <w:b w:val="false"/>
          <w:i w:val="false"/>
          <w:color w:val="000000"/>
          <w:sz w:val="28"/>
        </w:rPr>
        <w:t>
      6. Ереуiлдi заңсыз деп тану туралы сот шешiмi қызметкерлердi (олардың өкiлдерiн) ереуiлдi басқарушы органға сот шешiмiнiң көшiрмесi тапсырылғаннан кейiн бiр тәулiктен кешiктiрмей ереуiлдi кейiнге қалдыруды немесе оны тоқтатуды және жұмысқа кiрiсудi мiндеттейдi.
</w:t>
      </w:r>
      <w:r>
        <w:br/>
      </w:r>
      <w:r>
        <w:rPr>
          <w:rFonts w:ascii="Times New Roman"/>
          <w:b w:val="false"/>
          <w:i w:val="false"/>
          <w:color w:val="000000"/>
          <w:sz w:val="28"/>
        </w:rPr>
        <w:t>
      7. Ереуiлдi басқарушы орган сот шешiмiне Қазақстан Pecпубликасының заңнамасында белгiленген тәртiппен шағымдануға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303-бап. Ереуiлдi өткiзуге байланысты қызметкерлерге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берiлетін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Ереуiлдерге қатысу (осы Кодекстiң 298-бабының 1-тармағында көзделген жағдайларды қоспағанда) қызметкердiң еңбек тәртiбiн бұзуы деп қаралмайды және ол Қазақстан Республикасының заңнамасында көзделген тәртiптiк әсер ету шараларының қолданылуына әкеп соқтыра алмайды.
</w:t>
      </w:r>
      <w:r>
        <w:br/>
      </w:r>
      <w:r>
        <w:rPr>
          <w:rFonts w:ascii="Times New Roman"/>
          <w:b w:val="false"/>
          <w:i w:val="false"/>
          <w:color w:val="000000"/>
          <w:sz w:val="28"/>
        </w:rPr>
        <w:t>
      2. Ереуiл уақытына қызметкердiң жұмыс орны (лауазымы), әлеуметтiк сақтандыру бойынша жәрдемақы алу құқығы, еңбек стажы сақталады және еңбек қатынастарынан туындайтын өзге де құқықтарына кепілдік берiледi.
</w:t>
      </w:r>
      <w:r>
        <w:br/>
      </w:r>
      <w:r>
        <w:rPr>
          <w:rFonts w:ascii="Times New Roman"/>
          <w:b w:val="false"/>
          <w:i w:val="false"/>
          <w:color w:val="000000"/>
          <w:sz w:val="28"/>
        </w:rPr>
        <w:t>
      Ереуiлге қатысушы қызметкерлердiң ереуiл уақытындағы еңбекақысы сақталмайды.
</w:t>
      </w:r>
      <w:r>
        <w:br/>
      </w:r>
      <w:r>
        <w:rPr>
          <w:rFonts w:ascii="Times New Roman"/>
          <w:b w:val="false"/>
          <w:i w:val="false"/>
          <w:color w:val="000000"/>
          <w:sz w:val="28"/>
        </w:rPr>
        <w:t>
      3. Ереуiлге қатыспағанымен, бiрақ соған байланысты өз жұмысын атқаруға мүмкіндігі болмаған қызметкерлердiң еңбек және ұжымдық шарттарда белгiленген орташа жалақысы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304-бап. Заңсыз ереуілдер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Сот заңсыз деп таныған ереуiлдi ұйымдастыру немесе оған қатысу еңбек тәртiбiн бұзу деп қаралады және ол Қазақстан Республикасының заңдарында көзделген тәртiптiк шаралардың қолданылуына әкеп соғуы мүмкiн.
</w:t>
      </w:r>
      <w:r>
        <w:br/>
      </w:r>
      <w:r>
        <w:rPr>
          <w:rFonts w:ascii="Times New Roman"/>
          <w:b w:val="false"/>
          <w:i w:val="false"/>
          <w:color w:val="000000"/>
          <w:sz w:val="28"/>
        </w:rPr>
        <w:t>
      2. Ереуiлге зорлықпен немесе күш қолданып қорқыту жолымен қатысуға мәжбүрлейтiн тұлғалар Қазақстан Республикасының заңдарына сәйкес қылмыстық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5-бөлiм. Еңбек қауiпсiздiгi мен еңбектi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32-тарау. Еңбек қауiпсiздiгi мен еңбектi қорғау саласындағы мемлекеттiк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305-бап. Еңбек қауiпсіздiгi мен еңбектi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мемлекеттiк басқару, бақылау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қауіпсiздiгi мен еңбектi қорғау саласындағы мемлекеттiк басқаруды, бақылау мен қадағалауды Қазақстан Республикасының Үкiметi, еңбек жөнiндегi уәкiлеттi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306-бап. Еңбек қауiпсiздiгi мен еңбектi қорғау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нормативтiк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қауіпсiздiгi мен еңбектi қорғау жөнiндегі мемлекеттiк нормативтiк талаптар Қазақстан Республикасының нормативтiк құқықтық актiлерiмен белгiленедi және олар еңбек қызметi процесi кезiнде қызметкерлердiң өмiрi мен денсаулығын сақтауға бағытталған ережелердi, рәсiмдер мен өлшемдердi қамтуы тиiс.
</w:t>
      </w:r>
      <w:r>
        <w:br/>
      </w:r>
      <w:r>
        <w:rPr>
          <w:rFonts w:ascii="Times New Roman"/>
          <w:b w:val="false"/>
          <w:i w:val="false"/>
          <w:color w:val="000000"/>
          <w:sz w:val="28"/>
        </w:rPr>
        <w:t>
      2. Жұмыс берушiлер мен қызметкерлер Қазақстан Республикасы аумағында қызметiн жүзеге асыру кезiнде еңбек қауіпсiздiгi мен еңбектi қорғау жөнiндегi талаптарды орындауға мiндеттi.
</w:t>
      </w:r>
      <w:r>
        <w:br/>
      </w:r>
      <w:r>
        <w:rPr>
          <w:rFonts w:ascii="Times New Roman"/>
          <w:b w:val="false"/>
          <w:i w:val="false"/>
          <w:color w:val="000000"/>
          <w:sz w:val="28"/>
        </w:rPr>
        <w:t>
      3. Мемлекеттiк органдардың еңбек қауіпсiздiгi мен еңбектi қорғау жөнiндегi нормативтiк құқықтық актiлердi әзiрлеу және бекiту тәртiбiн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307-бап. Қазақстан Республикасы Үкіметінің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қауiпсiздігі мен еңбектi қорғау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br/>
      </w:r>
      <w:r>
        <w:rPr>
          <w:rFonts w:ascii="Times New Roman"/>
          <w:b w:val="false"/>
          <w:i w:val="false"/>
          <w:color w:val="000000"/>
          <w:sz w:val="28"/>
        </w:rPr>
        <w:t>
      1) негiзгі бағыттарды әзiрлейдi және мемлекеттiк саясаттың iске асырылуын қамтамасыз етедi;
</w:t>
      </w:r>
      <w:r>
        <w:br/>
      </w:r>
      <w:r>
        <w:rPr>
          <w:rFonts w:ascii="Times New Roman"/>
          <w:b w:val="false"/>
          <w:i w:val="false"/>
          <w:color w:val="000000"/>
          <w:sz w:val="28"/>
        </w:rPr>
        <w:t>
      2) мемлекеттiк бағдарламалардың әзiрленуiн және орындалуын ұйымдастырады;
</w:t>
      </w:r>
      <w:r>
        <w:br/>
      </w:r>
      <w:r>
        <w:rPr>
          <w:rFonts w:ascii="Times New Roman"/>
          <w:b w:val="false"/>
          <w:i w:val="false"/>
          <w:color w:val="000000"/>
          <w:sz w:val="28"/>
        </w:rPr>
        <w:t>
      3) мемлекеттiк бақылауды ұйымдастырудың және жүргiзудiң тәртiбiн белгiлейдi;
</w:t>
      </w:r>
      <w:r>
        <w:br/>
      </w:r>
      <w:r>
        <w:rPr>
          <w:rFonts w:ascii="Times New Roman"/>
          <w:b w:val="false"/>
          <w:i w:val="false"/>
          <w:color w:val="000000"/>
          <w:sz w:val="28"/>
        </w:rPr>
        <w:t>
      4) ақпарат берудiң және деректер банкiн құра отырып мемлекеттiк статистиканы жүргiзудiң тәртiбiн айқындайды;
</w:t>
      </w:r>
      <w:r>
        <w:br/>
      </w:r>
      <w:r>
        <w:rPr>
          <w:rFonts w:ascii="Times New Roman"/>
          <w:b w:val="false"/>
          <w:i w:val="false"/>
          <w:color w:val="000000"/>
          <w:sz w:val="28"/>
        </w:rPr>
        <w:t>
      5) ғылыми-зерттеулердiң жүргiзiлуiн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308-бап. Еңбек қауіпсіздігі мен еңбекті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еңбек жөніндегі уәкілетті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органының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жөніндегі уәкiлеттi мемлекеттік органы:
</w:t>
      </w:r>
      <w:r>
        <w:br/>
      </w:r>
      <w:r>
        <w:rPr>
          <w:rFonts w:ascii="Times New Roman"/>
          <w:b w:val="false"/>
          <w:i w:val="false"/>
          <w:color w:val="000000"/>
          <w:sz w:val="28"/>
        </w:rPr>
        <w:t>
      1) мемлекеттiк саясатты жүзеге асырады;
</w:t>
      </w:r>
      <w:r>
        <w:br/>
      </w:r>
      <w:r>
        <w:rPr>
          <w:rFonts w:ascii="Times New Roman"/>
          <w:b w:val="false"/>
          <w:i w:val="false"/>
          <w:color w:val="000000"/>
          <w:sz w:val="28"/>
        </w:rPr>
        <w:t>
      2) еңбек қауіпсiздігі мен еңбекте қорғау проблемалары бойынша зерттеу бағдарламаларын әзiрлейдi;
</w:t>
      </w:r>
      <w:r>
        <w:br/>
      </w:r>
      <w:r>
        <w:rPr>
          <w:rFonts w:ascii="Times New Roman"/>
          <w:b w:val="false"/>
          <w:i w:val="false"/>
          <w:color w:val="000000"/>
          <w:sz w:val="28"/>
        </w:rPr>
        <w:t>
      3) еңбек қауіпсiздігі мен еңбектi қорғау мониторингін жүргiзедi;
</w:t>
      </w:r>
      <w:r>
        <w:br/>
      </w:r>
      <w:r>
        <w:rPr>
          <w:rFonts w:ascii="Times New Roman"/>
          <w:b w:val="false"/>
          <w:i w:val="false"/>
          <w:color w:val="000000"/>
          <w:sz w:val="28"/>
        </w:rPr>
        <w:t>
      4) өзге мемлекеттiк органдармен, сондай-ақ қызметкерлер мен жұмыс берушiлер өкiлдерiмен үйлестiру және өзара әрекет етудi жүзеге асырады;
</w:t>
      </w:r>
      <w:r>
        <w:br/>
      </w:r>
      <w:r>
        <w:rPr>
          <w:rFonts w:ascii="Times New Roman"/>
          <w:b w:val="false"/>
          <w:i w:val="false"/>
          <w:color w:val="000000"/>
          <w:sz w:val="28"/>
        </w:rPr>
        <w:t>
      5) Қазақстан Республикасының салааралық нормативтік құқықтық актiлерiн әзірлейді және бекiтедi;
</w:t>
      </w:r>
      <w:r>
        <w:br/>
      </w:r>
      <w:r>
        <w:rPr>
          <w:rFonts w:ascii="Times New Roman"/>
          <w:b w:val="false"/>
          <w:i w:val="false"/>
          <w:color w:val="000000"/>
          <w:sz w:val="28"/>
        </w:rPr>
        <w:t>
      6) мемлекеттiк еңбек инспекторларын оқытуды және аттестаттауды жүргізедi;
</w:t>
      </w:r>
      <w:r>
        <w:br/>
      </w:r>
      <w:r>
        <w:rPr>
          <w:rFonts w:ascii="Times New Roman"/>
          <w:b w:val="false"/>
          <w:i w:val="false"/>
          <w:color w:val="000000"/>
          <w:sz w:val="28"/>
        </w:rPr>
        <w:t>
      7) Қазақстан Республикасының заңнамасының сақталуын мемлекеттiк бақылауды ұйымдастырады;
</w:t>
      </w:r>
      <w:r>
        <w:br/>
      </w:r>
      <w:r>
        <w:rPr>
          <w:rFonts w:ascii="Times New Roman"/>
          <w:b w:val="false"/>
          <w:i w:val="false"/>
          <w:color w:val="000000"/>
          <w:sz w:val="28"/>
        </w:rPr>
        <w:t>
      8) өндiрiстегi жазатайым оқиғаларды зерттеп тексерудiң Қазақстан Республикасы заңдарында белгiленген тәртiппен уақытында және дұрыс жүргiзiлуiн бақылауды жүзеге асырады;
</w:t>
      </w:r>
      <w:r>
        <w:br/>
      </w:r>
      <w:r>
        <w:rPr>
          <w:rFonts w:ascii="Times New Roman"/>
          <w:b w:val="false"/>
          <w:i w:val="false"/>
          <w:color w:val="000000"/>
          <w:sz w:val="28"/>
        </w:rPr>
        <w:t>
      9) халықаралық ынтымақтастықты жүзеге асырады;
</w:t>
      </w:r>
      <w:r>
        <w:br/>
      </w:r>
      <w:r>
        <w:rPr>
          <w:rFonts w:ascii="Times New Roman"/>
          <w:b w:val="false"/>
          <w:i w:val="false"/>
          <w:color w:val="000000"/>
          <w:sz w:val="28"/>
        </w:rPr>
        <w:t>
      10) физиологиялық тұрғыдан негізделген еңбек нормаларын әзiрлейдi және олардың сақталуын бақылауды жүзеге асырады;
</w:t>
      </w:r>
      <w:r>
        <w:br/>
      </w:r>
      <w:r>
        <w:rPr>
          <w:rFonts w:ascii="Times New Roman"/>
          <w:b w:val="false"/>
          <w:i w:val="false"/>
          <w:color w:val="000000"/>
          <w:sz w:val="28"/>
        </w:rPr>
        <w:t>
      11) еңбек қауіпсiздiгi мен еңбектi қорғау саласында өндiрiстiк бақылау жүргізуге арналған талаптарды әзiрлейдi, кәсiпорындардағы өндiрiстiк бақылау туралы ережелердi бекiтедi және олардың толықтығы мен оны жүзеге асырудың дұрыстығын қадағалайды;
</w:t>
      </w:r>
      <w:r>
        <w:br/>
      </w:r>
      <w:r>
        <w:rPr>
          <w:rFonts w:ascii="Times New Roman"/>
          <w:b w:val="false"/>
          <w:i w:val="false"/>
          <w:color w:val="000000"/>
          <w:sz w:val="28"/>
        </w:rPr>
        <w:t>
      12) еңбек қауiпсiздігi мен еңбектi қорғау саласындағы ғылыми-зерттеулерді ұйымдастырады;
</w:t>
      </w:r>
      <w:r>
        <w:br/>
      </w:r>
      <w:r>
        <w:rPr>
          <w:rFonts w:ascii="Times New Roman"/>
          <w:b w:val="false"/>
          <w:i w:val="false"/>
          <w:color w:val="000000"/>
          <w:sz w:val="28"/>
        </w:rPr>
        <w:t>
      13) Қазақстан Республикасы заңдарына сәйкес өзге де функцияларды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309-бап. Еңбек қауiпсiздiгі мен еңбекті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еңбек жөніндегі уәкілетті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органның аумақтық бөлімшелерінің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жөнiндегi уәкiлеттi мемлекеттiк органның аумақтық бөлiмшелерi:
</w:t>
      </w:r>
      <w:r>
        <w:br/>
      </w:r>
      <w:r>
        <w:rPr>
          <w:rFonts w:ascii="Times New Roman"/>
          <w:b w:val="false"/>
          <w:i w:val="false"/>
          <w:color w:val="000000"/>
          <w:sz w:val="28"/>
        </w:rPr>
        <w:t>
      1) Қазақстан Республикасы заңдарының сақталуын бақылауды жүзеге асырады;
</w:t>
      </w:r>
      <w:r>
        <w:br/>
      </w:r>
      <w:r>
        <w:rPr>
          <w:rFonts w:ascii="Times New Roman"/>
          <w:b w:val="false"/>
          <w:i w:val="false"/>
          <w:color w:val="000000"/>
          <w:sz w:val="28"/>
        </w:rPr>
        <w:t>
      2) өндiрiстiк жарақаттанудың, кәсiби аурулардың себептерiне талдау жүргiзедi және олардың алдын алу жөнiнде ұсыныстар әзiрлейдi;
</w:t>
      </w:r>
      <w:r>
        <w:br/>
      </w:r>
      <w:r>
        <w:rPr>
          <w:rFonts w:ascii="Times New Roman"/>
          <w:b w:val="false"/>
          <w:i w:val="false"/>
          <w:color w:val="000000"/>
          <w:sz w:val="28"/>
        </w:rPr>
        <w:t>
      3) Қазақстан Республикасының заңдарында белгiленген тәртiппен өндiрiстегi жазатайым оқиғаларды зерттеп тексередi;
</w:t>
      </w:r>
      <w:r>
        <w:br/>
      </w:r>
      <w:r>
        <w:rPr>
          <w:rFonts w:ascii="Times New Roman"/>
          <w:b w:val="false"/>
          <w:i w:val="false"/>
          <w:color w:val="000000"/>
          <w:sz w:val="28"/>
        </w:rPr>
        <w:t>
      4) Қазақстан Республикасының еңбек жөнiндегі уәкiлеттi мемлекеттік органы бекiткен ережелерге сәйкес жұмыс берушiлердiң (жұмыс берушілердің өкiлдерiнiң) және жұмыс берушiлердiң еңбек қауiпсiздiгi мен еңбектің қорғалуын қамтамасыз ету үшiн жауапты қызметкерлерінің бiлiмiн тексередi;
</w:t>
      </w:r>
      <w:r>
        <w:br/>
      </w:r>
      <w:r>
        <w:rPr>
          <w:rFonts w:ascii="Times New Roman"/>
          <w:b w:val="false"/>
          <w:i w:val="false"/>
          <w:color w:val="000000"/>
          <w:sz w:val="28"/>
        </w:rPr>
        <w:t>
      5) өндiрістiк нысандағы объектiлердi қабылдау жөнiндегi қабылдау комиссиясының құрамына қатысады;
</w:t>
      </w:r>
      <w:r>
        <w:br/>
      </w:r>
      <w:r>
        <w:rPr>
          <w:rFonts w:ascii="Times New Roman"/>
          <w:b w:val="false"/>
          <w:i w:val="false"/>
          <w:color w:val="000000"/>
          <w:sz w:val="28"/>
        </w:rPr>
        <w:t>
      6) еңбек қауiпсiздiгi мен еңбектi қорғау нормативтерiн жетiлдiру мәселелерi бойынша кәсiптiк одақтар мен жұмыс берушiлер бiрлестіктерiмен өзара бiрлесiп әрекет етедi;
</w:t>
      </w:r>
      <w:r>
        <w:br/>
      </w:r>
      <w:r>
        <w:rPr>
          <w:rFonts w:ascii="Times New Roman"/>
          <w:b w:val="false"/>
          <w:i w:val="false"/>
          <w:color w:val="000000"/>
          <w:sz w:val="28"/>
        </w:rPr>
        <w:t>
      7) Қазақстан Республикасының заңдарына сәйкес өзге функцияларды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310-бап. Еңбек қауiпсiздігі және еңбектi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мониторинг пен қатерлердi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жөнiндегi уәкiлеттi мемлекеттiк орган мен оның аумақтық бөлiмшелерi жұмыс орындарындағы еңбек жағдайларын, өндiрiстiк жарақаттанушылықты азайту және өндiрiстегi жазатайым оқиғалардың алдын алуды кешендi бағалау мақсатында еңбек қауiпсiздiгi және еңбектi қорғау саласындағы мониторинг пен қатерлерді бағалауды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33-тарау. Еңбек қауiпсiздігi мен еңбектi қорғау саласы қызметкерлері құқықтарының кепілдiктері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311-бап. Еңбек шартын жасау кезiндегi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қауiпсiздiгі мен еңбекті қорғау құқықтарына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берілетін кепілдiктер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шартында қауіптi және зиянды өндiрiстiк факторлармен, қоса жұмыс орнының анық сипаттамасы, Қазақстан  Республикасы заңдарында және ұжымдық келiсiм-шартта көзделген осындай жағдайларда жұмыс iстеу үшiн берiлетiн кепiлдiктер, жеңiлдiктер және өтемақылар көрсетiлуi тиiс.
</w:t>
      </w:r>
      <w:r>
        <w:br/>
      </w:r>
      <w:r>
        <w:rPr>
          <w:rFonts w:ascii="Times New Roman"/>
          <w:b w:val="false"/>
          <w:i w:val="false"/>
          <w:color w:val="000000"/>
          <w:sz w:val="28"/>
        </w:rPr>
        <w:t>
      2. Жұмыс беруші еңбек жағдайлары ауыр (ерекше ауыр) жұмыстарға, зиянды (ерекше зиянды) және (немесе) қауiптi (ерекше қауіптi) жұмыстарға еңбек шартын жасау кезiнде қызметкерге кәсiби ауру туындауы анағұрлым ықтимал мерзiм туралы ескертуге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312-бап. Қызметкерлердi мiндеттi медициналық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жағдайлары ауыр (ерекше ауыр) жұмыстарда, зиянды (ерекше зиянды) және (немесе) қауiптi (ерекше қауiптi) және өндiрiстiк факторлары қолайсыз жұмыстарға, сондай-ақ жерасты жұмыстарына шарт жасау денсаулық сақтау саласындағы уәкілетті мемлекеттік органның нормативтiк құқықтық актілерiмен белгіленген талаптарға сәйкес, азамат алдын ала медициналық тексеруден өткеннен кейiн және денсаулық жағдайы бойынша қарсы айғақтамалардың жоқтығы айқындалғаннан кейiн жүзеге асырылуы тиіс.
</w:t>
      </w:r>
      <w:r>
        <w:br/>
      </w:r>
      <w:r>
        <w:rPr>
          <w:rFonts w:ascii="Times New Roman"/>
          <w:b w:val="false"/>
          <w:i w:val="false"/>
          <w:color w:val="000000"/>
          <w:sz w:val="28"/>
        </w:rPr>
        <w:t>
      2. Жұмыс берушi Қазақстан Республикасы заңдарында белгiленген тәртiппен ауыр (ерекше ауыр) жұмыстарда, еңбек жағдайлары зиянды (ерекше зиянды) және (немесе) қауіпті (ерекше қауiптi) жұмыс iстейтiн қызметкерлердi мерзiмдi медициналық бақылаудан және зерттеп тексеруден өткiзудi өз қаражаты есебiнен ұйымдастыруға мiндеттi.
</w:t>
      </w:r>
      <w:r>
        <w:br/>
      </w:r>
      <w:r>
        <w:rPr>
          <w:rFonts w:ascii="Times New Roman"/>
          <w:b w:val="false"/>
          <w:i w:val="false"/>
          <w:color w:val="000000"/>
          <w:sz w:val="28"/>
        </w:rPr>
        <w:t>
      3. Жоғары қатерлi жұмыстармен, машиналармен және механизмдермен байланысты жұмыстарда iстейтiн қызметкерлер ауысым алдындағы медициналық куәландырудан өтуi тиiс. Ауысым алдындағы медициналық куәландырудан өтуi тиiс кәсіптердің тiзiмiн Қазақстан Республикасының денсаулық сақтау саласындағы уәкiлеттi мемлекеттік органы айқындайды.
</w:t>
      </w:r>
      <w:r>
        <w:br/>
      </w:r>
      <w:r>
        <w:rPr>
          <w:rFonts w:ascii="Times New Roman"/>
          <w:b w:val="false"/>
          <w:i w:val="false"/>
          <w:color w:val="000000"/>
          <w:sz w:val="28"/>
        </w:rPr>
        <w:t>
      4. Жұмыс берушi Қазақстан Республикасының заңнамасына сәйкес мiндеттi болып келетiн медициналық тексеруден немесе ауысым алдындағы медициналық куәландырудан өтпеген қызметкерлердi жұмыстан шеттетедi.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313-бап. Еңбек қызметi процесінде қызметкерлердің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қауiпсiздiгi мен еңбектi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құқықтарына берілетiн кепілдіктер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берушідегi, әрбiр жұмыс орнындағы еңбек қауiпсiздiгi жағдайлары мемлекеттiк стандарттар, еңбек қауiпсiздiгi мен еңбектi қорғау жөнiндегі ережелердiң талаптарына сәйкес болуы тиiс.
</w:t>
      </w:r>
      <w:r>
        <w:br/>
      </w:r>
      <w:r>
        <w:rPr>
          <w:rFonts w:ascii="Times New Roman"/>
          <w:b w:val="false"/>
          <w:i w:val="false"/>
          <w:color w:val="000000"/>
          <w:sz w:val="28"/>
        </w:rPr>
        <w:t>
      2. Жұмыс берушiнiң еңбек қауiпсiздiгi мен еңбектi қорғау жөнiндегi талаптарды бұзуы салдарынан жұмыстың тоқтап тұрған уақытында қызметкердiң жұмыс орны (лауазымы) мен орташа жалақысы сақталады.
</w:t>
      </w:r>
      <w:r>
        <w:br/>
      </w:r>
      <w:r>
        <w:rPr>
          <w:rFonts w:ascii="Times New Roman"/>
          <w:b w:val="false"/>
          <w:i w:val="false"/>
          <w:color w:val="000000"/>
          <w:sz w:val="28"/>
        </w:rPr>
        <w:t>
      3. Өзiнiң немесе айналасындағы адамдардың өмiрi мен денсаулығына тiкелей қауiп туындаған жағдайда қызметкердiң жұмысты орындаудан бас тартуы оны тәртiптiк және (немесе) материалдық жауапкершілікке тартуға әкеп соқтырмайды.
</w:t>
      </w:r>
      <w:r>
        <w:br/>
      </w:r>
      <w:r>
        <w:rPr>
          <w:rFonts w:ascii="Times New Roman"/>
          <w:b w:val="false"/>
          <w:i w:val="false"/>
          <w:color w:val="000000"/>
          <w:sz w:val="28"/>
        </w:rPr>
        <w:t>
      4. Жұмыс берушi қызметкердi жеке және (немесе) ұжымдық қорғану құралдарымен, арнайы киiммен қамтамасыз етпеген жағдайда қызметкер еңбек мiндеттерiн орындауды тоқтатуға құқылы, ал жұмыс беруші осы себеп бойынша туындаған iркiлiстi қызметкердің орташа жалақысы мөлшерiнде төлеуге мiндетті.
</w:t>
      </w:r>
      <w:r>
        <w:br/>
      </w:r>
      <w:r>
        <w:rPr>
          <w:rFonts w:ascii="Times New Roman"/>
          <w:b w:val="false"/>
          <w:i w:val="false"/>
          <w:color w:val="000000"/>
          <w:sz w:val="28"/>
        </w:rPr>
        <w:t>
      5. Еңбек мiндеттерiн орындау кезiнде қызметкердiң өмiрi мен денсаулығына зиян келтiрiлген жағдайда, келтiрiлген зиянды өтеу осы Кодексте және Қазақстан Республикасының азаматтық кодексiнде көзделген тәртiп пен жағдайларда жүргiзiледi.
</w:t>
      </w:r>
      <w:r>
        <w:br/>
      </w:r>
      <w:r>
        <w:rPr>
          <w:rFonts w:ascii="Times New Roman"/>
          <w:b w:val="false"/>
          <w:i w:val="false"/>
          <w:color w:val="000000"/>
          <w:sz w:val="28"/>
        </w:rPr>
        <w:t>
      6. Зиянды және (немесе) қауiптi өндiрiстiк факторлардың әсер етуi салдарынан қызметкерде еңбек жарақаты, кәсiби ауру немесе денсаулығының өзге де зақымдану белгiлерi анықталған кезде, жұмыс берушi қызметкердi оның денсаулығына қайшы келмейтiн өзге жұмысқа осы Кодекстiң 4-бабымен көзделген тәртіппен ауыстырады.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314-бап. Қызметкерлердi еңбек қауiпсіздігi мен еңбектi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мәселелерi бойынша оқыту, нұсқау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олардың бiлiмдерiн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Қызметкерлердi еңбек қауiпсiздiгi мен еңбектi қорғау мәселелерi бойынша оқытуды, нұсқау берудi және олардың бiлiмдерiн тексерудi жұмыс берушi өз қаражаты есебiнен жүргiзедi.
</w:t>
      </w:r>
      <w:r>
        <w:br/>
      </w:r>
      <w:r>
        <w:rPr>
          <w:rFonts w:ascii="Times New Roman"/>
          <w:b w:val="false"/>
          <w:i w:val="false"/>
          <w:color w:val="000000"/>
          <w:sz w:val="28"/>
        </w:rPr>
        <w:t>
      2. Қызметкерлердi еңбек қауiпсiздiгi мен еңбектi қорғау мәселелерi бойынша оқыту, нұсқау беру және білімдерiн тексерудің, тәртiбi мен мерзiмдерi Қазақстан Республикасының нормативтiк құқықтық актiлерімен айқындалады.
</w:t>
      </w:r>
      <w:r>
        <w:br/>
      </w:r>
      <w:r>
        <w:rPr>
          <w:rFonts w:ascii="Times New Roman"/>
          <w:b w:val="false"/>
          <w:i w:val="false"/>
          <w:color w:val="000000"/>
          <w:sz w:val="28"/>
        </w:rPr>
        <w:t>
      3. Еңбек шартын жасағаннан кейiн қызметкерлер жұмыс берушi ұйымдастыратын алдын ала оқытудан, кейiннен жүргiзiлетiн еңбек қауiпсiздігі мен еңбекті қорғау мәселелерiне қатысты білімiн мiндеттi тексеруден өтуi тиiс. Алдын ала оқытудан, нұсқаулық беруден және білімiн тексеруден өтпеген қызметкерлердi жұмыс берушi жұмыстан шеттетедi.
</w:t>
      </w:r>
      <w:r>
        <w:br/>
      </w:r>
      <w:r>
        <w:rPr>
          <w:rFonts w:ascii="Times New Roman"/>
          <w:b w:val="false"/>
          <w:i w:val="false"/>
          <w:color w:val="000000"/>
          <w:sz w:val="28"/>
        </w:rPr>
        <w:t>
      4. Қызметкерлер еңбек шартын жасаудан кейiнгі немесе өзге лауазымға ауыстырудан кейiн бiр ай мерзiм iшiнде және мерзiмдi түрде, үш жылда кемiнде бiр рет, тиiстi жоғары оқу орындары мен мекемелерiнде біліктiлiгiн арттыру курстарында еңбек қауіпсiздігі мен еңбектi қорғау мәселелерi бойынша оқудан және бiлiмiн тексеруден өтуге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34-тарау. Қызметкер мен жұмыс берушiнің еңбек қауіпсiздігi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еңбектi қорғау саласындағы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315-бап. Қызметкердiң еңбек қауiпсiздiгiне және еңбектi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Қызметкердiң:
</w:t>
      </w:r>
      <w:r>
        <w:br/>
      </w:r>
      <w:r>
        <w:rPr>
          <w:rFonts w:ascii="Times New Roman"/>
          <w:b w:val="false"/>
          <w:i w:val="false"/>
          <w:color w:val="000000"/>
          <w:sz w:val="28"/>
        </w:rPr>
        <w:t>
      1) жұмыс берушiден жұмыс орнындағы еңбек жағдайлары мен еңбектi қорғаудың жай-күйi, денсаулыққа зиян келтiру қатерi болуы туралы, сондай-ақ ол зиянды және (немесе) қауiптi өндiрiстiк факторлардан өзiн қорғау жөнiнде қолданылған шаралар туралы ақиқат ақпарат алуға;
</w:t>
      </w:r>
      <w:r>
        <w:br/>
      </w:r>
      <w:r>
        <w:rPr>
          <w:rFonts w:ascii="Times New Roman"/>
          <w:b w:val="false"/>
          <w:i w:val="false"/>
          <w:color w:val="000000"/>
          <w:sz w:val="28"/>
        </w:rPr>
        <w:t>
      2) еңбек жарақатын, кәсiби ауру, денсаулықтың өзге де зақымдануын немесе еңбек қабiлетiнiң төмендеуiн туғызуы мүмкiн зиянды және (немесе) қауіптi өндiрiстiк факторлардан қорғалған жұмыс орнына;
</w:t>
      </w:r>
      <w:r>
        <w:br/>
      </w:r>
      <w:r>
        <w:rPr>
          <w:rFonts w:ascii="Times New Roman"/>
          <w:b w:val="false"/>
          <w:i w:val="false"/>
          <w:color w:val="000000"/>
          <w:sz w:val="28"/>
        </w:rPr>
        <w:t>
      3) Қазақстан Республикасының еңбек қауіпсiздiгi мен еңбектi қорғау туралы заңдарында, сондай-ақ еңбек және ұжымдық шарттарда көзделген талаптарға сәйкес жеке және ұжымдық қорғану құралдарымен, арнайы киiммен қамтамасыз етiлуге;
</w:t>
      </w:r>
      <w:r>
        <w:br/>
      </w:r>
      <w:r>
        <w:rPr>
          <w:rFonts w:ascii="Times New Roman"/>
          <w:b w:val="false"/>
          <w:i w:val="false"/>
          <w:color w:val="000000"/>
          <w:sz w:val="28"/>
        </w:rPr>
        <w:t>
      4) өзiнiң жұмыс орнындағы еңбек жағдайлары мен еңбектi қорғауға зерттеп тексеру жүргізу туралы Қазақстан Республикасының еңбек жөнiндегi уәкiлеттi мемлекеттiк органына және оның аумақтық бөлiмшелерiне өтініш беруге;
</w:t>
      </w:r>
      <w:r>
        <w:br/>
      </w:r>
      <w:r>
        <w:rPr>
          <w:rFonts w:ascii="Times New Roman"/>
          <w:b w:val="false"/>
          <w:i w:val="false"/>
          <w:color w:val="000000"/>
          <w:sz w:val="28"/>
        </w:rPr>
        <w:t>
      5) өзi немесе өзiнiң өкiлi арқылы еңбек жағдайларын, еңбек қауiпсiздiгiн және еңбектi қорғауды жақсартуға байланысты мәселелердi тексеру және қарауға қатысуға;
</w:t>
      </w:r>
      <w:r>
        <w:br/>
      </w:r>
      <w:r>
        <w:rPr>
          <w:rFonts w:ascii="Times New Roman"/>
          <w:b w:val="false"/>
          <w:i w:val="false"/>
          <w:color w:val="000000"/>
          <w:sz w:val="28"/>
        </w:rPr>
        <w:t>
      6) өзiнiң өмiріне немесе денсаулығына қатер төндiретiн жағдай туындаған кезде ол жөнiнде тiкелей басшысын немесе жұмыс берушiнi (жұмыс берушінің өкiлiн) хабардар ете отырып, жұмысты атқарудан бас тартуға;
</w:t>
      </w:r>
      <w:r>
        <w:br/>
      </w:r>
      <w:r>
        <w:rPr>
          <w:rFonts w:ascii="Times New Roman"/>
          <w:b w:val="false"/>
          <w:i w:val="false"/>
          <w:color w:val="000000"/>
          <w:sz w:val="28"/>
        </w:rPr>
        <w:t>
      7) Қазақстан Республикасының заңдарымен белгiленген тәртіппен еңбек мiндеттерiн қауіпсiз атқару үшiн қажеттi бiлiм алуға және кәсiби даярлыққа;
</w:t>
      </w:r>
      <w:r>
        <w:br/>
      </w:r>
      <w:r>
        <w:rPr>
          <w:rFonts w:ascii="Times New Roman"/>
          <w:b w:val="false"/>
          <w:i w:val="false"/>
          <w:color w:val="000000"/>
          <w:sz w:val="28"/>
        </w:rPr>
        <w:t>
      8) еңбек (қызмет) мiндеттерiн атқару кезiнде өмiрi мен денсаулығына келтiрiлген зиянды Қазақстан Республикасының заң актiлерiне сәйкес өтетуге;
</w:t>
      </w:r>
      <w:r>
        <w:br/>
      </w:r>
      <w:r>
        <w:rPr>
          <w:rFonts w:ascii="Times New Roman"/>
          <w:b w:val="false"/>
          <w:i w:val="false"/>
          <w:color w:val="000000"/>
          <w:sz w:val="28"/>
        </w:rPr>
        <w:t>
      9) еңбек қауiпсiздiгi мен еңбектi қорғау талаптарына сәйкес болмауы себептi үшiн жұмыс берушiнiң жұмысы уақытша тоқтап тұрған кезеңдегi орташа жалақысының сақталуына;
</w:t>
      </w:r>
      <w:r>
        <w:br/>
      </w:r>
      <w:r>
        <w:rPr>
          <w:rFonts w:ascii="Times New Roman"/>
          <w:b w:val="false"/>
          <w:i w:val="false"/>
          <w:color w:val="000000"/>
          <w:sz w:val="28"/>
        </w:rPr>
        <w:t>
      10) жұмыс берушінің (жұмыс беруші өкілiнiң) еңбек қауіпсiздiгi мен еңбектi қорғау саласындағы заңсыз әрекеттерiне шағымдануға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316-бап. Қызметкердiң еңбек қауiпсiздiгi мен еңбектi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саласындағы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
</w:t>
      </w:r>
      <w:r>
        <w:br/>
      </w:r>
      <w:r>
        <w:rPr>
          <w:rFonts w:ascii="Times New Roman"/>
          <w:b w:val="false"/>
          <w:i w:val="false"/>
          <w:color w:val="000000"/>
          <w:sz w:val="28"/>
        </w:rPr>
        <w:t>
      1) арнайы киiмдi, жеке және ұжымдық қорғану құралдарын орнымен пайдалануға;
</w:t>
      </w:r>
      <w:r>
        <w:br/>
      </w:r>
      <w:r>
        <w:rPr>
          <w:rFonts w:ascii="Times New Roman"/>
          <w:b w:val="false"/>
          <w:i w:val="false"/>
          <w:color w:val="000000"/>
          <w:sz w:val="28"/>
        </w:rPr>
        <w:t>
      2) өзiнің тiкелей басшысына өндiрiсте орын алған әрбiр жазатайым оқиға туралы, кәсiби аурудың белгiлерi, сондай-ақ адамдардың өмiрi мен денсаулығына қатер төндіретін жағдай туралы дереу хабарлауға;
</w:t>
      </w:r>
      <w:r>
        <w:br/>
      </w:r>
      <w:r>
        <w:rPr>
          <w:rFonts w:ascii="Times New Roman"/>
          <w:b w:val="false"/>
          <w:i w:val="false"/>
          <w:color w:val="000000"/>
          <w:sz w:val="28"/>
        </w:rPr>
        <w:t>
      3) Қазақстан Республикасы заңдарында көзделген жағдайларда, жұмыс берушiнiң қаражаты есебінен мiндеттi мерзiмдi тексерулерден және ауысым алдындағы медициналық куәландырудан, сондай-ақ өндiрiстiк қажеттілік бойынша не кәсiби аурудың белгілерi пайда болғанда басқа жұмысқа ауысу үшiн медициналық куәландырудан өтуге мiндетi.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317-бап. Жұмыс берушінің еңбек қауiпсiздігі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еңбектi қорғау саласындағы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берушi:
</w:t>
      </w:r>
      <w:r>
        <w:br/>
      </w:r>
      <w:r>
        <w:rPr>
          <w:rFonts w:ascii="Times New Roman"/>
          <w:b w:val="false"/>
          <w:i w:val="false"/>
          <w:color w:val="000000"/>
          <w:sz w:val="28"/>
        </w:rPr>
        <w:t>
      1) өз өкілеттігі шегiнде еңбек қауiпсiздiгi мен еңбектi қорғау мәселелерi жөнiндегi актілерді шығаруға;
</w:t>
      </w:r>
      <w:r>
        <w:br/>
      </w:r>
      <w:r>
        <w:rPr>
          <w:rFonts w:ascii="Times New Roman"/>
          <w:b w:val="false"/>
          <w:i w:val="false"/>
          <w:color w:val="000000"/>
          <w:sz w:val="28"/>
        </w:rPr>
        <w:t>
      2) қызметкерлерден еңбек қауiпсiздiгi мен еңбектi қорғау нормаларының сақталуын талап етуге;
</w:t>
      </w:r>
      <w:r>
        <w:br/>
      </w:r>
      <w:r>
        <w:rPr>
          <w:rFonts w:ascii="Times New Roman"/>
          <w:b w:val="false"/>
          <w:i w:val="false"/>
          <w:color w:val="000000"/>
          <w:sz w:val="28"/>
        </w:rPr>
        <w:t>
      3) қызметкерлерді жұмыс орындарында қолайлы еңбек жағдайларының жасалуына қосқан үлесi, қауiпсiз еңбек жағдайларын жасау жөнiндегi рационализаторлық ұсыныстары үшiн ынталандыруға;
</w:t>
      </w:r>
      <w:r>
        <w:br/>
      </w:r>
      <w:r>
        <w:rPr>
          <w:rFonts w:ascii="Times New Roman"/>
          <w:b w:val="false"/>
          <w:i w:val="false"/>
          <w:color w:val="000000"/>
          <w:sz w:val="28"/>
        </w:rPr>
        <w:t>
      4) еңбек қауіпсiздігі мен еңбектi қорғау жөнiндегi талаптарды бұзатын қызметкерлердi осы Кодексте белгiленген тәртiппен жұмыстан шеттетуге және тәртіптiк жауапкершiлiкке тартуға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318-бап. Жұмыс берушінің еңбек қауiпсiздігi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еңбектi қорғау саласындағы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берушi:
</w:t>
      </w:r>
      <w:r>
        <w:br/>
      </w:r>
      <w:r>
        <w:rPr>
          <w:rFonts w:ascii="Times New Roman"/>
          <w:b w:val="false"/>
          <w:i w:val="false"/>
          <w:color w:val="000000"/>
          <w:sz w:val="28"/>
        </w:rPr>
        <w:t>
      1) еңбек қауіпсiздiгi мен еңбектi қорғаудың жай-күйiне бақылау жүргiзуге;
</w:t>
      </w:r>
      <w:r>
        <w:br/>
      </w:r>
      <w:r>
        <w:rPr>
          <w:rFonts w:ascii="Times New Roman"/>
          <w:b w:val="false"/>
          <w:i w:val="false"/>
          <w:color w:val="000000"/>
          <w:sz w:val="28"/>
        </w:rPr>
        <w:t>
      2) ұйымның аумағында және жұмыс орындарында болуы ықтимал зиянды өндiрiстiк факторлар жөнiнде қызметкерлердi хабардар етуге;
</w:t>
      </w:r>
      <w:r>
        <w:br/>
      </w:r>
      <w:r>
        <w:rPr>
          <w:rFonts w:ascii="Times New Roman"/>
          <w:b w:val="false"/>
          <w:i w:val="false"/>
          <w:color w:val="000000"/>
          <w:sz w:val="28"/>
        </w:rPr>
        <w:t>
      3) профилактика жүргiзу, өндiрiстiк жабдық пен технологиялық процестердi анағұрлым қауiпсiз түрлерiмен ауыстыру жолымен жұмыс орындарында және технологиялық процестердегi кез келген қатерлердi болдырмау жөнiнде шаралар қолдану;
</w:t>
      </w:r>
      <w:r>
        <w:br/>
      </w:r>
      <w:r>
        <w:rPr>
          <w:rFonts w:ascii="Times New Roman"/>
          <w:b w:val="false"/>
          <w:i w:val="false"/>
          <w:color w:val="000000"/>
          <w:sz w:val="28"/>
        </w:rPr>
        <w:t>
      4) ережелер мен нормативтердiң талаптарына сәйкес, оның iшінде жаңа жабдықтар мен жаңа технологиялық процестердi енгізу кезiнде қызметкерлердi еңбек қауiпсiздiгi мен еңбектi қорғау бойынша оқыту мен даярлаудан өткiзуге;
</w:t>
      </w:r>
      <w:r>
        <w:br/>
      </w:r>
      <w:r>
        <w:rPr>
          <w:rFonts w:ascii="Times New Roman"/>
          <w:b w:val="false"/>
          <w:i w:val="false"/>
          <w:color w:val="000000"/>
          <w:sz w:val="28"/>
        </w:rPr>
        <w:t>
      5) еңбек қауiпсiздігі мен еңбектi қорғау жөнiндегi шараларды әзiрлеуге және оларды ұйымдарда өткiзуге қаражат бөлуге;
</w:t>
      </w:r>
      <w:r>
        <w:br/>
      </w:r>
      <w:r>
        <w:rPr>
          <w:rFonts w:ascii="Times New Roman"/>
          <w:b w:val="false"/>
          <w:i w:val="false"/>
          <w:color w:val="000000"/>
          <w:sz w:val="28"/>
        </w:rPr>
        <w:t>
      6) қызметкердi арнайы киiммен, арнайы аяқ киiммен және зиянды және (немесе) қауіптi өндiрiстiк факторлардың әсерінен жеке қорғану құралдарымен өз қаражаты есебiнен оларды пайдаланудың белгіленген мерзiмiнде қамтамасыз етуге және жеке және ұжымдық қорғану құралдарын, арнайы киiмнiң орнымен пайдаланылуын бақылауды жүзеге асыруға;
</w:t>
      </w:r>
      <w:r>
        <w:br/>
      </w:r>
      <w:r>
        <w:rPr>
          <w:rFonts w:ascii="Times New Roman"/>
          <w:b w:val="false"/>
          <w:i w:val="false"/>
          <w:color w:val="000000"/>
          <w:sz w:val="28"/>
        </w:rPr>
        <w:t>
      7) нұсқаулықтар өткiзуге, қызметкерлердi өндiрiстiк процесс пен жұмыстарды қауіпсіз жүргізу жөніндегі тиісті нұсқаулық құжаттармен (нұсқаулықтармен, ережелермен, әдiстемелiк нұсқаулармен) қамтамасыз етуге;
</w:t>
      </w:r>
      <w:r>
        <w:br/>
      </w:r>
      <w:r>
        <w:rPr>
          <w:rFonts w:ascii="Times New Roman"/>
          <w:b w:val="false"/>
          <w:i w:val="false"/>
          <w:color w:val="000000"/>
          <w:sz w:val="28"/>
        </w:rPr>
        <w:t>
      8) еңбек жөнiндегi уәкiлеттi мемлекеттік орган бекiткен ережелерге сәйкес басшылар мен мамандардың еңбек қауiпсiздiгі мен еңбектi қорғау мәселелерi бойынша бiлiмдерiн тексерудi жүргiзуге;
</w:t>
      </w:r>
      <w:r>
        <w:br/>
      </w:r>
      <w:r>
        <w:rPr>
          <w:rFonts w:ascii="Times New Roman"/>
          <w:b w:val="false"/>
          <w:i w:val="false"/>
          <w:color w:val="000000"/>
          <w:sz w:val="28"/>
        </w:rPr>
        <w:t>
      9) Қазақстан Республикасының заңдарында көзделген жағдайларда, сондай-ақ еңбек жағдайларында өзгерiстерi бар басқа жұмысқа ауыстыру кезiнде не кәсіби аурудың белгiлерi пайда болған кезде қызметкерлердi міндетті мерзiмдi (еңбек қызметi барысында) медициналық тексерулерді және ауысым алдындағы медициналық куәландыруды өз қаражаты есебінен жүргiзуге;
</w:t>
      </w:r>
      <w:r>
        <w:br/>
      </w:r>
      <w:r>
        <w:rPr>
          <w:rFonts w:ascii="Times New Roman"/>
          <w:b w:val="false"/>
          <w:i w:val="false"/>
          <w:color w:val="000000"/>
          <w:sz w:val="28"/>
        </w:rPr>
        <w:t>
      10) өз қаражаты есебінен қызметкерлерге қажеттi санитарлық-гигиеналық жағдайлар жасауға, қызметкерлердi арнайы киiм мен аяқ киiмдi алдын ала өңдеу және жөндеу заттарымен, жуу және зарарсыздандыру заттарымен, медициналық қорапшамен, еңбек жөнiндегi уәкiлеттi орган белгiлейтiн нормалардан кем емес сүтпен, емдеу-алдын алу тамақтандырумен қамтамасыз етуге;
</w:t>
      </w:r>
      <w:r>
        <w:br/>
      </w:r>
      <w:r>
        <w:rPr>
          <w:rFonts w:ascii="Times New Roman"/>
          <w:b w:val="false"/>
          <w:i w:val="false"/>
          <w:color w:val="000000"/>
          <w:sz w:val="28"/>
        </w:rPr>
        <w:t>
      11) еңбек жөніндегi уәкiлеттi органның және оның аумақтық органдарының лауазымды қызметкерлерiн, қызметкерлер өкiлдерiн ұйымдардағы еңбек қауіпсiздiгі мен еңбек жағдайлары мен еңбектi қорғау жай-күйін және Қазақстан Республикасының еңбек қауiпсiздiгi мен еңбектi қорғау туралы заңдарының сақталуын, сондай-ақ өндiрiстегi жазатайым оқиғаларды және кәсiби ауруларды тексеруге кедергiсiз жiберуге;
</w:t>
      </w:r>
      <w:r>
        <w:br/>
      </w:r>
      <w:r>
        <w:rPr>
          <w:rFonts w:ascii="Times New Roman"/>
          <w:b w:val="false"/>
          <w:i w:val="false"/>
          <w:color w:val="000000"/>
          <w:sz w:val="28"/>
        </w:rPr>
        <w:t>
      12) еңбек жөніндегi уәкілетті мемлекеттiк органға және оның аумақтық бөлiмшелерiне, қызметкерлер өкiлдерiне ұйымдардағы еңбек қауіпсiздiгi мен еңбек жағдайлары және еңбектi қорғаудың жай-күйi туралы қажеттi ақпарат беруге;
</w:t>
      </w:r>
      <w:r>
        <w:br/>
      </w:r>
      <w:r>
        <w:rPr>
          <w:rFonts w:ascii="Times New Roman"/>
          <w:b w:val="false"/>
          <w:i w:val="false"/>
          <w:color w:val="000000"/>
          <w:sz w:val="28"/>
        </w:rPr>
        <w:t>
      13) мемлекеттiк еңбек инспекторларының ұйғарымдарын қабылдауға және оларды орындауға;
</w:t>
      </w:r>
      <w:r>
        <w:br/>
      </w:r>
      <w:r>
        <w:rPr>
          <w:rFonts w:ascii="Times New Roman"/>
          <w:b w:val="false"/>
          <w:i w:val="false"/>
          <w:color w:val="000000"/>
          <w:sz w:val="28"/>
        </w:rPr>
        <w:t>
      14) өндiрiстегi жазатайым оқиғалар мен кәсiби аурулардың тiркелуiн, есепке алынуын және талдануын жүзеге асыруға;
</w:t>
      </w:r>
      <w:r>
        <w:br/>
      </w:r>
      <w:r>
        <w:rPr>
          <w:rFonts w:ascii="Times New Roman"/>
          <w:b w:val="false"/>
          <w:i w:val="false"/>
          <w:color w:val="000000"/>
          <w:sz w:val="28"/>
        </w:rPr>
        <w:t>
      15) еңбек жөнiндегi уәкiлетті орган бекiткен ережелерге сәйкес, қызметкерлер өкiлдерiнiң қатысумен мерзiмдi, бес жыл iшiнде кемiнде бiр рет, өндiрiстік объектілердi еңбек жағдайларының жай-күйi бойынша аттестаттау, сондай-ақ қайта құрудан, жаңғыртудан, жаңа техника немесе технология орнатудан кейiн мiндеттi түрде аттестаттау жүргiзуге;
</w:t>
      </w:r>
      <w:r>
        <w:br/>
      </w:r>
      <w:r>
        <w:rPr>
          <w:rFonts w:ascii="Times New Roman"/>
          <w:b w:val="false"/>
          <w:i w:val="false"/>
          <w:color w:val="000000"/>
          <w:sz w:val="28"/>
        </w:rPr>
        <w:t>
      16) қызметкердiң өмiрi мен денсаулығына келтiрiлген зиянды Қазақстан Республикасының заңнамасына сәйкес өтеуге;
</w:t>
      </w:r>
      <w:r>
        <w:br/>
      </w:r>
      <w:r>
        <w:rPr>
          <w:rFonts w:ascii="Times New Roman"/>
          <w:b w:val="false"/>
          <w:i w:val="false"/>
          <w:color w:val="000000"/>
          <w:sz w:val="28"/>
        </w:rPr>
        <w:t>
      17) өндiрiстегi жазатайым оқиғалардың тексерiлуiн Қазақстан Республикасының заңнамасымен белгiленген тәртіппен қамтамасыз етуге;
</w:t>
      </w:r>
      <w:r>
        <w:br/>
      </w:r>
      <w:r>
        <w:rPr>
          <w:rFonts w:ascii="Times New Roman"/>
          <w:b w:val="false"/>
          <w:i w:val="false"/>
          <w:color w:val="000000"/>
          <w:sz w:val="28"/>
        </w:rPr>
        <w:t>
      18) пайдаланудағы барлық негiзгi қорларды еңбек қауіпсiздiгi мен еңбекті қорғаудың қолданыстағы нормалары мен ережелерiмен сәйкестікке келтiруге;
</w:t>
      </w:r>
      <w:r>
        <w:br/>
      </w:r>
      <w:r>
        <w:rPr>
          <w:rFonts w:ascii="Times New Roman"/>
          <w:b w:val="false"/>
          <w:i w:val="false"/>
          <w:color w:val="000000"/>
          <w:sz w:val="28"/>
        </w:rPr>
        <w:t>
      19) еңбек мiндеттерiн орындау кезiнде қызметкердiң өмiрi мен денсаулығына зиян келтiрiлгенi үшін жауапкершiлiктi сақтандыруға;
</w:t>
      </w:r>
      <w:r>
        <w:br/>
      </w:r>
      <w:r>
        <w:rPr>
          <w:rFonts w:ascii="Times New Roman"/>
          <w:b w:val="false"/>
          <w:i w:val="false"/>
          <w:color w:val="000000"/>
          <w:sz w:val="28"/>
        </w:rPr>
        <w:t>
      20) зиянды және қауiптi еңбек жағдайларында жұмыс iстейтiн жұмысшылар мен мамандарды гигиеналық оқытуды (жалпы және кәсiби аурулар профилактикасы мәселелерi бойынша санитарлық бiлiмдер минимумын) қамтамасыз етуге;
</w:t>
      </w:r>
      <w:r>
        <w:br/>
      </w:r>
      <w:r>
        <w:rPr>
          <w:rFonts w:ascii="Times New Roman"/>
          <w:b w:val="false"/>
          <w:i w:val="false"/>
          <w:color w:val="000000"/>
          <w:sz w:val="28"/>
        </w:rPr>
        <w:t>
      21) авариялық жағдайдың дамуына және жарақаттау факторларының өзге адамдарға әсер етуiне жол бермеу жөнiндегi шұғыл шаралар қолдануға;
</w:t>
      </w:r>
      <w:r>
        <w:br/>
      </w:r>
      <w:r>
        <w:rPr>
          <w:rFonts w:ascii="Times New Roman"/>
          <w:b w:val="false"/>
          <w:i w:val="false"/>
          <w:color w:val="000000"/>
          <w:sz w:val="28"/>
        </w:rPr>
        <w:t>
      22) егер өзге адамдардың өмiрi мен денсаулығына қауiп төндірмесе және авариялық жағдайға апаратын болмаса, өндiрiстегi жазатайым оқиғаны тексеру басталғанға дейін оқиға болған сәттегi жағдайды сол қалпында сақтауға, ал оны сақтау мүмкiн болмаған жағдайда қалыптасқан жағдайды тiркеуге (тәсімдер құрастыруға, оның ішiнде фото-бейне түсірулерді пайдалануға);
</w:t>
      </w:r>
      <w:r>
        <w:br/>
      </w:r>
      <w:r>
        <w:rPr>
          <w:rFonts w:ascii="Times New Roman"/>
          <w:b w:val="false"/>
          <w:i w:val="false"/>
          <w:color w:val="000000"/>
          <w:sz w:val="28"/>
        </w:rPr>
        <w:t>
      23) өндiрiстегi топтық жазатайым оқиға (екi және одан да артық адам), жазатайым ауыр оқиға немесе адам өлiмiне әкеп соқтырған жазатайым оқиға туралы тиiстi мемлекеттiк органдарға тәулік iшiнде хабарлауға;
</w:t>
      </w:r>
      <w:r>
        <w:br/>
      </w:r>
      <w:r>
        <w:rPr>
          <w:rFonts w:ascii="Times New Roman"/>
          <w:b w:val="false"/>
          <w:i w:val="false"/>
          <w:color w:val="000000"/>
          <w:sz w:val="28"/>
        </w:rPr>
        <w:t>
      24) қатты улану оқиғалары туралы халықтың санитарлық эпидемиологиялық ахуалы саласындағы уәкiлеттi органның тиiстi аумақтық бөлiмшесiне хабарлауға мiндеттi.
</w:t>
      </w:r>
      <w:r>
        <w:br/>
      </w:r>
      <w:r>
        <w:rPr>
          <w:rFonts w:ascii="Times New Roman"/>
          <w:b w:val="false"/>
          <w:i w:val="false"/>
          <w:color w:val="000000"/>
          <w:sz w:val="28"/>
        </w:rPr>
        <w:t>
      2. Жұмыс беруші қызметiнiң ерекшелiктерiн және жұмыс түрлерін, жоғары қатер көздерiнiң болуын ескере отырып еңбек немесе ұжымдық шарттарында жұмыс берушiнiң (жұмыс беруші өкiлiнiң) қосымша мiндеттерi көзделуi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35-тарау. Еңбек қауіпсіздігін және еңбекті қорғауды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319-бап. Жұмыс берушiдегi еңбек қауіпсiздігi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еңбекті қорғау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Қызметкерлерінің саны 50-ден асатын өндiрiстік ұйымдардағы еңбек қауіпсiздiгi мен еңбектi қорғау талаптарының сақталуын қамтамасыз ету мақсатында жұмыс берушi еңбек қауiпсiздігі мен еңбектi қорғау қызметiн құруы тиiс. Өзінің мәртебесi бойынша еңбек қауiпсiздiгi мен еңбектi қорғау қызметi негiзгi өндiрiстiк қызметтерге теңестiрiледi.
</w:t>
      </w:r>
      <w:r>
        <w:br/>
      </w:r>
      <w:r>
        <w:rPr>
          <w:rFonts w:ascii="Times New Roman"/>
          <w:b w:val="false"/>
          <w:i w:val="false"/>
          <w:color w:val="000000"/>
          <w:sz w:val="28"/>
        </w:rPr>
        <w:t>
      2. Еңбек қауiпсiздiгi мен еңбектi қорғау қызметi жұмысының негiзгi бағыттары мен олардың жұмысын ұйымдастыруды Қазақстан Республикасының еңбек жөнiндегi уәкiлеттi мемлекеттiк органы айқындайды.
</w:t>
      </w:r>
      <w:r>
        <w:br/>
      </w:r>
      <w:r>
        <w:rPr>
          <w:rFonts w:ascii="Times New Roman"/>
          <w:b w:val="false"/>
          <w:i w:val="false"/>
          <w:color w:val="000000"/>
          <w:sz w:val="28"/>
        </w:rPr>
        <w:t>
      3. Жұмыс берушi еңбек қауіпсіздігі мен еңбектi қорғау жөнiндегi маманның лауазымын енгiзу туралы шешiмдi қызмет ерекшелiктерiн ескере отырып енгiзедi не қызметкерлерінің саны 50 адамға дейiнгі жұмыс берушiлерде еңбек қауіпсiздiгi мен еңбекті қорғау жөнiндегі мiндеттер өзге маманға қоса атқару бойынша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320-бап. Еңбек қауiпсіздiгi мен еңбектi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нормативтердi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қауіпсiздiгi мен еңбекті қорғау саласындағы нормативтер қызметкерлердiң еңбек қызметi процесiнде олардың денсаулығы мен өмiрiн сақтауға бағытталған ұйымдық, техникалық, технологиялық, санитарлық-гигиеналық, биологиялық, физикалық және өзге де нормаларды, ережелердi, рәсiмдер мен өлшемдердi белгiлейдi.
</w:t>
      </w:r>
      <w:r>
        <w:br/>
      </w:r>
      <w:r>
        <w:rPr>
          <w:rFonts w:ascii="Times New Roman"/>
          <w:b w:val="false"/>
          <w:i w:val="false"/>
          <w:color w:val="000000"/>
          <w:sz w:val="28"/>
        </w:rPr>
        <w:t>
      2. Еңбек қауіпсiздiгi мен еңбектi қорғау саласындағы салалық нормативтердi әзiрлеу мен бекiтудi тиiстi уәкiлеттi мемлекеттiк органдар Қазақстан Республикасының Үкiметi белгілеген тәртiппен жүзеге асырады.
</w:t>
      </w:r>
      <w:r>
        <w:br/>
      </w:r>
      <w:r>
        <w:rPr>
          <w:rFonts w:ascii="Times New Roman"/>
          <w:b w:val="false"/>
          <w:i w:val="false"/>
          <w:color w:val="000000"/>
          <w:sz w:val="28"/>
        </w:rPr>
        <w:t>
      3. Жұмыс берушi еңбек қауіпсiздігі мен еңбектi қорғау жөнiндегi нұсқаулықтарды әзiрлеу мен бекiтудi еңбек жөнiндегi уәкiлеттi мемлекеттік орган бекiткен тәртiппен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321-бап. Өндiрістiк объектiлер мен өндірiс құралдарын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жобалау, салу және пайдалану кезiндегi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қауiпсiздiгi мен еңбектi қорғау жөнiндегі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стандарттардың, еңбектi қорғау жөнiндегi ережелер мен нормалардың, санитарлық, құрылыс ережелерi мен нормаларының талаптарына жауап бермейтiн өндiрiстiк ғимараттар мен құрылыстарды жобалауға, салуға және қайта құруға, технологияларды әзiрлеуге және пайдалануға, машиналарды, механизмдердi, жабдықтар мен өзге де бұйымдарды өндiруге және құрастыруға жол берілмейдi.
</w:t>
      </w:r>
      <w:r>
        <w:br/>
      </w:r>
      <w:r>
        <w:rPr>
          <w:rFonts w:ascii="Times New Roman"/>
          <w:b w:val="false"/>
          <w:i w:val="false"/>
          <w:color w:val="000000"/>
          <w:sz w:val="28"/>
        </w:rPr>
        <w:t>
      2. Егер еңбек қауіпсiздігі мен еңбектi қорғау жөнiндегi талаптарға, сондай-ақ санитарлық және құрылыс ережелерi мен нормаларына сай келмесе жаңа немесе қайта құрылған өндiрiстiк нысандар, өндiрiс құралдары немесе өнiмнiң басқа да түрлерi қабылданбайды және пайдалануға енгiзiлмейдi.
</w:t>
      </w:r>
      <w:r>
        <w:br/>
      </w:r>
      <w:r>
        <w:rPr>
          <w:rFonts w:ascii="Times New Roman"/>
          <w:b w:val="false"/>
          <w:i w:val="false"/>
          <w:color w:val="000000"/>
          <w:sz w:val="28"/>
        </w:rPr>
        <w:t>
      3. Өндiрiстiк нысандар еңбек жағдайлары бойынша еңбек жөнiндегi уәкiлеттi орган белгiлеген тәртіпке сәйкес мiндеттi кезеңдi аттестаттауға жатады.
</w:t>
      </w:r>
      <w:r>
        <w:br/>
      </w:r>
      <w:r>
        <w:rPr>
          <w:rFonts w:ascii="Times New Roman"/>
          <w:b w:val="false"/>
          <w:i w:val="false"/>
          <w:color w:val="000000"/>
          <w:sz w:val="28"/>
        </w:rPr>
        <w:t>
      4. Өндiрiстiк мақсатта салынған нысанды iске қосуға қабылдауды қабылдау комиссиясы мiндеттi түрде мемлекеттiк еңбек инспекторының және қызметкерлер өкілдерiнiң қатысуымен жүргiзедi.
</w:t>
      </w:r>
      <w:r>
        <w:br/>
      </w:r>
      <w:r>
        <w:rPr>
          <w:rFonts w:ascii="Times New Roman"/>
          <w:b w:val="false"/>
          <w:i w:val="false"/>
          <w:color w:val="000000"/>
          <w:sz w:val="28"/>
        </w:rPr>
        <w:t>
      5. Мемлекеттiк сынақтан және үлгiсi бекiтуден, тексеруден, метрологиялық аттестаттаудан өтпеген, бекiтiлген үлгіге сәйкес келмейтiн өлшеу құралдарын, сондай-ақ санитарлық-эпидемиологиялық ережелер мен гигиеналық нормаларға сәйкес келмейтiн тауарларды, материалдарды, шикiзатты пайдалануға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36-тарау. Жазатайым оқиғаларды және еңбек қызметіне байланысты қызметкерлер денсаулығының өзге де зақымдануларын зерттеп тексеру және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322-бап. Жазатайым оқиғаларды зерттеп тексерудің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Жазатайым оқиғаларды зерттеп тексеру:
</w:t>
      </w:r>
      <w:r>
        <w:br/>
      </w:r>
      <w:r>
        <w:rPr>
          <w:rFonts w:ascii="Times New Roman"/>
          <w:b w:val="false"/>
          <w:i w:val="false"/>
          <w:color w:val="000000"/>
          <w:sz w:val="28"/>
        </w:rPr>
        <w:t>
      1) кәсiби даярлық алып жатқан азаматтарға;
</w:t>
      </w:r>
      <w:r>
        <w:br/>
      </w:r>
      <w:r>
        <w:rPr>
          <w:rFonts w:ascii="Times New Roman"/>
          <w:b w:val="false"/>
          <w:i w:val="false"/>
          <w:color w:val="000000"/>
          <w:sz w:val="28"/>
        </w:rPr>
        <w:t>
      2) кәсiптiк тәжiрибеден өту кезiнде немесе жұмыс берушiде жұмыс атқару кезiнде, бастауыш кәсiптiк, жоғары оқу орнынан кейiн кәсiптiк білім беру бағдарламаларын icке асыратын оқу орындарында оқитын азаматтарға;
</w:t>
      </w:r>
      <w:r>
        <w:br/>
      </w:r>
      <w:r>
        <w:rPr>
          <w:rFonts w:ascii="Times New Roman"/>
          <w:b w:val="false"/>
          <w:i w:val="false"/>
          <w:color w:val="000000"/>
          <w:sz w:val="28"/>
        </w:rPr>
        <w:t>
      3) әскери қызмет өткерумен байланысты емес жұмыстарды орындауға тартылған әскери қызметшілерге;
</w:t>
      </w:r>
      <w:r>
        <w:br/>
      </w:r>
      <w:r>
        <w:rPr>
          <w:rFonts w:ascii="Times New Roman"/>
          <w:b w:val="false"/>
          <w:i w:val="false"/>
          <w:color w:val="000000"/>
          <w:sz w:val="28"/>
        </w:rPr>
        <w:t>
      4) еңбекке сот үкiмi бойынша тартылған азаматтарға;
</w:t>
      </w:r>
      <w:r>
        <w:br/>
      </w:r>
      <w:r>
        <w:rPr>
          <w:rFonts w:ascii="Times New Roman"/>
          <w:b w:val="false"/>
          <w:i w:val="false"/>
          <w:color w:val="000000"/>
          <w:sz w:val="28"/>
        </w:rPr>
        <w:t>
      5) әскерилендiрiлген авариялық-құтқару бөлiмшелерiнiң, әскери күзеттердiң жеке құрамына, авариялардың, табиғи апаттардың салдарын жою жөніндегі, адам өмiрін және мүлiктi құтқару жөніндегi ерікті командалар мүшелерiне қатысты жүргiзiледi.
</w:t>
      </w:r>
      <w:r>
        <w:br/>
      </w:r>
      <w:r>
        <w:rPr>
          <w:rFonts w:ascii="Times New Roman"/>
          <w:b w:val="false"/>
          <w:i w:val="false"/>
          <w:color w:val="000000"/>
          <w:sz w:val="28"/>
        </w:rPr>
        <w:t>
      2. Еңбек қызметіне байланысты уақытша бiр күнге және одан да көп немесе тұрақты еңбек ету қабiлетсiздiгiне не оның өлiмiне әкеп соқтырған қызметкерлер денсаулығының кез келген зақымдануы өндiрiстегi жазатайым оқиға ретінде қаралады, ал оның мән-жайлары мен себептерi осы Кодекске сәйкес зерттеп тексерiледi.
</w:t>
      </w:r>
      <w:r>
        <w:br/>
      </w:r>
      <w:r>
        <w:rPr>
          <w:rFonts w:ascii="Times New Roman"/>
          <w:b w:val="false"/>
          <w:i w:val="false"/>
          <w:color w:val="000000"/>
          <w:sz w:val="28"/>
        </w:rPr>
        <w:t>
      3. Қызметкерлер денсаулығының зақымдануы:
</w:t>
      </w:r>
      <w:r>
        <w:br/>
      </w:r>
      <w:r>
        <w:rPr>
          <w:rFonts w:ascii="Times New Roman"/>
          <w:b w:val="false"/>
          <w:i w:val="false"/>
          <w:color w:val="000000"/>
          <w:sz w:val="28"/>
        </w:rPr>
        <w:t>
      1) жұмыс уақыты алдында немесе жұмыс уақытынан кейiн жұмыс орнын, өндiрiс жабдықтарын, жеке қорғану құралдарын және т.б. дайындау және тәртiпке келтiру кезiнде;
</w:t>
      </w:r>
      <w:r>
        <w:br/>
      </w:r>
      <w:r>
        <w:rPr>
          <w:rFonts w:ascii="Times New Roman"/>
          <w:b w:val="false"/>
          <w:i w:val="false"/>
          <w:color w:val="000000"/>
          <w:sz w:val="28"/>
        </w:rPr>
        <w:t>
      2) жұмыс уақыты iшiнде жұмыс орнында немесе iссапарда не онда болуы, жұмыс берушінің немесе жұмысты ұйымдастырушының тапсырмасымен байланысты еңбек немесе өзге міндеттерді орындауға қатысты өзге жерде болу кезiнде;
</w:t>
      </w:r>
      <w:r>
        <w:br/>
      </w:r>
      <w:r>
        <w:rPr>
          <w:rFonts w:ascii="Times New Roman"/>
          <w:b w:val="false"/>
          <w:i w:val="false"/>
          <w:color w:val="000000"/>
          <w:sz w:val="28"/>
        </w:rPr>
        <w:t>
      3) қызметi қызмет көрсету нысандары арасында жүрiп-тұрумен байланысты жұмыс берушінің тапсырмасы бойынша қызметкердiң жұмыс орнына бара жатқан жолында;
</w:t>
      </w:r>
      <w:r>
        <w:br/>
      </w:r>
      <w:r>
        <w:rPr>
          <w:rFonts w:ascii="Times New Roman"/>
          <w:b w:val="false"/>
          <w:i w:val="false"/>
          <w:color w:val="000000"/>
          <w:sz w:val="28"/>
        </w:rPr>
        <w:t>
      4) жұмыс берушiнiң көлiгiнде;
</w:t>
      </w:r>
      <w:r>
        <w:br/>
      </w:r>
      <w:r>
        <w:rPr>
          <w:rFonts w:ascii="Times New Roman"/>
          <w:b w:val="false"/>
          <w:i w:val="false"/>
          <w:color w:val="000000"/>
          <w:sz w:val="28"/>
        </w:rPr>
        <w:t>
      5) оны қызметтiк сапарлар үшін қолдануға жұмыс берушiнiң қажетті жазбаша түрдегi келiсiмi болған кезде, өзінің жеке көлiгiнде;
</w:t>
      </w:r>
      <w:r>
        <w:br/>
      </w:r>
      <w:r>
        <w:rPr>
          <w:rFonts w:ascii="Times New Roman"/>
          <w:b w:val="false"/>
          <w:i w:val="false"/>
          <w:color w:val="000000"/>
          <w:sz w:val="28"/>
        </w:rPr>
        <w:t>
      6) жұмыс берушiнiң өкiмi бойынша өзiнiң немесе өзге ұйымның аумағында болған, сондай-ақ, жұмыс берушiнiң мүлкiн қорғау не өзiнiң бастамасы бойынша жұмыс берушінің мүддесiне өзге де әрекеттердi iске асыру кезiнде;
</w:t>
      </w:r>
      <w:r>
        <w:br/>
      </w:r>
      <w:r>
        <w:rPr>
          <w:rFonts w:ascii="Times New Roman"/>
          <w:b w:val="false"/>
          <w:i w:val="false"/>
          <w:color w:val="000000"/>
          <w:sz w:val="28"/>
        </w:rPr>
        <w:t>
      7) iссапар кезiнде қызметкердiң еңбек немесе қызметтiк мiндеттерiн атқаруы кезiнде;
</w:t>
      </w:r>
      <w:r>
        <w:br/>
      </w:r>
      <w:r>
        <w:rPr>
          <w:rFonts w:ascii="Times New Roman"/>
          <w:b w:val="false"/>
          <w:i w:val="false"/>
          <w:color w:val="000000"/>
          <w:sz w:val="28"/>
        </w:rPr>
        <w:t>
      8) қызметкердiң еңбек мiндеттерiне кiрмейтiн, бiрақ жұмыс берушінің (оның өкiлiнің) мүдделері жолында жасалатын әрекеттердi немесе авария мен жазатайым оқиғаның алдын алуға бағытталған әрекеттердi жүзеге асыру кезiнде алынған жарақаттар мен денсаулықтың өзге де зақымданулары өндiрiстiк (кәсiптiк) жарақаттанулар деп сыныпталады және танылады.
</w:t>
      </w:r>
      <w:r>
        <w:br/>
      </w:r>
      <w:r>
        <w:rPr>
          <w:rFonts w:ascii="Times New Roman"/>
          <w:b w:val="false"/>
          <w:i w:val="false"/>
          <w:color w:val="000000"/>
          <w:sz w:val="28"/>
        </w:rPr>
        <w:t>
      Осы тiзбе бүкiл жағдайларды толық қамтымайды және әрбiр нақты жағдайда оның өндiрiспен байланысын комиссия зерттеп тексеру кезiнде анықтайды.
</w:t>
      </w:r>
      <w:r>
        <w:br/>
      </w:r>
      <w:r>
        <w:rPr>
          <w:rFonts w:ascii="Times New Roman"/>
          <w:b w:val="false"/>
          <w:i w:val="false"/>
          <w:color w:val="000000"/>
          <w:sz w:val="28"/>
        </w:rPr>
        <w:t>
      4. Зерттеп тексеру барысында:
</w:t>
      </w:r>
      <w:r>
        <w:br/>
      </w:r>
      <w:r>
        <w:rPr>
          <w:rFonts w:ascii="Times New Roman"/>
          <w:b w:val="false"/>
          <w:i w:val="false"/>
          <w:color w:val="000000"/>
          <w:sz w:val="28"/>
        </w:rPr>
        <w:t>
      1) зардап шегушінің өз бастамасы бойынша жұмыс берушiнiң мүддесiне қатысы жоқ жұмыстарды орындауы кезiнде;
</w:t>
      </w:r>
      <w:r>
        <w:br/>
      </w:r>
      <w:r>
        <w:rPr>
          <w:rFonts w:ascii="Times New Roman"/>
          <w:b w:val="false"/>
          <w:i w:val="false"/>
          <w:color w:val="000000"/>
          <w:sz w:val="28"/>
        </w:rPr>
        <w:t>
      2) өз денсаулығына әдейi (қасақана) зиян келтіру немесе зардап шегушiнiң (сот үкiмiмен анықталған) қылмыстық әрекет жасауы нәтижесiнде;
</w:t>
      </w:r>
      <w:r>
        <w:br/>
      </w:r>
      <w:r>
        <w:rPr>
          <w:rFonts w:ascii="Times New Roman"/>
          <w:b w:val="false"/>
          <w:i w:val="false"/>
          <w:color w:val="000000"/>
          <w:sz w:val="28"/>
        </w:rPr>
        <w:t>
      3) зардап шегушi денсаулығының қауіптi және зиянды өндiрiстiк факторлар әсерiне қатыссыз күрт нашарлауы салдарынан;
</w:t>
      </w:r>
      <w:r>
        <w:br/>
      </w:r>
      <w:r>
        <w:rPr>
          <w:rFonts w:ascii="Times New Roman"/>
          <w:b w:val="false"/>
          <w:i w:val="false"/>
          <w:color w:val="000000"/>
          <w:sz w:val="28"/>
        </w:rPr>
        <w:t>
      4) жазатайым оқиғаға себеп болған, алкогольден мас болу, қатты әсер ететiн улы және нашақорлық заттарын қабылдау салдарынан болған деп объективтi түрде айқындалған зақымдар өндiрiстiк (кәсіптiк) деп жарақаттанулар мен қызметкердiң өндiрiстегi өзге де зақымданулары ретiнде ресiмделмейдi.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323-бап. Жазатайым оқиғаларды зерттеп тексерудiң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жазатайым оқиға туралы зардап шегуші немесе куәгер жұмыс берушiге дереу хабарлауға мiндеттi.
</w:t>
      </w:r>
      <w:r>
        <w:br/>
      </w:r>
      <w:r>
        <w:rPr>
          <w:rFonts w:ascii="Times New Roman"/>
          <w:b w:val="false"/>
          <w:i w:val="false"/>
          <w:color w:val="000000"/>
          <w:sz w:val="28"/>
        </w:rPr>
        <w:t>
      2. Жұмыс берушi:
</w:t>
      </w:r>
      <w:r>
        <w:br/>
      </w:r>
      <w:r>
        <w:rPr>
          <w:rFonts w:ascii="Times New Roman"/>
          <w:b w:val="false"/>
          <w:i w:val="false"/>
          <w:color w:val="000000"/>
          <w:sz w:val="28"/>
        </w:rPr>
        <w:t>
      1) зардап шегушiге алғашқы медициналық көмек көрсетудi және оның денсаулық сақтау мекемесіне жеткiзiлуiн ұйымдастыруға;
</w:t>
      </w:r>
      <w:r>
        <w:br/>
      </w:r>
      <w:r>
        <w:rPr>
          <w:rFonts w:ascii="Times New Roman"/>
          <w:b w:val="false"/>
          <w:i w:val="false"/>
          <w:color w:val="000000"/>
          <w:sz w:val="28"/>
        </w:rPr>
        <w:t>
      2) зерттеп тексеру басталғанға дейiн жазатайым оқиға болған орындағы жағдайды, жабдықтар мен механизмдердiң жай-күйiн, сондай-ақ еңбек құралдарын оқиға орын алған сәттегі қалпында сақтауға (егер ол қызметкерлердiң өмiрi мен денсаулығына қатер төндірмесе, ал өндiрiстiк процестің үзілiссiздiгiнің бұзылуы аварияға әкеп соқпаса) және жазатайым оқиға орнын суретке түсiруге мiндеттi.
</w:t>
      </w:r>
      <w:r>
        <w:br/>
      </w:r>
      <w:r>
        <w:rPr>
          <w:rFonts w:ascii="Times New Roman"/>
          <w:b w:val="false"/>
          <w:i w:val="false"/>
          <w:color w:val="000000"/>
          <w:sz w:val="28"/>
        </w:rPr>
        <w:t>
      3. Денсаулық сақтау мекемелерiнiң жауапты лауазымды қызметкерлерi жұмыс берушiлердi және мемлекеттiк еңбек инспекциясы органдарын жарақатпен немесе қызметкерлердiң денсаулығына келтiрiлген өзге де зақымданумен алғаш рет келуiнiң әрбiр жағдайы туралы, сондай-ақ қатты кәсiптiк ауру (улану) жағдайларында - мемлекеттiк санитарлық-эпидемиологиялық қызмет органдарын, денсаулық сақтау iстерi жөніндегі уәкiлеттi органды хабарландыруы тиiс.
</w:t>
      </w:r>
      <w:r>
        <w:br/>
      </w:r>
      <w:r>
        <w:rPr>
          <w:rFonts w:ascii="Times New Roman"/>
          <w:b w:val="false"/>
          <w:i w:val="false"/>
          <w:color w:val="000000"/>
          <w:sz w:val="28"/>
        </w:rPr>
        <w:t>
      4. Жұмыс беруші өндiрiстегi жазатайым оқиға туралы немесе қызметкерлер денсаулығының өзге де зақымдануы туралы:
</w:t>
      </w:r>
      <w:r>
        <w:br/>
      </w:r>
      <w:r>
        <w:rPr>
          <w:rFonts w:ascii="Times New Roman"/>
          <w:b w:val="false"/>
          <w:i w:val="false"/>
          <w:color w:val="000000"/>
          <w:sz w:val="28"/>
        </w:rPr>
        <w:t>
      1) еңбек жөнiндегi мемлекеттiк уәкiлеттi органның мемлекеттiк еңбек инспекциясына;
</w:t>
      </w:r>
      <w:r>
        <w:br/>
      </w:r>
      <w:r>
        <w:rPr>
          <w:rFonts w:ascii="Times New Roman"/>
          <w:b w:val="false"/>
          <w:i w:val="false"/>
          <w:color w:val="000000"/>
          <w:sz w:val="28"/>
        </w:rPr>
        <w:t>
      2) ұйым қызметкерлерiнің өкiлiне;
</w:t>
      </w:r>
      <w:r>
        <w:br/>
      </w:r>
      <w:r>
        <w:rPr>
          <w:rFonts w:ascii="Times New Roman"/>
          <w:b w:val="false"/>
          <w:i w:val="false"/>
          <w:color w:val="000000"/>
          <w:sz w:val="28"/>
        </w:rPr>
        <w:t>
      3) сақтандыру ұйымымен тиiстi келiсiм болған кезде сақтандыру ұйымына;
</w:t>
      </w:r>
      <w:r>
        <w:br/>
      </w:r>
      <w:r>
        <w:rPr>
          <w:rFonts w:ascii="Times New Roman"/>
          <w:b w:val="false"/>
          <w:i w:val="false"/>
          <w:color w:val="000000"/>
          <w:sz w:val="28"/>
        </w:rPr>
        <w:t>
      4) кәсiптiк ауру немесе улану оқиғалары туралы денсаулық сақтау iстерi жөнiндегi уәкiлеттi органның жергiлiктi мемлекеттік санитарлық-эпидемиологиялық қызмет органдарына дереу хабарлауы тиiс.
</w:t>
      </w:r>
      <w:r>
        <w:br/>
      </w:r>
      <w:r>
        <w:rPr>
          <w:rFonts w:ascii="Times New Roman"/>
          <w:b w:val="false"/>
          <w:i w:val="false"/>
          <w:color w:val="000000"/>
          <w:sz w:val="28"/>
        </w:rPr>
        <w:t>
      Осы баптың 11-тармағында көрсетiлген жазатайым оқиға туындаған жағдайда жұмыс берушi, сондай-ақ:
</w:t>
      </w:r>
      <w:r>
        <w:br/>
      </w:r>
      <w:r>
        <w:rPr>
          <w:rFonts w:ascii="Times New Roman"/>
          <w:b w:val="false"/>
          <w:i w:val="false"/>
          <w:color w:val="000000"/>
          <w:sz w:val="28"/>
        </w:rPr>
        <w:t>
      1) жазатайым оқиға орын алған жердегi құқық қорғау органына;
</w:t>
      </w:r>
      <w:r>
        <w:br/>
      </w:r>
      <w:r>
        <w:rPr>
          <w:rFonts w:ascii="Times New Roman"/>
          <w:b w:val="false"/>
          <w:i w:val="false"/>
          <w:color w:val="000000"/>
          <w:sz w:val="28"/>
        </w:rPr>
        <w:t>
      2) өнеркәсiптiк және ведомстволық бақылау мен қадағалау органдарына дереу хабарлайды.
</w:t>
      </w:r>
      <w:r>
        <w:br/>
      </w:r>
      <w:r>
        <w:rPr>
          <w:rFonts w:ascii="Times New Roman"/>
          <w:b w:val="false"/>
          <w:i w:val="false"/>
          <w:color w:val="000000"/>
          <w:sz w:val="28"/>
        </w:rPr>
        <w:t>
      5. Жазатайым оқиғаны зерттеп тексерудi, осы баптың 12-тармағында санамаланғандарды қоспағанда, жұмыс беруші жазатайым оқиға туындаған сәттен бастап жиырма төрт сағат iшiнде құратын, ұйым бөлiмшесiнiң басшысы, еңбектi қорғау қызметi мен қызметкерлердiң өкiлдерi құрамында комиссия жүргiзедi.
</w:t>
      </w:r>
      <w:r>
        <w:br/>
      </w:r>
      <w:r>
        <w:rPr>
          <w:rFonts w:ascii="Times New Roman"/>
          <w:b w:val="false"/>
          <w:i w:val="false"/>
          <w:color w:val="000000"/>
          <w:sz w:val="28"/>
        </w:rPr>
        <w:t>
      6. Кәсiби немесе қатты кәсiби ауру (улану) жағдайында комиссияның зерттеп тексеруiне денсаулық сақтау жөнiндегi уәкiлеттi мемлекеттік органның өкiлдерi қатысады.
</w:t>
      </w:r>
      <w:r>
        <w:br/>
      </w:r>
      <w:r>
        <w:rPr>
          <w:rFonts w:ascii="Times New Roman"/>
          <w:b w:val="false"/>
          <w:i w:val="false"/>
          <w:color w:val="000000"/>
          <w:sz w:val="28"/>
        </w:rPr>
        <w:t>
      7. Жұмыс берушiмен тиiстi шарттық қатынастары бар сақтандыру ұйымының өкiлi комиссия жұмысына қатысуға құқылы.
</w:t>
      </w:r>
      <w:r>
        <w:br/>
      </w:r>
      <w:r>
        <w:rPr>
          <w:rFonts w:ascii="Times New Roman"/>
          <w:b w:val="false"/>
          <w:i w:val="false"/>
          <w:color w:val="000000"/>
          <w:sz w:val="28"/>
        </w:rPr>
        <w:t>
      8. Жазатайым оқиғалардың және өндiрiсте қызметкерлердiң денсаулығына келтiрiлген өзге де зақымдардың (бұдан әрі - жазатайым оқиғалар) толық, шынайы және уақытылы тексерiлуi, рәсiмделуi және тiркелуi үшін жауапкершілік зардап шегушiлер еңбек қатынастарында тұрған жұмыс берушiге жүктеледі.
</w:t>
      </w:r>
      <w:r>
        <w:br/>
      </w:r>
      <w:r>
        <w:rPr>
          <w:rFonts w:ascii="Times New Roman"/>
          <w:b w:val="false"/>
          <w:i w:val="false"/>
          <w:color w:val="000000"/>
          <w:sz w:val="28"/>
        </w:rPr>
        <w:t>
      9. Өзге ұйымға өндiрiстiк тапсырманы (қызметтiк немесе шарттық мiндеттердi) орындауға жiберiлген қызметкермен болған жазатайым оқиғаны зерттеп тексерудi, оқиға орын алған аумақтағы ұйымның басшысы құратын комиссия зардап шегушінің өкілеттi өкілдерiнiң қатысуымен жүргiзедi.
</w:t>
      </w:r>
      <w:r>
        <w:br/>
      </w:r>
      <w:r>
        <w:rPr>
          <w:rFonts w:ascii="Times New Roman"/>
          <w:b w:val="false"/>
          <w:i w:val="false"/>
          <w:color w:val="000000"/>
          <w:sz w:val="28"/>
        </w:rPr>
        <w:t>
      Өзге ұйымның аумағында орналасқан және жұмыс жүргiзетiн ұйымның қызметкерімен болған жазатайым оқиғаны зерттеп тексерудi, оның жұмыс берушiсi аумағында оқиға орын алған ұйымның жауапты өкiлiнiң қатысуымен жүргiзедi.
</w:t>
      </w:r>
      <w:r>
        <w:br/>
      </w:r>
      <w:r>
        <w:rPr>
          <w:rFonts w:ascii="Times New Roman"/>
          <w:b w:val="false"/>
          <w:i w:val="false"/>
          <w:color w:val="000000"/>
          <w:sz w:val="28"/>
        </w:rPr>
        <w:t>
      10. Көлiк апаттары салдарынан болған жазатайым оқиғаларды зерттеп тексеру көлiк инспекциясы органдарының зерттеп тексеру материалдары негiзiнде жүргiзiледi.
</w:t>
      </w:r>
      <w:r>
        <w:br/>
      </w:r>
      <w:r>
        <w:rPr>
          <w:rFonts w:ascii="Times New Roman"/>
          <w:b w:val="false"/>
          <w:i w:val="false"/>
          <w:color w:val="000000"/>
          <w:sz w:val="28"/>
        </w:rPr>
        <w:t>
      Көлік инспекциясы органдары көлiк апаты болған күннен кeйiнгі бес күндiк мерзiм iшінде жазатайым оқиғаларды зерттеп тексеру жөнiндегi комиссия төрағасының талабы бойынша оған қажеттi құжаттардың көшiрмелерiн ұсынуға мiндеттi.
</w:t>
      </w:r>
      <w:r>
        <w:br/>
      </w:r>
      <w:r>
        <w:rPr>
          <w:rFonts w:ascii="Times New Roman"/>
          <w:b w:val="false"/>
          <w:i w:val="false"/>
          <w:color w:val="000000"/>
          <w:sz w:val="28"/>
        </w:rPr>
        <w:t>
      11. Жұмыс берушіге уақытында хабарланбаған жазатайым оқиғалар немесе олардың салдарынан еңбекке жарамсыздық бiрден туындамаған (өту мерзiмiне қарамастан) жазатайым оқиғалар зардап шегушiнiң, оның уәкiлеттi өкiлiнiң немесе мемлекеттiк еңбек инспекторының ұйғарымы бойынша өтініш тiркелген, ал ұйғарымды алған күннен бастап 10 күн ішiнде тексерiледi.
</w:t>
      </w:r>
      <w:r>
        <w:br/>
      </w:r>
      <w:r>
        <w:rPr>
          <w:rFonts w:ascii="Times New Roman"/>
          <w:b w:val="false"/>
          <w:i w:val="false"/>
          <w:color w:val="000000"/>
          <w:sz w:val="28"/>
        </w:rPr>
        <w:t>
      12. Өндiрiстегi ауыр және адам өлiмiмен аяқталған жазатайым оқиғалар, сондай-ақ ұйымның екі және одан да артық бiр топ адамдарымен болған топтық жазатайым оқиғалар еңбек жөнiндегi мемлекеттiк уәкiлеттi орган белгiлеген тәртiп бойынша арнайы тексерiлуi тиiс.
</w:t>
      </w:r>
      <w:r>
        <w:br/>
      </w:r>
      <w:r>
        <w:rPr>
          <w:rFonts w:ascii="Times New Roman"/>
          <w:b w:val="false"/>
          <w:i w:val="false"/>
          <w:color w:val="000000"/>
          <w:sz w:val="28"/>
        </w:rPr>
        <w:t>
      13. Жазатайым оқиғаны арнайы зерттеп тексерудi еңбек жөнiндегi уәкiлеттi мемлекеттік орган құратын, құрамына мемлекеттiк еңбек инспекторы (басшы), жұмыс берушi және қызметкердің өкiлi кiретiн комиссия он күн ішiнде жүргiзiледi.
</w:t>
      </w:r>
      <w:r>
        <w:br/>
      </w:r>
      <w:r>
        <w:rPr>
          <w:rFonts w:ascii="Times New Roman"/>
          <w:b w:val="false"/>
          <w:i w:val="false"/>
          <w:color w:val="000000"/>
          <w:sz w:val="28"/>
        </w:rPr>
        <w:t>
      14. Үш адамнан бес адамға дейін қаза тапқан топтық жазатайым оқиғаларды зерттеп тексерудi еңбек жөнiндегi уәкiлеттi орган құратын, ал саны бестен артық адам қаза тапқан жағдайда - Қазақстан Республикасының Үкiметi құратын комиссия жүргiзедi.
</w:t>
      </w:r>
      <w:r>
        <w:br/>
      </w:r>
      <w:r>
        <w:rPr>
          <w:rFonts w:ascii="Times New Roman"/>
          <w:b w:val="false"/>
          <w:i w:val="false"/>
          <w:color w:val="000000"/>
          <w:sz w:val="28"/>
        </w:rPr>
        <w:t>
      15. Жазатайым оқиғаны арнайы зерттеп тексеру кезiнде жұмыс беруші комиссия мүшелерi мен мемлекеттік бақылау органдары өкiлдерiнiң өздеріне жүктелген функцияларды атқаруы үшiн қажеттi барлық жағдайды қамтамасыз етеді.
</w:t>
      </w:r>
      <w:r>
        <w:br/>
      </w:r>
      <w:r>
        <w:rPr>
          <w:rFonts w:ascii="Times New Roman"/>
          <w:b w:val="false"/>
          <w:i w:val="false"/>
          <w:color w:val="000000"/>
          <w:sz w:val="28"/>
        </w:rPr>
        <w:t>
      16. Сарапшылардың қорытындысын қажет ететiн мәселелердi шешу үшін арнайы зерттеп тексеру комиссиясының басшысының ұйымдардың мамандары ғалымдар мен бақылау-қадағалау органдары мамандары қатарынан сараптамалық шағын комиссиялар құруға құқығы бар.
</w:t>
      </w:r>
      <w:r>
        <w:br/>
      </w:r>
      <w:r>
        <w:rPr>
          <w:rFonts w:ascii="Times New Roman"/>
          <w:b w:val="false"/>
          <w:i w:val="false"/>
          <w:color w:val="000000"/>
          <w:sz w:val="28"/>
        </w:rPr>
        <w:t>
      17. Арнайы зерттеп тексеру жөнiндегi комиссия басшысының келiсiмiнсiз осы жазатайым оқиғаның куәгерлеріне сұрақтар қоюға, сондай-ақ ресми тағайындалған комиссияның жұмыс күндерiнде, жазатайым оқиғаны кез келген адамның немесе өзге комиссияның қатар зерттеп тексеруiне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324-бап. Жазатайым оқиғаларды ресiмдеу және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Медициналық қорытындыға сәйкес қызметкердiң (қызметкерлердiң) кемінде бiр күн еңбекке жарамсыздығын туғызған өндiрiспен байланысты әрбір жазатайым оқиға белгiленген нысандағы жазатайым оқиға немесе өндiрiсте қызметкердiң денсаулығының өзге де зақымдануы туралы актімен және еңбек жөнiндегi мемлекеттiк уәкiлеттi орган белгiлеген тәртiп бойынша рәсiмделедi.
</w:t>
      </w:r>
      <w:r>
        <w:br/>
      </w:r>
      <w:r>
        <w:rPr>
          <w:rFonts w:ascii="Times New Roman"/>
          <w:b w:val="false"/>
          <w:i w:val="false"/>
          <w:color w:val="000000"/>
          <w:sz w:val="28"/>
        </w:rPr>
        <w:t>
      2. Денсаулық cақтау ұйымы белгiленген тәртiппен растаған кәсiби аурулар мен уланулар да, еңбекке жарамсыздықтың болуына не болмауына қарамастан жазатайым оқиға немесе өндiрiсте қызметкердiң денсаулығына келтiрiлген өзге де зақымдар туралы актiмен рәсiмделедi.
</w:t>
      </w:r>
      <w:r>
        <w:br/>
      </w:r>
      <w:r>
        <w:rPr>
          <w:rFonts w:ascii="Times New Roman"/>
          <w:b w:val="false"/>
          <w:i w:val="false"/>
          <w:color w:val="000000"/>
          <w:sz w:val="28"/>
        </w:rPr>
        <w:t>
      3. Әрбiр жазатайым оқиғаны тексеруден кейiн жұмыс берушi осы баптың 1 және 2-тармақтарында айтылған актiнi үш күннен кешiктiрмей мемлекеттік еңбек инспекторына жiберуге және зардап шегушіге не оның сенiмдi адамына бeруi тиiс. Топтық жазатайым оқиғаны арнайы зерттеп тексеру актiсiнiң материалдары мемлекеттiк еңбек инспекциясы органына жiберiледi.
</w:t>
      </w:r>
      <w:r>
        <w:br/>
      </w:r>
      <w:r>
        <w:rPr>
          <w:rFonts w:ascii="Times New Roman"/>
          <w:b w:val="false"/>
          <w:i w:val="false"/>
          <w:color w:val="000000"/>
          <w:sz w:val="28"/>
        </w:rPr>
        <w:t>
      4. Мемлекеттiк еңбек инспекторы арнайы зерттеп тексеру актiлерi тексеру аяқталған соң жетi күн мерзiм iшiнде жергіліктi iшкi істер органдарына жiбередi, ол шешiм қабылдауы және қабылданған шешім туралы жолдаған тарапты хабардар етуi тиiс.
</w:t>
      </w:r>
      <w:r>
        <w:br/>
      </w:r>
      <w:r>
        <w:rPr>
          <w:rFonts w:ascii="Times New Roman"/>
          <w:b w:val="false"/>
          <w:i w:val="false"/>
          <w:color w:val="000000"/>
          <w:sz w:val="28"/>
        </w:rPr>
        <w:t>
      5. Тексеру нәтижелерiмен келіспеген жағдайда немесе жазатайым оқиға туралы актi уақытында рәсімделмеген жағдайда зардап шегушi, ұйым қызметкерлерiнiң өкiлi немесе өзге де мүдделi тұлға он күн мерзiм iшiнде оның өтiнiшiн қарауға мiндеттi және ол бойынша шешiм қабылдауы тиiс жұмыс берушiге жазбаша өтiнiш жасауға құқылы.
</w:t>
      </w:r>
      <w:r>
        <w:br/>
      </w:r>
      <w:r>
        <w:rPr>
          <w:rFonts w:ascii="Times New Roman"/>
          <w:b w:val="false"/>
          <w:i w:val="false"/>
          <w:color w:val="000000"/>
          <w:sz w:val="28"/>
        </w:rPr>
        <w:t>
      6. Зерттеп тексеру барысында жұмыс берушi мен қызметкердiң арасында туындаған жазатайым оқиғаларды зерттеп тексеру, ресiмдеу және тiркеу мәселелері жөнiндегi келiспеушiліктер мемлекеттік еңбек инспекциясында немесе сот тәртiбiмен қаралады.
</w:t>
      </w:r>
      <w:r>
        <w:br/>
      </w:r>
      <w:r>
        <w:rPr>
          <w:rFonts w:ascii="Times New Roman"/>
          <w:b w:val="false"/>
          <w:i w:val="false"/>
          <w:color w:val="000000"/>
          <w:sz w:val="28"/>
        </w:rPr>
        <w:t>
      Тексеру актiлерi материалдарында Кодекстiң осы тарауының талаптары бұзылғаны анықталғанда немесе жазатайым оқиғаны жасыру фактiсi айқындалған жағдайда, мемлекеттiк еңбек инспекциясы органдары қосымша тексеру тағайындауға немесе тиiстi қорытынды дайындауға құқылы.
</w:t>
      </w:r>
      <w:r>
        <w:br/>
      </w:r>
      <w:r>
        <w:rPr>
          <w:rFonts w:ascii="Times New Roman"/>
          <w:b w:val="false"/>
          <w:i w:val="false"/>
          <w:color w:val="000000"/>
          <w:sz w:val="28"/>
        </w:rPr>
        <w:t>
      Мемлекеттiк еңбек инспекторының жазатайым оқиғаларды зерттеп тексеру мәселелерi мен оларды өндiрiске қатысты, не қатысы жоқ ретiнде сыныптау жөнiндегi шешiмi қорытынды түрiнде ресiмделедi және жұмыс беруші үшiн оның орындалуы мiндеттi.
</w:t>
      </w:r>
      <w:r>
        <w:br/>
      </w:r>
      <w:r>
        <w:rPr>
          <w:rFonts w:ascii="Times New Roman"/>
          <w:b w:val="false"/>
          <w:i w:val="false"/>
          <w:color w:val="000000"/>
          <w:sz w:val="28"/>
        </w:rPr>
        <w:t>
      7. Белгiленген нысан бойынша актiмен ресiмделген әрбiр жазатайым оқиға жазатайым оқиғаларды және денсаулыққа келтiрiлген өзге де зақымдарды тiркеу журналына жазылады және уақытша еңбекке жарамсыздық пен өндiрiсте жарақаттанушылық туралы статистикалық есепке енгiзiледi.
</w:t>
      </w:r>
      <w:r>
        <w:br/>
      </w:r>
      <w:r>
        <w:rPr>
          <w:rFonts w:ascii="Times New Roman"/>
          <w:b w:val="false"/>
          <w:i w:val="false"/>
          <w:color w:val="000000"/>
          <w:sz w:val="28"/>
        </w:rPr>
        <w:t>
      8. Жазатайым оқиғаны зерттеп тексеру материалдары ұйымда қырық бес жыл бойына сақталуы тиiс, оны таратылған жағдайында жазатайым оқиғаларды зерттеп тексеру материалдары мiндеттi түрде оның қызмет орны бойынша мемлекеттiк мұрағатқа тапсырылуы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6-бөлiм. Қазақстан Республикасының еңбек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заңдарының сақталуын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37-тарау. Мемлекеттік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325-бап. Қазақстан Республикасы еңбек заңдарының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сақталуын мемлекеттiк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еңбек заңдарының сақталуын мемлекеттiк бақылауды Қазақстан Республикасының еңбек жөнiндегi уәкiлеттi мемлекеттiк органының және оның аумақтық органдарының мемлекеттiк еңбек инспекторлары жүзеге асырады.
</w:t>
      </w:r>
      <w:r>
        <w:br/>
      </w:r>
      <w:r>
        <w:rPr>
          <w:rFonts w:ascii="Times New Roman"/>
          <w:b w:val="false"/>
          <w:i w:val="false"/>
          <w:color w:val="000000"/>
          <w:sz w:val="28"/>
        </w:rPr>
        <w:t>
      2. Мемлекеттiк еңбек инспекторларына:
</w:t>
      </w:r>
      <w:r>
        <w:br/>
      </w:r>
      <w:r>
        <w:rPr>
          <w:rFonts w:ascii="Times New Roman"/>
          <w:b w:val="false"/>
          <w:i w:val="false"/>
          <w:color w:val="000000"/>
          <w:sz w:val="28"/>
        </w:rPr>
        <w:t>
      1) Қазақстан Республикасының Бас мемлекеттiк еңбек инспекторы - Қазақстан Республикасының еңбек жөнiндегi уәкiлеттi мемлекеттiк органы мемлекеттiк еңбек инспекциясының басшысы;
</w:t>
      </w:r>
      <w:r>
        <w:br/>
      </w:r>
      <w:r>
        <w:rPr>
          <w:rFonts w:ascii="Times New Roman"/>
          <w:b w:val="false"/>
          <w:i w:val="false"/>
          <w:color w:val="000000"/>
          <w:sz w:val="28"/>
        </w:rPr>
        <w:t>
      2) Қазақстан Республикасының еңбек жөнiндегi уәкiлеттi мемлекеттік органының бас мемлекеттік еңбек инспекторлары - Қазақстан Республикасының еңбек жөнiндегi уәкiлеттi мемлекеттiк органының мемлекеттiк еңбек инспекциясының қызметкерлерi;
</w:t>
      </w:r>
      <w:r>
        <w:br/>
      </w:r>
      <w:r>
        <w:rPr>
          <w:rFonts w:ascii="Times New Roman"/>
          <w:b w:val="false"/>
          <w:i w:val="false"/>
          <w:color w:val="000000"/>
          <w:sz w:val="28"/>
        </w:rPr>
        <w:t>
      3) облыс, Астана және Алматы қалалары бойынша бас мемлекеттiк еңбек инспекторы - облыстық Астана мен Алматы қалалары бойынша бас мемлекеттiк еңбек инспекторлары - Қазақстан Республикасының еңбек жөнiндегi уәкiлеттi мемлекеттiк органының мемлекеттiк еңбек инспекциясының қызметкерлерi;
</w:t>
      </w:r>
      <w:r>
        <w:br/>
      </w:r>
      <w:r>
        <w:rPr>
          <w:rFonts w:ascii="Times New Roman"/>
          <w:b w:val="false"/>
          <w:i w:val="false"/>
          <w:color w:val="000000"/>
          <w:sz w:val="28"/>
        </w:rPr>
        <w:t>
      4) облыстар, қалалар және аудандар бойынша мемлекеттiк еңбек инспекторлары, Қазақстан Республикасының еңбек жөнiндегi уәкiлеттi мемлекеттiк облыстық, Астана және Алматы қалаларының аумақтық органдарының мемлекеттiк еңбек инспекторлары жатады.
</w:t>
      </w:r>
      <w:r>
        <w:br/>
      </w:r>
      <w:r>
        <w:rPr>
          <w:rFonts w:ascii="Times New Roman"/>
          <w:b w:val="false"/>
          <w:i w:val="false"/>
          <w:color w:val="000000"/>
          <w:sz w:val="28"/>
        </w:rPr>
        <w:t>
      3. Мемлекеттік еңбек инспекторлары туралы ереженi, мемлекеттiк еңбек инспекторлары қызметiнiң ұйымдастырылуын Қазақстан Республикасының Үкiметi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326-бап. Мемлекеттiк еңбек инспекторларының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еңбек заңдарының сақталуын мемлекеттік бақылауды жүзеге асыру кезiнде мемлекеттiк еңбек инспекторларының:
</w:t>
      </w:r>
      <w:r>
        <w:br/>
      </w:r>
      <w:r>
        <w:rPr>
          <w:rFonts w:ascii="Times New Roman"/>
          <w:b w:val="false"/>
          <w:i w:val="false"/>
          <w:color w:val="000000"/>
          <w:sz w:val="28"/>
        </w:rPr>
        <w:t>
      1) белгiленген тәртіппен ресiмделген тексеру жөнiндегi қаулыны және куәлiктi ұсынып жұмыс берушілердің (жұмыс берушiлер өкiлдерiнiң) Қазақстан Республикасының еңбек заңнамасын сақтауына тексерулер жүргiзуге;
</w:t>
      </w:r>
      <w:r>
        <w:br/>
      </w:r>
      <w:r>
        <w:rPr>
          <w:rFonts w:ascii="Times New Roman"/>
          <w:b w:val="false"/>
          <w:i w:val="false"/>
          <w:color w:val="000000"/>
          <w:sz w:val="28"/>
        </w:rPr>
        <w:t>
      2) шетелдiк жұмыс күшiн тартуға берiлетiн рұқсат қағаздарда көрсетiлген шарттардың орындалуын тексеру жүргiзуге;
</w:t>
      </w:r>
      <w:r>
        <w:br/>
      </w:r>
      <w:r>
        <w:rPr>
          <w:rFonts w:ascii="Times New Roman"/>
          <w:b w:val="false"/>
          <w:i w:val="false"/>
          <w:color w:val="000000"/>
          <w:sz w:val="28"/>
        </w:rPr>
        <w:t>
      3) жұмыс берушiлерден өздеріне жүктелген функцияларды орындауға қажеттi тиісті құжаттар мен өзге де ақпарат сұратуға және алуға;
</w:t>
      </w:r>
      <w:r>
        <w:br/>
      </w:r>
      <w:r>
        <w:rPr>
          <w:rFonts w:ascii="Times New Roman"/>
          <w:b w:val="false"/>
          <w:i w:val="false"/>
          <w:color w:val="000000"/>
          <w:sz w:val="28"/>
        </w:rPr>
        <w:t>
      4) Қазақстан Республикасының еңбек заңдарының анықталған бұзушылықтарын жою жөнінде жұмыс берушілер үшін орындалуы мiндеттi ұйғарымдар шығаруға, сондай-ақ бұзушылықтар туралы хаттамалар жасауға, әкімшілік шаралар қолдануға және сотқа талап-арыздарын беруге;
</w:t>
      </w:r>
      <w:r>
        <w:br/>
      </w:r>
      <w:r>
        <w:rPr>
          <w:rFonts w:ascii="Times New Roman"/>
          <w:b w:val="false"/>
          <w:i w:val="false"/>
          <w:color w:val="000000"/>
          <w:sz w:val="28"/>
        </w:rPr>
        <w:t>
      5) өздерiнiң құзыретіне кіретін мәселелер бойынша түсініктемелер беруге;
</w:t>
      </w:r>
      <w:r>
        <w:br/>
      </w:r>
      <w:r>
        <w:rPr>
          <w:rFonts w:ascii="Times New Roman"/>
          <w:b w:val="false"/>
          <w:i w:val="false"/>
          <w:color w:val="000000"/>
          <w:sz w:val="28"/>
        </w:rPr>
        <w:t>
      6) қызметкерлердің өмірі мен денсаулығына қатер төндіретін еңбек қауіпсіздігі мен еңбекті қорғау туралы нормативтік құқықтық актілер талаптарының бұзылуы анықталған кезде ұйымдардың, жеке өндiрiстердiң, цехтардың, учаскелердiң, жұмыс орындарының және құрал-жабдықтардың пайдаланылуын бұл бұзушылықтар жойылғанша тоқтата тұруға (тыйым салуға);
</w:t>
      </w:r>
      <w:r>
        <w:br/>
      </w:r>
      <w:r>
        <w:rPr>
          <w:rFonts w:ascii="Times New Roman"/>
          <w:b w:val="false"/>
          <w:i w:val="false"/>
          <w:color w:val="000000"/>
          <w:sz w:val="28"/>
        </w:rPr>
        <w:t>
      7) жұмыс орындарында белгiленген талаптарға сай келмейтін арнайы киімнің, жеке және ұжымдық қорғану құралдарының берiлуiне және пайдаланылуына тыйым салуға;
</w:t>
      </w:r>
      <w:r>
        <w:br/>
      </w:r>
      <w:r>
        <w:rPr>
          <w:rFonts w:ascii="Times New Roman"/>
          <w:b w:val="false"/>
          <w:i w:val="false"/>
          <w:color w:val="000000"/>
          <w:sz w:val="28"/>
        </w:rPr>
        <w:t>
      8) еңбек қауiпсiздiгi мен еңбекті қорғау мәселелерi бойынша оқытудан, нұсқау беруден, бiлiмдерiн тексеруден өтпеген қызметкерлердің жұмыстан шеттетiлуiн талап етуге;
</w:t>
      </w:r>
      <w:r>
        <w:br/>
      </w:r>
      <w:r>
        <w:rPr>
          <w:rFonts w:ascii="Times New Roman"/>
          <w:b w:val="false"/>
          <w:i w:val="false"/>
          <w:color w:val="000000"/>
          <w:sz w:val="28"/>
        </w:rPr>
        <w:t>
      9) Қазақстан Республикасының еңбек заңдарының бұзылу фактiлерi, жұмыс берушiлердiң мемлекеттік еңбек инспекторларының ұйғарымдарын орындамауы фактілері бойынша талап-арыздарын және өзге де материалдарды тиісті құқық қорғау және сот органдарына жіберуге;
</w:t>
      </w:r>
      <w:r>
        <w:br/>
      </w:r>
      <w:r>
        <w:rPr>
          <w:rFonts w:ascii="Times New Roman"/>
          <w:b w:val="false"/>
          <w:i w:val="false"/>
          <w:color w:val="000000"/>
          <w:sz w:val="28"/>
        </w:rPr>
        <w:t>
      10) жұмыс берушiлерден (жұмыс беруші өкiлдерiнен) мемлекеттік еңбек инспекторларына жүктелген функциялардың орындалуы үшін жағдай жасалуын талап етуге;
</w:t>
      </w:r>
      <w:r>
        <w:br/>
      </w:r>
      <w:r>
        <w:rPr>
          <w:rFonts w:ascii="Times New Roman"/>
          <w:b w:val="false"/>
          <w:i w:val="false"/>
          <w:color w:val="000000"/>
          <w:sz w:val="28"/>
        </w:rPr>
        <w:t>
      11) Қазақстан Республикасы заңдарында көзделген өзге де құқықтарды жүзеге асыруға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327-бап. Мемлекеттiк еңбек инспекторларының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еңбек инспекторлары:
</w:t>
      </w:r>
      <w:r>
        <w:br/>
      </w:r>
      <w:r>
        <w:rPr>
          <w:rFonts w:ascii="Times New Roman"/>
          <w:b w:val="false"/>
          <w:i w:val="false"/>
          <w:color w:val="000000"/>
          <w:sz w:val="28"/>
        </w:rPr>
        <w:t>
      1) Қазақстан Республикасы еңбек заңдарының орындалуын бақылауды жүзеге асыруға;
</w:t>
      </w:r>
      <w:r>
        <w:br/>
      </w:r>
      <w:r>
        <w:rPr>
          <w:rFonts w:ascii="Times New Roman"/>
          <w:b w:val="false"/>
          <w:i w:val="false"/>
          <w:color w:val="000000"/>
          <w:sz w:val="28"/>
        </w:rPr>
        <w:t>
      2) қызметкерлер мен жұмыс берушілердің Қазақстан Республикасының еңбек заңдарын қолдану мәселелері жөніндегі өтініштерін уақытында қарауға;
</w:t>
      </w:r>
      <w:r>
        <w:br/>
      </w:r>
      <w:r>
        <w:rPr>
          <w:rFonts w:ascii="Times New Roman"/>
          <w:b w:val="false"/>
          <w:i w:val="false"/>
          <w:color w:val="000000"/>
          <w:sz w:val="28"/>
        </w:rPr>
        <w:t>
      3) Қазақстан Республикасы еңбек заңдарының бұзылуына әкеп соғатын себептер мен жағдайларды анықтауға, оларды жою және нұқсан келтірілген еңбек құқықтарының қалпына келтіру жөнінде шаралар қолдануға;
</w:t>
      </w:r>
      <w:r>
        <w:br/>
      </w:r>
      <w:r>
        <w:rPr>
          <w:rFonts w:ascii="Times New Roman"/>
          <w:b w:val="false"/>
          <w:i w:val="false"/>
          <w:color w:val="000000"/>
          <w:sz w:val="28"/>
        </w:rPr>
        <w:t>
      4) Қазақстан Республикасы еңбек заңдарының бұзылу себептерін жинақтау, талдау және қорытындылауды жүзеге асыруға, Қазақстан Республикасының еңбек заңдарын бұзушылықтардың алдын алу жөніндегі жұмысты күшейтуге бағытталған іс-шараларды жүзеге асыру жөнінде шараларды әзірлеуге және қабылдауға қатысуға;
</w:t>
      </w:r>
      <w:r>
        <w:br/>
      </w:r>
      <w:r>
        <w:rPr>
          <w:rFonts w:ascii="Times New Roman"/>
          <w:b w:val="false"/>
          <w:i w:val="false"/>
          <w:color w:val="000000"/>
          <w:sz w:val="28"/>
        </w:rPr>
        <w:t>
      5) өндiрiстегi жазатайым оқиғалардың және кәсіптік ауруларды зерттеп тексеруге қатысуға және олардың есебін жүргiзуге;
</w:t>
      </w:r>
      <w:r>
        <w:br/>
      </w:r>
      <w:r>
        <w:rPr>
          <w:rFonts w:ascii="Times New Roman"/>
          <w:b w:val="false"/>
          <w:i w:val="false"/>
          <w:color w:val="000000"/>
          <w:sz w:val="28"/>
        </w:rPr>
        <w:t>
      6) тексеру нәтижелері бойынша анықталған Қазақстан Республикасы еңбек заңдарын бұзушылықтарды жою жөнінде ұйғарымдар беруге;
</w:t>
      </w:r>
      <w:r>
        <w:br/>
      </w:r>
      <w:r>
        <w:rPr>
          <w:rFonts w:ascii="Times New Roman"/>
          <w:b w:val="false"/>
          <w:i w:val="false"/>
          <w:color w:val="000000"/>
          <w:sz w:val="28"/>
        </w:rPr>
        <w:t>
      7) шетелдік жұмыс күшін тартуға арналған лицензиялық шарттардың және рұқсат шарттарының орындалуын жүзеге асыруға;
</w:t>
      </w:r>
      <w:r>
        <w:br/>
      </w:r>
      <w:r>
        <w:rPr>
          <w:rFonts w:ascii="Times New Roman"/>
          <w:b w:val="false"/>
          <w:i w:val="false"/>
          <w:color w:val="000000"/>
          <w:sz w:val="28"/>
        </w:rPr>
        <w:t>
      8) жұмыс берушілердi (жұмыс берушілер өкілдерін) анықталған еңбек заңдарының бұзу фактілері жөнінде хабарландыруға, мемлекеттік еңбек инспекторларының ұйғарымдары орындалмаған жағдайда, кінәлі адамдарды жауапкершілікке тарту туралы ұсыныстар енгізуге;
</w:t>
      </w:r>
      <w:r>
        <w:br/>
      </w:r>
      <w:r>
        <w:rPr>
          <w:rFonts w:ascii="Times New Roman"/>
          <w:b w:val="false"/>
          <w:i w:val="false"/>
          <w:color w:val="000000"/>
          <w:sz w:val="28"/>
        </w:rPr>
        <w:t>
      9) Қазақстан Республикасының еңбек заңдарын тиісінше қолдану мәселелері бойынша тікелей жұмыс берушiлер үшін, сондай-ақ бұқаралық ақпарат құралдары арқылы түсіндіру жұмысын жүргiзуге;
</w:t>
      </w:r>
      <w:r>
        <w:br/>
      </w:r>
      <w:r>
        <w:rPr>
          <w:rFonts w:ascii="Times New Roman"/>
          <w:b w:val="false"/>
          <w:i w:val="false"/>
          <w:color w:val="000000"/>
          <w:sz w:val="28"/>
        </w:rPr>
        <w:t>
      10) мемлекеттік құпияны құрайтын мәліметтерді, өзінің лауазымдық уәкілеттiктерiн жүзеге асыру барысында алған қызметтік, коммерциялық және заңмен қорғалатын өзге де құпияларды құрайтын мәліметтерді жарияламауға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328-бап. Мемлекеттiк еңбек инспекторларының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әрекеттеріне шағымдану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еңбек инспекторларының әрекеттеріне бағыныстылық тәртібімен облыс, Астана және Алматы қалалары бойынша бас мемлекеттік инспекторға, Қазақстан Республикасының Бас мемлекеттiк еңбек инспекторына шағым жасалуы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329-бап. Еңбек заңдарының бұзылуы үшін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еңбек заңнамасының бұзылуына кінәлі адамдар Қазақстан Республикасы заңдарына сәйкес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38-тарау. Қоғамдық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330-бап. Еңбек заңдарын қоғамдық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 қауiпсiздiгi мен еңбекті қорғау мәселелері бойынша еңбек заңнамасын қоғамдық бақылауды қызметкерлердің өкiлдерi мен жұмыс берушілер еңбекті қорғау жөніндегі комитеттер (комиссиялар) құру жолымен жүзеге асырады. Олардың құрамына тең негізінде жұмыс берушiлер мен қызметкерлердің өкiлдерi кіреді.
</w:t>
      </w:r>
      <w:r>
        <w:br/>
      </w:r>
      <w:r>
        <w:rPr>
          <w:rFonts w:ascii="Times New Roman"/>
          <w:b w:val="false"/>
          <w:i w:val="false"/>
          <w:color w:val="000000"/>
          <w:sz w:val="28"/>
        </w:rPr>
        <w:t>
      2. Еңбектi қорғау жөніндегі комитет (комиссия) өндiрiстiк жарақаттанудың алдын алу мақсатында жұмыс орындарындағы еңбек қауiпсiздiгi мен еңбекті қорғау саласында қоғамдық бақылауды жүзеге асырады.
</w:t>
      </w:r>
      <w:r>
        <w:br/>
      </w:r>
      <w:r>
        <w:rPr>
          <w:rFonts w:ascii="Times New Roman"/>
          <w:b w:val="false"/>
          <w:i w:val="false"/>
          <w:color w:val="000000"/>
          <w:sz w:val="28"/>
        </w:rPr>
        <w:t>
      3. Еңбекті қорғау жөнiндегi комитет (комиссия) еңбек қауіпсіздігі мен еңбектi қорғау жөніндегі іс-шараларды даярлауға қатысады, сондай-ақ ұжымдық келiсiммен көзделген еңбек қауіпсiздігі мен еңбекті қорғау жөніндегі Қазақстан Республикасының заңнамасына қайшы келмейтін өзге де қызметті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331-бап. Қызметкерлер өкілдерінің қызметкерлердiң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құқықтарын қорғау жөніндегі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 өкілдерiнің:
</w:t>
      </w:r>
      <w:r>
        <w:br/>
      </w:r>
      <w:r>
        <w:rPr>
          <w:rFonts w:ascii="Times New Roman"/>
          <w:b w:val="false"/>
          <w:i w:val="false"/>
          <w:color w:val="000000"/>
          <w:sz w:val="28"/>
        </w:rPr>
        <w:t>
      1) жұмыс берушілердің еңбекті қорғау туралы нормативтік құқықтық актiлердi сақтауын қоғамдық бақылау, жұмыс берушiнiң ұйымдардағы жұмыс орындарында қалыпты қауiпсiздiк техникасы мен жұмыс жағдайларын жасау жөніндегі келісімдер, ұжымдық шарттар жасауы арқылы жұмыс берушілердің алдында қызметкерлердің еңбекті қорғау құқықтарының қорғалуын жүзеге асыруға;
</w:t>
      </w:r>
      <w:r>
        <w:br/>
      </w:r>
      <w:r>
        <w:rPr>
          <w:rFonts w:ascii="Times New Roman"/>
          <w:b w:val="false"/>
          <w:i w:val="false"/>
          <w:color w:val="000000"/>
          <w:sz w:val="28"/>
        </w:rPr>
        <w:t>
      2) өндiрiстегi жазатайым оқиғаларды зерттеп тексеруге және мемлекеттiк еңбек инспекторлары жүргізетін еңбек қауiпсiздiгi мен еңбектi қорғау жағдайын кешенді тексерулерге қатысуға;
</w:t>
      </w:r>
      <w:r>
        <w:br/>
      </w:r>
      <w:r>
        <w:rPr>
          <w:rFonts w:ascii="Times New Roman"/>
          <w:b w:val="false"/>
          <w:i w:val="false"/>
          <w:color w:val="000000"/>
          <w:sz w:val="28"/>
        </w:rPr>
        <w:t>
      3) жұмыс берушiлерден және ұйымдардың өзге де лауазымды адамдарынан еңбек жағдайлары мен еңбектi қорғаудың жай-күйi туралы, оның iшiнде жазбаша түрде де ақпарат пен түсініктемелер алуға құқылы;
</w:t>
      </w:r>
      <w:r>
        <w:br/>
      </w:r>
      <w:r>
        <w:rPr>
          <w:rFonts w:ascii="Times New Roman"/>
          <w:b w:val="false"/>
          <w:i w:val="false"/>
          <w:color w:val="000000"/>
          <w:sz w:val="28"/>
        </w:rPr>
        <w:t>
      4) өндiрiстiк нысандар мен өндiрiс құралдарын сынақтан өткізу және iске қосу жөнiндегi қабылдау комиссияларының жұмысына қатысуға;
</w:t>
      </w:r>
      <w:r>
        <w:br/>
      </w:r>
      <w:r>
        <w:rPr>
          <w:rFonts w:ascii="Times New Roman"/>
          <w:b w:val="false"/>
          <w:i w:val="false"/>
          <w:color w:val="000000"/>
          <w:sz w:val="28"/>
        </w:rPr>
        <w:t>
      5) еңбектi қорғау туралы нормативтік құқықтық актiлердi әзiрлеуге қатысуға, өзінің ұсыныстарын енгiзуге;
</w:t>
      </w:r>
      <w:r>
        <w:br/>
      </w:r>
      <w:r>
        <w:rPr>
          <w:rFonts w:ascii="Times New Roman"/>
          <w:b w:val="false"/>
          <w:i w:val="false"/>
          <w:color w:val="000000"/>
          <w:sz w:val="28"/>
        </w:rPr>
        <w:t>
      6) Қазақстан Республикасының еңбек қауіпсiздігі мен еңбекті қорғау жөнiндегi заңдарының, келiсiмдердiң және ұжымдық шарттардың еңбекті қорғау жөнiндегі бөлімдеріне қатысты ережелерiнiң бұзылуына, өндірістегі жазатайым оқиғалар мен кәсiптiк аурулардың жасырылуына кінәлі жұмыс берушiлер мен ұйымдардың өзге де лауазымды тұлғаларын жауапкершiлiкке тарту туралы талаптармен тиiстi мемлекеттік органдарға өтiнiш беруге;
</w:t>
      </w:r>
      <w:r>
        <w:br/>
      </w:r>
      <w:r>
        <w:rPr>
          <w:rFonts w:ascii="Times New Roman"/>
          <w:b w:val="false"/>
          <w:i w:val="false"/>
          <w:color w:val="000000"/>
          <w:sz w:val="28"/>
        </w:rPr>
        <w:t>
      7) еңбек жағдайларының өзгеруiмен, Қазақстан Республикасының еңбек қауiпсiздiгi мен еңбекті қорғау жөнiндегi заңнамасының бұзылуымен, келiсiмдер мен ұжымдық шарттардағы мiндеттемелердiң орындалмауымен байланысты еңбек дауларын қарауға қатысуға құқығы бар.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