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e4c6" w14:textId="b7ce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КСРО Жоғарғы Соты Пленумының қаулылары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 Қазақстан Республикасы Жоғарғы Соты Пленумы 1992 жылғы 21 ақпан N 1 Күші жойылды - ҚР Жоғарғы Сотының 2002.04.11. N 8 қаулысымен. ~P02008s.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Төменде тұрған соттардан түскен істерді қарағанда КСРО Жоғарғы Соты Пленумының түсіндірулерін басшылыққа алудың мүмкіншілігі туралы сұрауларды талқылап, Пленум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Егерде Конституцияға, Қазақстан Республикасының Заңдарына және Қазақ Республикасы Жоғарғы Соты Пленумының қаулыларына қайшы келмесе соттардың КСРО Жоғарғы Соты Пленумының қаулыларында берілген түсіндірулерді сот практикасында қолдануларына праволы екендігі түсіндірілсін.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Оқыған: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(Қасымбеков Б.А.)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