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7263a" w14:textId="c4726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Халықаралық азаматтық авиация туралы конвенцияны бекiту үшiн Қазақстан Республикасының Жоғарғы Кеңесiне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1992 жылғы 18 мамырдағы N 435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Халықаралық әуе қатынастарын дамыту мақсатында Қазақстан 
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Халықаралық азаматтық авиация туралы конвенцияны (Чикаго, 1994 жыл) 
бекiту үшiн Қазақстан Республикасының Жоғарғы Кеңесiне енгiзiлсiн.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