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363e" w14:textId="8c13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Гидрометеорология жөнiндегi Бас басқарманың құла түздегi, биiк таулардағы және аралдардағы гидрометеорологиялық станциялардың қызметкерлерiн азық-түлiк сыбағасымен жабдықтау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 тамыз 1992 ж. N 652. Күші жойылды - Қазақстан Республикасы Үкіметінің 2015 жылғы 19 қарашадағы № 926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19.11.2015 </w:t>
      </w:r>
      <w:r>
        <w:rPr>
          <w:rFonts w:ascii="Times New Roman"/>
          <w:b w:val="false"/>
          <w:i w:val="false"/>
          <w:color w:val="ff0000"/>
          <w:sz w:val="28"/>
        </w:rPr>
        <w:t>№ 926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Министрлер Кабинетi жанындағы Гидрометеорология жөнiндегi Бас басқарманың құла түздегi, биiк таулардағы және аралдардағы гидрометеорологиялық станциялар мен постылардың қызметкерлерiн азық-түлiк сыбағасымен жабдықтау тәртiбiн белгiлеу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Министрлер Кабинетi жанындағы Гидрометеорология жөнiндегi Бас басқармасына климат жағдайы ауыр құла түзде, биiк таулы аудандарда орналасқан гидрометеорологиялық станциялар мен постылардың қызметкерлерiн тегiн тамақпен қамтамасыз етуге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Географиялық және климат жағдайларына қарай тегiн тамақ берудiң нормалары бойынша гидрометеорологиялық станциялар мен постылар үш санатқа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Құла түздегi сусыз және елсiз аудандар мен теңiз деңгейiнен 2000 метр биiктiктегi биiк таулы аудандарда орналасқан гидрометеорологиялық станциялар мен постылар бiрiншi санатқа жатқызылсын.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Iрi елдi мекендерден (20 километрден аса) шалғай жатқан құла түздегi теңiз деңгейiнен 1000-нан - 2000 метрге дейiн биiктiктегi тауларда, елсiз аралдар мен түбектерде орналасқан гидрометеорологиялық станциялар мен постылар екiншi санатқа жатқызылсын.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шалғайдағы ел аз қонған, таяу iрi мекендермен тұрақты байланысы жоқ (20 километр және одан шалғай) аудандарында орналасқан гидрометеорологиялық станциялар мен постылар үшiншi санатқа жатқызылсын.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Министрлер Кабинетi жанындағы Гидрометеорология жөнiндегi Бас басқарма қатынауы қиын станциялардың сыбаға санаттары бойынша бiр адамға берiлетiн азық-түлiктiң түр-түрiн Қазақстан Республикасының Денсаулық сақтау министрлiгiмен, Еңбек министрлiгiмен және Сауда министрлiгiмен келiсетiн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министрлiгi бағалар индексiнiң өзгеруiн ескерiп, бюджет есебiнен Қазақстан Республикасының Министрлер Кабинетi жанындағы Гидрометеорология жөнiндегi Бас басқарманың қатынауы қиын станцияларының сыбаға санаттары бойынша тағам өнiмдерiнiң келiсiлген түр-түрiне төлем жасалуын көздесiн.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 әкiмдерi Қазақстан Республикасының Министрлер Кабинетi жанындағы Гидрометеорология жөнiндегi Бас басқармасы бекiткен тiзiмдер бойынша облыстардың ресурстары есебiнен сыбаға белгiленген станциялар мен постыларға тамақ өнiмдерiн берiп тұруды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Сыбаға берiлетiн станциялар мен постылардың тiзiмдерiн жыл сайын Қазақстан Республикасының Министрлер Кабинетi жанындағы Гидрометеорология жөнiндегi Бас басқармасы бекiтетiн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