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5bcd" w14:textId="6745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халықаралық қаржы ұйымдарына кiруi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5 тамыз 1992 ж. N 659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Халықаралық қаржы ұйымдарына мүшелiгiн ресiмдеудi аяқтағаннан 
кейiн Қазақстан Республикасы тиiстi ұйымдардың басшы органдарына бiр 
атқарушы директор сайлайтын елдердiң ("сайлау округтерi") мына 
топтарына: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Халықаралық валюта қорына (ХВҚ) - Бельгия, Австрия, Түркия, 
Чехословакия, Венгрия және Люксембург құрайтын елдер тобына;
     Халықаралық қайта жаңарту мен дамыту банкiне (ХҚЖДБ) - жоғарыда 
аталған топқа;
     Европалық қайта жаңарту мен дамыту банкiне (ЕҚЖДБ) - Австрия,
Кипр, Израиль және Мальта құрайтын топқа кiру үшiн өтiнiмдер жасайтын
болып белгiленсiн.
&lt;*&gt;
     ЕСКЕРТУ. Қаулы өзгердi - ҚРМК-нiң 1993.07.30. N 656 қаулысымен.
     Қазақстан Республикасының
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